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fc08" w14:textId="b28f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23 декабря 2010 года № 313 "О районном бюджете Карабалыкского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26 октября 2011 года № 403. Зарегистрировано Управлением юстиции Карабалыкского района Костанайской области 2 ноября 2011 года № 9-12-165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решением Костанайского областного маслихата от 20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13 декабря 2010 года № 357 "Об областном бюджете Костанайской области на 2011-2013 годы" (зарегистрировано в Реестре государственной регистрации нормативных правовых актов за номером 3776),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9-12-148, опубликовано 6 января 2011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2033951,4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532964,0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1485679,8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2038338,2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21460,4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-33847,2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33847,2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2011 год предусмотрен возврат целевых трансфертов в сумме 7351,0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7349,0 тысячи тенге и из областного бюджета в сумме 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10197,0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3478,0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43954,0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14062,0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из республиканского бюджета на развитие, обустройство и (или) приобретение инженерно-коммуникационной инфраструктуры в сумме 17432,2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22410,0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"5-7.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2580,0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"5-8. Учесть, что в районном бюджете на 2011 год предусмотрены поступления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2327,6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сумме 7000,0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"5-10. Учесть, что в районном бюджете на 2011 год предусмотрен возврат вознаграждения по бюджетным кредитам из бюджета района в сумме 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Ф. Гиниятов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403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53"/>
        <w:gridCol w:w="1033"/>
        <w:gridCol w:w="653"/>
        <w:gridCol w:w="6033"/>
        <w:gridCol w:w="211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2033951,4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532964,0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160897,0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160897,0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39464,0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14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7663,6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2437,8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2761,8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2761,8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1485679,8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1485679,8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1485679,8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1033"/>
        <w:gridCol w:w="953"/>
        <w:gridCol w:w="6313"/>
        <w:gridCol w:w="19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2038338,2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195992,1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170229,1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13756,6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110592,5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107572,0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политики,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1115018,6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93740,0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49243,0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985157,6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981449,6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942600,6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11169,0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80953,0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66701,0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18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394384,2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28079,2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342338,0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99379,2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20987,2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7606,2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986,2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21358,5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12077,0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6941,5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21460,4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-33847,2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33847,2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№ 403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99"/>
        <w:gridCol w:w="964"/>
        <w:gridCol w:w="831"/>
        <w:gridCol w:w="8187"/>
      </w:tblGrid>
      <w:tr>
        <w:trPr>
          <w:trHeight w:val="13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кциональная группа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посҰлка,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Тогузак"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Славенского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Тогузак"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