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c78e" w14:textId="8d5c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района Костанайской области от 15 ноября 2011 года № 16. Зарегистрировано Управлением юстиции Карабалыкского района Костанайской области 18 ноября 2011 года № 9-12-168. Утратило силу - Решением акима Карабалыкского района Костанайской области от 27 февраля 2014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- Решением акима Карабалыкского района Костанайской области от 27.02.2014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Карабалыкского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Карабалыкской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2011 года № 16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Карабалыкского района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Карабалык.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улица Мира с домами четной стороны под номерами с 4 по 18, с домом нечетной стороны под номером 7; улица Советская с домами четной стороны под номерами со 2 по 62, с домами нечетной стороны под номерами с 1 по 73; улица Совхозная с домами четной стороны под номерами со 2 по 54, с домами нечетной стороны под номерами с 1 по 65; улица Пролетарская с домами четной стороны под номерами со 2 по 56, с домами нечетной стороны под номерами с 1 по 55; улица Кирова с домами четной стороны под номерами со 2 по 24, с домами нечетной стороны под номерами с 1 по 17; улица Амангельды с домами четной стороны под номерами со 2 по 28, с домами нечетной стороны под номерами с 1 по 33; улица Абая с домами четной стороны под номерами со 2а по 22; улица Речная с домами четной стороны под номерами со 2 по 58, с домами нечетной стороны под номерами с 1 по 71; улица Набережная с домами четной стороны под номерами с 16 по 92, с домами нечетной стороны под номерами с 15 по 119; улица Лермонтова с домами четной стороны под номерами со 2 по 40, с домами нечетной стороны под номерами с 1 по 37; улица Киевская с домами четной стороны под номерами со 2 по 12, с домами нечетной стороны под номерами с 1 по 13; улица Первомайская с домами четной стороны под номерами со 2 по 42, с домами нечетной стороны под номерами с 1 по 37; улица Садовая с домами четной стороны под номерами со 2 по 18, с домами нечетной стороны под номерами с 1 по 15; улица Рабочая с домами четной стороны под номерами со 2 по 34, с домами нечетной стороны под номерами с 1 по 43; улица Космонавтов с домами четной стороны под номерами со 2 по 12, с домами нечетной стороны под номерами с 1 по 29; улица Больничная с домами четной стороны под номерами со 2 по 22, с домами нечетной стороны под номерами 1, 3; улица Заводская с домами четной стороны под номерами со 2 по 38, с домами нечетной стороны под номерами с 1 по 59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переулок Транспортный с домами четной стороны под номерами со 2 по 16, с домами нечетной стороны под номерами с 1 по 19; переулок Аульский с домами четной стороны под номерами со 2 по 8, с домами нечетной стороны под номерами 1, 3; переулок Проезжий с домами четной стороны под номерами со 2 по 8, с домом нечетной стороны под номером 1; переулок Школьный с домами четной стороны под номерами со 2 по 6, с домом нечетной стороны под номерами с 1 по 5.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Карабалык.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микрорайон Северный с домами под номерами с 1 по 43, 66, 75; микрорайон Черемушки с домами под номерами с 1 по 15; микрорайон Восточный с домами со 2 по 34, 36, 38, 40; улица Гагарина с домами четной стороны под номерами со 2 по 28, с домом нечетной стороны под номером 3; улица Новоселов с домами четной стороны под номерами со 2 по 12, с домами нечетной стороны под номерами с 1 по 25; улица Герцена с домами четной стороны под номерами со 2 по 24, с домами нечетной стороны под номерами с 1 по 11; улица Степная с домами четной стороны под номерами со 2 по 62, с домами нечетной стороны под номерами с 1 по 71; улица Дорожная с домами четной стороны под номерами со 2 по 18, с домами нечетной стороны под номерами с 1 по 23; улица Шевченко с домами четной стороны под номерами со 2 по 22, с домами нечетной стороны под номерами с 1 по 41; улица Логовая с домами четной стороны под номерами со 2 по 32, с домами нечетной стороны под номерами 1 по 47; улица Набережная с домами четной стороны под номерами со 2 по 14, с домами нечетной стороны под номерами с 1 по 13; улица Речная с домами четной стороны под номерами с 60 по 72, с домами нечетной стороны под номерами с 73 по 93; улица Восточная с домами четной стороны под номерами со 2 по 26, с домами нечетной стороны под номерами 1, 3; переулок 8 марта с домом под номером 5; переулок Родниковый с домами под номерами с 1 по 9; Разъезд с домами под номерами с 1 по 7; улица Производственная с домом под номером 2.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Карабалык.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улица Ленина с домами четной стороны под номерами с 10 по 22, с домами нечетной стороны под номерами с 13 по 37; дом под номером 53, дом под номером 56; переулок Заводской с домами под номерами с 1 по 5; улица Гагарина с домом под номером 40; улица Пушкина с домами под номерами с 1 по 15; улица К.Маркса с домами четной стороны под номерами со 2 по 42, с домами нечетной стороны под номерами с 1по 41; улица Павлова с домами четной стороны под номерами со 2 по 42, с домами нечетной стороны под номерами с 1 по 19; улица Ленина с домами под номерами 5, 7, 9; улица Нечипуренко с домами под номерами 1, 11, 19; улица Чапаева с домами четной стороны под номерами со 2 по 28, с домами нечетной стороны под номерами 1 по 29; улица Космонавтов с домами четной стороны под номерами с 20 по 46, с домами нечетной стороны под номерами с 35 по 71; улица Молодежная с домами четной стороны под номерами со 2 по 16, с домами нечетной стороны под номерами с 7 по 31; улица Рабочая с домами четной стороны под номерами с 36 по 76, с домами нечетной стороны под номерами с 45 по 99а; улица Первомайская с домами четной стороны под номерами с 44 по 80, с домами нечетной стороны под номерами с 39 по 75; улица Лермонтова с домами четной стороны под номерами с 42 по 100, с домами нечетной стороны под номерами с 39 по 107а; улица Сералина с домами четной стороны под номерами со 2 по 44, с домами нечетной стороны под номерами с 1 по 23; улица Набережная с домами четной стороны под номерами с 94 по 120, с домами нечетной стороны под номерами с 121 по 131; улица Пионерская с домами четной стороны под номерами со 2, 4, 6, 8, 10, 12, с домом нечетной стороны под номером 1; улица Октябрьская с домами четной стороны под номерами со 2 по 54, с домами нечетной стороны под номерами с 1 по 43; улица Матросова с домами четной стороны под номерами со 2 по 38, с домами нечетной стороны под номерами с 1 по 31.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Карабалык.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микрорайон Автомобилистов с домами четной стороны под номерами с 6 по 12, с домами нечетной стороны под номерами с 1 по 13; улица Терешковой с домами четной стороны под номерами со 2 по 28; улица Лермонтова с домами четной стороны под номерами с 102 по 120, с домами нечетной стороны под номерами с 109 по 187; улица Январская с домами четной стороны под номерами со 2 по 28, с домами нечетной стороны под номерами с 1 по 17; улица Нечипуренко с домами четной стороны под номерами с 14 по 20, с домами нечетной стороны под номерами с 21 по 49; улица Гоголя с домами нечетной стороны под номерами с 1 по 25а; Студенческий городок с домом под номером 2; улица Гагарина с домом под номером 44; улица Пассажирская с домом под номером 1; улица Комсомольская с домами четной стороны под номерами со 2 по 34, с домами нечетной стороны под номерами с 1 по 39а; улица Южная с домами под номерами 2, 4, 21, 25, 27, 29, 30, 30а, 31, 34, 36; улица Цветочная с домами под номерами 1, 2, 4; улица Целинная с домами четной стороны под номерами со 2 по 38, с домами нечетной стороны под номерами с 1 по 33; улица Тихая с домом под номером 1; Дом метеостанции; переулок Новый с домами под номерами с 1 по 4; переулок Дружбы с домами под номерами с 1 по 4; улица Строительная с домами четной стороны под номерами со 2 по 12, с домами нечетной стороны под номерами 1, 3, 7.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Веренка.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Гурьяновское.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Ворошиловка.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Ельшанское.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Котлованное.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Сарыколь.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Целинное.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Надеждинка.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Тогузак.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Белоглинка.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Научное.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Святославка.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Станционное.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Приуральское.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Фадеевка.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Шадыксаевка.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Дальнее.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Подгородка.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Каерак.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Новотроицкое.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Аккудук.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Магнай.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Жанааул.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Победа.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Магнай.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Жамбыл.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Босколь.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улица Чапаева с домами четной стороны под номерами со 2 по 14, с домами нечетной стороны под номерами с 1 по 11; улица Талапкерная с домом под номером 2; улица Карьерная с домами четной стороны под номерами со 2 по 20, с домами нечетной стороны под номерами с 1 по 31; улица Юбилейная с домами четной стороны под номерами со 2 по 14, с домами нечетной стороны под номерами с 1 по 7; улица Новостройка с домами четной стороны под номерами 2, 4, с домами нечетной стороны под номерами с 1 по 7; улица Набережная с домами четной стороны под номерами со 2 по 20, с домами нечетной стороны под номерами с 1 по 13; улица Вокзальная с домами четной стороны под номерами со 2 по 10, с домами нечетной стороны под номерами с 1 по 11; улица Студенческая с домами под номерами 1, 3, 5, 7; улица Амангельды с домами под номерами 2, 4, 6, 8, 10, 12; улица Линейная с домами под номерами 1, 3, 5, 7, 9; улица Труда с домами под номерами 1, 3.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Босколь.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улица Волынова с домами четной стороны под номерами со 2 по 16, с домами нечетной стороны под номерами с 1 по 19; улица Николаева с домами четной стороны под номерами со 2 по 26, с домами нечетной стороны под номерами с 1 по 13; улица Советская с домами четной стороны под номерами с 4 по 28, с домами нечетной стороны под номерами с 15 по 53; улица Титова с домами четной стороны под номерами со 2 по 18, с домами нечетной стороны под номерами с 1 по 19; улица Гагарина с домами четной стороны под номерами со 2 по 26, с домами нечетной стороны под номерами с 1 по 17; улица Целинная с домами четной стороны под номерами со 2 по 46, с домами нечетной стороны под номерами с 1 по 45; улица Октябрьская с домами четной стороны под номерами со 2 по 42, с домами нечетной стороны под номерами с 1 по 57; улица Мира с домами четной стороны под номерами со 2 по 24, с домами нечетной стороны под номерами с 1 по 23; улица Ленина с домами под номерами 2, 4, 6, 8, 10, 12, 14; улица Разина с домами четной стороны под номерами со 2 по 22, с домами нечетной стороны под номерами с 9 по 21; улица Калинина с домами нечетной стороны под номерами с 1 по 15; улица Озерная с домами четной стороны под номерами со 2 по 14, с домами нечетной стороны под номерами с 5 по 13; улица Совхозная с домами четной стороны под номерами 6, 8, с домами нечетной стороны под номерами с 1 по 7; переулок Советский с домами нечетной стороны под номерами с 1 по 11.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Босколь.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улица Нечипуренко с домами четной стороны под номерами со 2 по 32, с домами нечетной стороны под номерами с 1 по 29, 39; улица Железнодорожная с домами четной стороны под номерами с 4 по 28, с домами нечетной стороны под номерами с 1 по 23; улица Автогородок с домами четной стороны под номерами со 2 по 18, с домами нечетной стороны под номерами с 1 по 21; улица Просвещение с домами четной стороны под номерами со 2 по 18, с домами нечетной стороны под номерами с 1 по 25; улица Школьная с домами четной стороны под номерами со 2 по 6, с домами нечетной стороны под номерами с 1 по 19; улица Белоглинная с домами под номерами 4, 6, 8; улица Лесная с домами четной стороны под номерами со 2 по 16, с домами нечетной стороны под номерами с 1 по 11; улица Зеленая с домами четной стороны под номерами с 18 по 52, с домами нечетной стороны под номерами с 1 по 49; улица Советская с домами нечетной стороны под номерами с 1 по 13а,; переулок Почтовый с домами под номерами 2, 3, 5, 7, 9; улица Кольцевой с домами под номерами 1, 2, 3, 5, 7.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Талапкер.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Саманы.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Михайловка.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Лесное.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Светлое.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Терентьевка.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Приречное.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Каракопа.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Первомайское.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Урнек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Лесное, село Есенколь.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Славянка.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Кособа, село Березовское.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Карачаколь.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Славенка, село Шингиль.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Октябрьское.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Бурли, село Песчаное.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Тастыозек, село Талды.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Смирновка.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Рыбкино.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Батмановка.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Приозерное.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Карабалык.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Входят: улица Казахстанская с домами четной стороны под номерами со 2 по 22, с домами нечетной стороны под номерами с 1 по 21; улица Урожайная с домами четной стороны под номерами со 2 по 24, с домами нечетной стороны под номерами с 1 по 53; улица Гоголя с домами нечетной стороны под номерами с 27 по 35, 47, 49, с домами четной стороны под номерами с 28 по 32; улица Горького с домами четной стороны под номерами со 2 по 42, с домами нечетной стороны под номерами с 1 по 17; улица Гагарина с домами по номерами 27, 29; улица Титова с домами четной стороны под номерами с 6 по 32, с домами нечетной стороны под номерами с 1 по 13; улица Фабричная с домами четной стороны под номерами со 2а по 32, с домами нечетной стороны под номерами с 1 по 21; улица Спортивная с домами четной стороны под номерами со 2 по 10, с домами нечетной стороны под номерами с 1 по 11; микрорайон Строителей с домами под номерами 1, 3, 5; улица Энергетиков с домами под номерами 1, 2, 3, 4; улица Чехова с домами четной стороны под номерами со 2 по 14, с домами нечетной стороны под номерами с 1 по 13.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