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5f44" w14:textId="4ba5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декабря 2010 года № 313 "О районном бюджете Карабалыкского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10 ноября 2011 года № 409. Зарегистрировано Управлением юстиции Карабалыкского района Костанайской области 22 ноября 2011 года № 9-12-169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Карабалыкского района на 2011-2013 годы" от 23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9-12-148, опубликовано 6 января 2011 года в районной газете "Айна")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2030400,8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532964,0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7663,6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7644,0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1482129,2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2034787,6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"5-1.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9528,6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по оказанию социальной поддержки специалистов в сумме 3478,0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43954,0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биологии в государственных учреждениях основного среднего и общего среднего образования в сумме 12288,0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15949,8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3400,0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в сумме 12656,0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5-7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"5-7.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сумме 5618,0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2580,0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Г. 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Бодня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И. Захария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409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313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533"/>
        <w:gridCol w:w="433"/>
        <w:gridCol w:w="8333"/>
        <w:gridCol w:w="18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2030400,8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532964,0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252936,0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252936,0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160897,0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160897,0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88436,0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39464,0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37750,0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26294,0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3035,0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15993,0</w:t>
            </w:r>
          </w:p>
        </w:tc>
      </w:tr>
      <w:tr>
        <w:trPr>
          <w:trHeight w:val="4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11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7663,6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2437,8</w:t>
            </w:r>
          </w:p>
        </w:tc>
      </w:tr>
      <w:tr>
        <w:trPr>
          <w:trHeight w:val="4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2435,0</w:t>
            </w:r>
          </w:p>
        </w:tc>
      </w:tr>
      <w:tr>
        <w:trPr>
          <w:trHeight w:val="4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6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2464,0</w:t>
            </w:r>
          </w:p>
        </w:tc>
      </w:tr>
      <w:tr>
        <w:trPr>
          <w:trHeight w:val="6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2761,8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2761,8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4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1453,0</w:t>
            </w:r>
          </w:p>
        </w:tc>
      </w:tr>
      <w:tr>
        <w:trPr>
          <w:trHeight w:val="4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1482129,2</w:t>
            </w:r>
          </w:p>
        </w:tc>
      </w:tr>
      <w:tr>
        <w:trPr>
          <w:trHeight w:val="4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1482129,2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1482129,2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73"/>
        <w:gridCol w:w="713"/>
        <w:gridCol w:w="713"/>
        <w:gridCol w:w="7433"/>
        <w:gridCol w:w="18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2034787,6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195992,1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170229,1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13756,6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110592,5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107572,0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3020,5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1112936,4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49343,0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44181,0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37504,0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984381,4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980673,4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941824,4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34715,0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65901,0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65901,0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17988,0</w:t>
            </w:r>
          </w:p>
        </w:tc>
      </w:tr>
      <w:tr>
        <w:trPr>
          <w:trHeight w:val="13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394384,2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28079,2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17629,2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17629,2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342338,0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23967,0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23967,0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99379,2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37054,0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34393,0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20987,2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7606,2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986,2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42214,6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9528,6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9528,6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9528,6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12982,8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12982,8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5676,8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110,8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64858,0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21358,5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21358,5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6941,5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21460,4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713"/>
        <w:gridCol w:w="693"/>
        <w:gridCol w:w="7373"/>
        <w:gridCol w:w="19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-33847,2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33847,2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33"/>
        <w:gridCol w:w="673"/>
        <w:gridCol w:w="693"/>
        <w:gridCol w:w="7433"/>
        <w:gridCol w:w="19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53"/>
        <w:gridCol w:w="453"/>
        <w:gridCol w:w="8333"/>
        <w:gridCol w:w="19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12386,8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12386,8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