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65866" w14:textId="26658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Республики Казахстан к призывному участку Карабалыкского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Карабалыкского района Костанайской области от 1 ноября 2011 года № 14. Зарегистрировано Управлением юстиции Карабалыкского района Костанайской области 30 ноября 2011 года № 9-12-170. Утратило силу в связи с истечением срока применения - (письмо руководителя аппарата акима Карабалыкского района Костанайской области от 2 мая 2013 года № 05-10/468)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руководителя аппарата акима Карабалыкского района Костанайской области от 02.05.2013 № 05-10/468).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"О воинской обязанности и воинской службе"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приписку граждан Республики Казахстан мужского пола, которым в год приписки исполняется семнадцать лет, к призывному участку государственного учреждения "Отдел по делам обороны Карабалыкского района Костанайской области" (по согласованию) с января по март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коммунальному казенному предприятию "Карабалыкская центральная районная больница" Управления здравоохранения акимата Костанайской области (по согласованию) совместно с государственным учреждением "Отдел по делам обороны Карабалыкского района Костанайской области" (по согласованию) организовать мероприятия по приписке.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округов, села Тогузак и поселка Карабалык: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оповещение граждан, подлежащих приписке и обеспечить их своевременное прибытие на призывной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выделить сопровождающих лиц для доставки граждан на призывной участок, принять меры для предотвращения несчастных случаев при перевозке.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Рекомендовать государственному учреждению "Отдел внутренних дел Карабалыкского района Департамента внутренних дел Костанайской области Министерства внутренних дел Республики Казахстан" (по согласованию) обеспечить на призывном участке общественный порядок в период проведения приписки.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Начальнику государственного учреждения "Отдел по делам обороны Карабалыкского района Костанайской области" (по согласованию) совместно с государственными учреждениями "Отдел образования акимата Карабалыкского района" и "Отдел физической культуры и спорта акимата Карабалыкского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довести до учебных заведений района наряд на отбор кандидатов в военно-учебные заведения;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преподавателей–организаторов начальной военной подготовки справочными материалами по военно-учебным заведениям, организовать их работу;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через средства массовой информации дать объявление о начале работы по отбору кандидатов в военно–учебные заведения;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провести с каждым допризывником индивидуальные собеседования с целью военно–профессиональной ориентации на поступление в военно- учебное заведение.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заместителя акима района Хакимжанова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                      Ф. Филиппов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Карабалыкского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М. Ералиев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Карабалыкского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В. Гавриш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главного врача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"Карабалыкская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Т. Екимова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