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2091" w14:textId="5ba2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18 февраля 2011 года № 60. Зарегистрировано Управлением юстиции Карасуского района Костанайской области 18 февраля 2011 года № 9-13-122. Утратило силу постановлением акимата Карасуского района Костанайской области от 26 июня 2015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Карасуского района Костанайской области от 26.06.2015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Карасуской районной территориальной избирательной комиссией определить места для размещения агитационных печатных материалов стенды, щиты, тумбы расположенные в селах и сельских округах Карасуского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Карасуской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И. Горлова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 февраля 2011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2011 года № 60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Карасуского района Костанайской области от 29.08.2013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5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Айдарлы, улица Советская, 16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"Айдарлинская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"Герценская основная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"Дружбинская начальная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Целинная, 68 (у здания 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"Колос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Целинная, 32 (у здания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"Қорғау"), улица Зеленая, 10 (у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государственного 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 (у здания столовой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"Қорғау").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Восток, улица Садовая, 1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"Караманская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района"), улица Коминтерна,15 (у здания офиса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"Караман - К");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Алыкпаш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"Алыкпашская начальная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"Жумагулская начальная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Козубай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"Козубайская начальная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"Майская основная школа отдела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Тюнтюгур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"Тюнтюгурская начальная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Жалгыскан, улица Павлова, 22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"Жалгысканская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переулок Школьный, 5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"Жамбылская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Железнодорожное, улица Новоленинская, 20, (у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дома быта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"Железнодорожное-АМФ"),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Воронежская, 16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"Железнодорожное-АМФ"), улица Воронежская,11 (у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дома культуры товарищества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"Железнодорожное-АМФ");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Братское, улица Новая, 1 (у здания почты);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Теректы, улица Казахская, 2,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сельского округа");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Жекеколь, улица Ленина,1,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"Жекекольская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Комсомольское, улица Ленинская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"Ильичевская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Карамырзинский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Карамырза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"Карамырзинская средняя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Кошевое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"Рамазан - Карасу");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Суйгенсай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"Суйгенсайская начальная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2 (у здания офиса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"ТПК Карасу";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35 (у здания ресторана "Жеті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Восток-Комсомольская, 7 (у здания офиса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"Тулпар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Карасу");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Рамазанова,1 (у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"Сайман- Карасу";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55 (у здания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"Универмаг");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Торговый, 2 (у здания офиса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"Карасу Нан");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 (у здания кафе "Дастархан");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Химиков, 2 (у здания офиса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"Гасыр - Карасу").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Койбагар: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Элеваторная, 1 (у здания офиса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"Койбагорский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Дорожная, 3 (у здания офиса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 "Кунарлылык");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Элеваторная, 12 (у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"Станционная средняя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Карасуского 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Люблинский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"Люблинская средняя школа отдела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Корниловка, улица Дорожная, 20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Корниловского сельского дома культуры);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Симферополь, улица Центральная, 7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Симферопольского сельского клуба).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Новоселовка, улица Трудовая,1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"Новоселовская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Новопавловка, улица Садовая, 1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конторы товарищества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"Ключевое").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Парковая,4 (у здания Октябрьского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Ленина,20 (у здания Октябрьского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участка телекоммуникаций).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Павловское, улица Павлова (у здания 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Дома культуры).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- постановлением акимата Карасуского района Костанайской области от 29.08.2013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Ушаково, улица Ленина, 19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"Ушаковская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Заря, улица Ленина,26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"Заринская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Панфилово, улица Мира,17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"Панфиловская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"Целинная средняя школа отдела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"Прогресская основная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Челгашинский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Челгаши, улица Ковыльная,1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"Челгашинская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Жаныспай, улица Ленина, 25 (у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"Жаныспайская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 акимата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района").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Черняевский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Ленино, улица Ленина, 1 (у здания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"Бирлик – омир");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 (у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"Белозерская начальная 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Карасуского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 (у здания Маршановского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Черняевка (у здания Черняевского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Зеленовка (у здания Зеленовского сельского клуба).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