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b988" w14:textId="827b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районной коммунальной собственности по Карасускому району, подлежащих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25 октября 2011 года № 275. Зарегистрировано Управлением юстиции Карасуского района Костанайской области 30 ноября 2011 года № 9-13-140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районной коммунальной собственности по Карасускому району, подлежащих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Карасуского района Кисикова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И. Горлова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275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районной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по Карасускому району,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813"/>
        <w:gridCol w:w="2733"/>
        <w:gridCol w:w="3193"/>
        <w:gridCol w:w="193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балансо-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Исакова, 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703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