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e9c3" w14:textId="f64e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25 марта 2011 года № 177. Зарегистрировано Управлением юстиции Костанайского района Костанайской области 7 апреля 2011 года № 9-14-146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 и октябре-декабре 2011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Костанайского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поддержанию общественного порядка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С. Кульбекова.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Байгонов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График с изменениями, внесенными постановлением акимата Костанайского района Костанайской области от 22.08.2011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717"/>
        <w:gridCol w:w="1364"/>
        <w:gridCol w:w="678"/>
        <w:gridCol w:w="628"/>
        <w:gridCol w:w="653"/>
        <w:gridCol w:w="653"/>
        <w:gridCol w:w="653"/>
        <w:gridCol w:w="654"/>
        <w:gridCol w:w="629"/>
        <w:gridCol w:w="679"/>
        <w:gridCol w:w="630"/>
      </w:tblGrid>
      <w:tr>
        <w:trPr>
          <w:trHeight w:val="30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69"/>
        <w:gridCol w:w="707"/>
        <w:gridCol w:w="769"/>
        <w:gridCol w:w="801"/>
        <w:gridCol w:w="770"/>
        <w:gridCol w:w="832"/>
        <w:gridCol w:w="770"/>
        <w:gridCol w:w="801"/>
        <w:gridCol w:w="801"/>
        <w:gridCol w:w="770"/>
        <w:gridCol w:w="676"/>
        <w:gridCol w:w="584"/>
        <w:gridCol w:w="864"/>
        <w:gridCol w:w="1022"/>
      </w:tblGrid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73"/>
        <w:gridCol w:w="119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053"/>
        <w:gridCol w:w="1053"/>
        <w:gridCol w:w="433"/>
        <w:gridCol w:w="374"/>
        <w:gridCol w:w="374"/>
        <w:gridCol w:w="374"/>
        <w:gridCol w:w="453"/>
        <w:gridCol w:w="453"/>
        <w:gridCol w:w="453"/>
        <w:gridCol w:w="453"/>
        <w:gridCol w:w="453"/>
        <w:gridCol w:w="453"/>
        <w:gridCol w:w="453"/>
        <w:gridCol w:w="374"/>
      </w:tblGrid>
      <w:tr>
        <w:trPr>
          <w:trHeight w:val="51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233"/>
        <w:gridCol w:w="1115"/>
        <w:gridCol w:w="670"/>
        <w:gridCol w:w="628"/>
        <w:gridCol w:w="294"/>
        <w:gridCol w:w="553"/>
        <w:gridCol w:w="727"/>
      </w:tblGrid>
      <w:tr>
        <w:trPr>
          <w:trHeight w:val="51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поселка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