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e826" w14:textId="74fe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2010 года № 385 "О районном бюджете Костанайского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ноября 2011 года № 492. Зарегистрировано Управлением юстиции Костанайского района Костанайской области 24 ноября 2011 года № 9-14-161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2011-2013 годы"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9-14-141, опубликовано 14 января 2011 года в газете "Арна")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- 4021874,5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- 1862102,0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- 5756,0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- 71314,0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- 2082702,5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- 4318303,9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2-10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"2-10. Учесть, что в бюджете района на 2011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2011-2020 годы в сумме 31137,8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кабинета физики, химии, биологии в сумме 12288,0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лингафонных, мультимедийных кабинетов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в сумме 2900,0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2-11. Учесть, что в бюджете района на 2011 год предусмотрено поступление целевых текущих трансфертов из республиканского бюджета на ежемесячные выплаты денежных средств опекунам (попечителям) на содержание ребенка-сироты (детей-сирот), и ребенка (детей), оставшегося без попечения родителей в сумме 30346,0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2-12. Учесть, что в бюджете района на 2011 год предусмотрено поступление целевых текущих трансфертов из республиканского бюджета на поддержку частного предпринимательства в рамках программы "Дорожная карта бизнеса 2020" в сумме 1168,0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2-13. Учесть, что в бюджете района на 2011 год предусмотрено поступление целевых текущих трансфертов из республиканского бюджета на проведение противоэпизоотических мероприятий в сумме 17170,6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2-14. Учесть, что в бюджете района на 2011 год предусмотрено поступление целевых текущих трансфертов из республиканского бюджета на реализацию мер социальной поддержки специалистов в сумме 11790,2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2-15. Учесть, что в бюджете района на 2011 год предусмотрено поступление сумм бюджетных кредитов из республиканского бюджета для реализации мер социальной поддержки специалистов в сумме 73886,0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"2-17. Учесть, что в бюджете района на 2011 год предусмотрено поступление целевых текущих трансфертов из республиканского бюджета на реализацию мероприятий в рамках Программы занятости 2020 в сумме 9859,0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"2-25. Учесть, что в бюджете района на 2011 год предусмотрен возврат неиспользованных (недоиспользованных) сумм целевых текущих трансфертов из республиканского и областного бюджетов в сумме 66903,1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"2-29. Учесть, что в бюджете района на 2011 год предусмотрено поступление целевых текущих трансфертов из республиканского бюджета на изъятие земельных участков для государственных нужд в сумме 20571,0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З. Кенжегарина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492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806"/>
        <w:gridCol w:w="806"/>
        <w:gridCol w:w="634"/>
        <w:gridCol w:w="6673"/>
        <w:gridCol w:w="204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4021874,5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1939172,0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1862102,0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696786,0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696786,0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563538,0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415948,0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127005,0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05"/>
        <w:gridCol w:w="859"/>
        <w:gridCol w:w="753"/>
        <w:gridCol w:w="6757"/>
        <w:gridCol w:w="20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4318303,9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292133,5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264902,5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174130,5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156648,5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26263,6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23619,4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2644,2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2560737,0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2086426,0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2062555,0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2037967,0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324447,0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63463,5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18790,5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260983,5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260983,5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137009,0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116436,0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116436,0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39158,0</w:t>
            </w:r>
          </w:p>
        </w:tc>
      </w:tr>
      <w:tr>
        <w:trPr>
          <w:trHeight w:val="12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567790,2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358770,5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325279,5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178879,5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105679,7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9511,7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103340,0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201623,3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48483,3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40073,0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106958,4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25444,2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11790,2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324028,5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324028,5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299978,0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31283,3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25655,3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2020"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9026,3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66903,1</w:t>
            </w:r>
          </w:p>
        </w:tc>
      </w:tr>
      <w:tr>
        <w:trPr>
          <w:trHeight w:val="9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72758,4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818"/>
        <w:gridCol w:w="1198"/>
        <w:gridCol w:w="6892"/>
        <w:gridCol w:w="211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6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0"/>
        <w:gridCol w:w="814"/>
        <w:gridCol w:w="1096"/>
        <w:gridCol w:w="6788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-380667,8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