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40b3" w14:textId="83d4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29 ноября 2011 года № 669. Зарегистрировано Управлением юстиции Костанайского района Костанайской области 13 декабря 2011 года № 9-14-163. Утратило силу постановлением акимата Костанайского района Костанайской области от 3 декабря 2013 года № 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Костанайского района Костанайской области от 03.12.2013 № 971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Костанайской районной избирательной комиссией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Панин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669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93"/>
        <w:gridCol w:w="68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"Александровская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Давыденовка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"Давыденовская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Жуковка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"Жуковская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"Власенко"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Белозерка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"Белозерка"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"Винникова"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"Борис-Романовская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"Владимировская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13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Сормовка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"Сормовская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Янушевка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"Владимировское"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"Воскресеновская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Глазуновка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"Глазуновская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"Семеновская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филиала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система"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Аккабак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села Аккабак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"Васильевская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Ждановка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"Ждановская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"Кировская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Семилетка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"Тимаев"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 дала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13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"Жамбылская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Самир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"Самирская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"Абайская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"Современник"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"Новоселовская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"Осиновская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Рыспай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"Рыспайская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"Талапкерская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колледж" Управления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"Фариза"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"Затобольская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"Затобольская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кафе "Достык"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"Онур"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"Затобольская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2"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"Затобольская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кафе "Аят"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дома культуры "Золотой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Арман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"Арманская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Майколь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"Майкольская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Рязановка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"Рязановская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Шеминовское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"Шеминовская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"Алтынсаринская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"Мичуринская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"Садовая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"Московская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"Озерная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Жарколь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"Светложаркольская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Майалап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села Майалап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"Надеждинская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"Озерная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образования"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Молокановка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"Молокановская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Нечаевка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"Нечаевская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"Совхозная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Рыбное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"Рыбнинская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Шоккарагай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"Ленинская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Жаксылык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"Жаксылык"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Половниковка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"Половниковская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"Константиновская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Садчиковка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"Садчиковская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Бегежан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"Бегежанская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Ульяновское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"Ульяновская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Суриковка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"Суриковская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Шишкинское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"Шишкинская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