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5b24" w14:textId="f195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30 марта 2011 года № 87. Зарегистрировано Управлением юстиции Мендыкаринского района Костанайской области 21 апреля 2011 года № 9-15-149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виды, объемы и конкретные условия общественных работ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граждан, занятых на оплачиваемых общественных работах, в размере 1,25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руководствоваться настоящим постановлением при организации оплачиваемых общественных работ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расчетный счет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на выполнение общественных работ возмещаются из районного бюджета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Кикбаева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Плотникова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"Таза бұлақ"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Хусаинов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8"/>
        <w:gridCol w:w="3635"/>
        <w:gridCol w:w="2195"/>
        <w:gridCol w:w="2978"/>
        <w:gridCol w:w="1984"/>
      </w:tblGrid>
      <w:tr>
        <w:trPr>
          <w:trHeight w:val="9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75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 бұ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Боровское: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 в перекопке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 под цветники;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извещений,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разборке ветхих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 изгородей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Каменскуральском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Алешинском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Сосновском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Краснопресненском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Тенизовском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Первомайском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Каракугинском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уденновском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Михайловском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Ломоносовском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13. Помощь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Борковском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декоративной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 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лиственных,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водосточных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травы и мусора.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