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5b2f" w14:textId="d4b5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22 декабря 2010 года № 389 "О районном бюджете Мендыкаринского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14 апреля 2011 года № 440. Зарегистрировано Управлением юстиции Мендыкаринского района Костанайской области 27 апреля 2011 года № 9-15-150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Мендыкаринского района на 2011-2013 годы" от 22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9-15-140, опубликовано 20 января 2011 года в районной газете "Меңдіқара үні")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1718681,0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337821,0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- 48106,0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1330494,0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1722464,7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14600,0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приобретение финансовых активов – 14600,0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дефицит бюджета - -28662,1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бюджета (использование профицита) – 28662,1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Учесть, что в районном бюджете предусмотрены трансферты, выделяемые в 2010 году из республиканского бюджета и вошедшие в объем трансфертов общего характера на 2011-2013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13222,0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в сумме 8972,0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компьютерной и организационной техники для внедрения системы "Казначейство-Клиент" в сумме 1550,0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"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2020" в сумме 6417,0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Л. Тихоненко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Мендыкаринского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Г. Айсенова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Мендыкаринского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С. Хабалкина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апреля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440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389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636"/>
        <w:gridCol w:w="303"/>
        <w:gridCol w:w="458"/>
        <w:gridCol w:w="8099"/>
        <w:gridCol w:w="205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1718681,0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337821,0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165830,0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165830,0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115648,0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43639,0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23710,0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</w:p>
        </w:tc>
      </w:tr>
      <w:tr>
        <w:trPr>
          <w:trHeight w:val="7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47951,0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47936,0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1330494,0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1330494,0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1330494,0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408"/>
        <w:gridCol w:w="713"/>
        <w:gridCol w:w="734"/>
        <w:gridCol w:w="7615"/>
        <w:gridCol w:w="20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1722464,7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1207136,0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общее образование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1089617,0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1088101,0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1039127,0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уровне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34561,3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34561,3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7070,3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448,4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448,4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448,4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448,4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10278,4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11584,4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11584,4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11584,4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пунктах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11584,4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 / профицит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-28662,1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(использование профицита)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28662,1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18396,1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18396,1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18396,1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апреля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440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389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администраторов бюджетных</w:t>
      </w:r>
      <w:r>
        <w:br/>
      </w:r>
      <w:r>
        <w:rPr>
          <w:rFonts w:ascii="Times New Roman"/>
          <w:b/>
          <w:i w:val="false"/>
          <w:color w:val="000000"/>
        </w:rPr>
        <w:t>
программ финансируемых из средств бюджета</w:t>
      </w:r>
      <w:r>
        <w:br/>
      </w:r>
      <w:r>
        <w:rPr>
          <w:rFonts w:ascii="Times New Roman"/>
          <w:b/>
          <w:i w:val="false"/>
          <w:color w:val="000000"/>
        </w:rPr>
        <w:t>
Мендыкаринского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63"/>
        <w:gridCol w:w="719"/>
        <w:gridCol w:w="698"/>
        <w:gridCol w:w="960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 округа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 сельского округа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бюджета района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обеспечение 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 округа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 округа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сельской местности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сироты 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 округа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народов Казахстана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</w:tr>
      <w:tr>
        <w:trPr>
          <w:trHeight w:val="1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</w:tr>
      <w:tr>
        <w:trPr>
          <w:trHeight w:val="2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</w:tr>
      <w:tr>
        <w:trPr>
          <w:trHeight w:val="2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и ветеринарии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освоения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пунктах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апреля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440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389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 и сельских</w:t>
      </w:r>
      <w:r>
        <w:br/>
      </w:r>
      <w:r>
        <w:rPr>
          <w:rFonts w:ascii="Times New Roman"/>
          <w:b/>
          <w:i w:val="false"/>
          <w:color w:val="000000"/>
        </w:rPr>
        <w:t>
округов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445"/>
        <w:gridCol w:w="704"/>
        <w:gridCol w:w="704"/>
        <w:gridCol w:w="7649"/>
        <w:gridCol w:w="1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79374,0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Борковский сельский округ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Буденовский сельский округ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Введенский сельский округ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Каменск–Уральский сельский округ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 сельского округ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Краснопресненский сельский округ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Тенизовский сельский округ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сельский округ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92568,0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