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e973" w14:textId="a05e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28 октября 2011 года № 497. Зарегистрировано Управлением юстиции Мендыкаринского района Костанайской области 21 ноября 2011 года № 9-15-160. Утратило силу решением маслихата Мендыкаринского района Костанайской области от 19 декабря 2012 года № 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решением маслихата Мендыкаринского района Костанайской области от 19.12.2012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лицам из малообеспеченных семей на погребение несовершеннолетних детей,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 из семей, имеющих среднедушевой доход ниже величины прожиточного минимума по Костанайской области за квартал, предшествующий кварталу обращения, на погребение умерших родственников, на день смерти зарегистрированных в качестве безработных в государственном учреждении "Отдел занятости и социальных программ Мендыкаринского района" (далее - уполномоченный орган по вопросам занятости), единовременно,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участникам и инвалидам Великой Отечественной войны ко Дню Победы в Великой Отечественной войне,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 ко Дню Победы в Великой Отечественной войне, единовременно,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детям–инвалидам к Международному Дню защиты детей (1 июня), единовременно,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лицам, больным заразной формой туберкулеза, выписанным из специализированной противотуберкулезной медицинской организации, без учета доходов, на дополнительное питание, единовременно,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молодежи из семей со среднедушевым доходом ниже величины прожиточного минимума установленного по Костанайской области за квартал, предшествующий кварталу обращения, молодежи относящейся к социально уязвимым слоям населения, продолжающей обучение за счет средств местного бюджета,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участникам и инвалидам Великой Отечественной войны на бытовые нужды, ежемесячно, в размере 4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Мендыкаринского района Костанайской области от 12.04.2012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24.07.2012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Каленова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Плотникова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Айсенова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2011 года № 497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 получения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"Назначение и выплата социальной</w:t>
      </w:r>
      <w:r>
        <w:br/>
      </w:r>
      <w:r>
        <w:rPr>
          <w:rFonts w:ascii="Times New Roman"/>
          <w:b/>
          <w:i w:val="false"/>
          <w:color w:val="000000"/>
        </w:rPr>
        <w:t>
помощи отдельным категориям нуждающихся граждан по решениям</w:t>
      </w:r>
      <w:r>
        <w:br/>
      </w:r>
      <w:r>
        <w:rPr>
          <w:rFonts w:ascii="Times New Roman"/>
          <w:b/>
          <w:i w:val="false"/>
          <w:color w:val="000000"/>
        </w:rPr>
        <w:t>
местных представительных органов"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получателя, для несовершеннолетних получателей –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налогоплательщика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счета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обращении законного представителя получателя, прилагаются документ, удостоверяющий личность, и документ, подтверждающий полномочия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лиц из малообеспеченных семей на погребение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 лиц из семей, имеющих среднедушевой доход ниже величины прожиточного минимума по Костанайской области за квартал, предшествующий кварталу обращения, на погребение умерших родственников, на день смерти зарегистрированных в качестве безработных в уполномоченном органе по вопросам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родственные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участников и инвалидов Великой Отечественной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лиц, приравненных по льготам и гарантиям к участникам и инвалидам Великой Отечественной войны, а также других категорий лиц, приравненных по льготам и гарантиям к участникам войны,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детей- инвалидов к Международному Дню защиты детей (1 июня):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лиц больных заразной формой туберкулеза, выписанных из специализированной противотуберкулезной медицинской организации, без учета доходов,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молодежи из семей со среднедушевым доходом ниже величины прожиточного минимума установленного по Костанайской области за квартал, предшествующий кварталу обращения, молодежи относящейся к социально уязвимым слоям населения, продолжающей обучение за счет средств местного бюджета,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 из семей со среднедушевым доходом ниже величины прожиточного минимума, сведения о доходах получателя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молодежи, относящейся к социально уязвимым слоям населения,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для участников и инвалидов Великой Отечественной войны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случае,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решения, уполномоченный орган по вопросам занятости проверяет регистрацию в качестве безработного.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