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ecae" w14:textId="476e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20 декабря 2011 года № 321 "О районном бюджете Наурзумского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31 октября 2011 года № 413. Зарегистрировано Управлением юстиции Наурзумского района Костанайской области 11 ноября 2011 года № 9-16-127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Наурзумского района на 2011-2013 годы" от 20 декабря 2010 года № 321 (зарегистрировано в Реестре государственной регистрации нормативных правовых актов за номером 9-16-112, опубликовано от 11 января 2011 года в газете "Науырзым тынысы")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5), 6)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1067157,8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137116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924022,8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1073554,7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15572,6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15988,6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-21969,5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21969,5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3-5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"3-5. Учесть, что в районном бюджете на 2011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2781,9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3-8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"3-8. Учесть, что в районном бюджете на 2011 год предусмотрено поступление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 - Клиент" в сумме 2338,8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3-11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"3-11. Учесть, что в районном бюджете на 2011 год предусмотрен возврат неиспользованных бюджетных кредитов, выданных из областного бюджета в сумме 755,5 тысяч тенге и обслуживание долга местных исполнительных органов по выплате вознаграждений и иных платежей по займам из республиканского бюджета в сумме 0,5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4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Н. Дехтярева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октября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413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321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493"/>
        <w:gridCol w:w="433"/>
        <w:gridCol w:w="8333"/>
        <w:gridCol w:w="18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1067157,8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137116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63506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63506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48545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48545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6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6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8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40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5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9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6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42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924022,8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924022,8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924022,8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93"/>
        <w:gridCol w:w="693"/>
        <w:gridCol w:w="673"/>
        <w:gridCol w:w="7433"/>
        <w:gridCol w:w="19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1073554,7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155498,4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136441,4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61278,5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53492,5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62999,9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59348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3651,9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</w:t>
            </w:r>
          </w:p>
        </w:tc>
      </w:tr>
      <w:tr>
        <w:trPr>
          <w:trHeight w:val="11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591038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56645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509949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509949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502232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-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60441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60441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73843,6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31242,6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31242,6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31242,6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18973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6995,3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6995,3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6995,3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38071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32566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3706,9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3706,9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3706,9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2781,9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15572,6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15988,6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15988,6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15988,6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15988,6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15988,6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-21969,5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21969,5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1171,5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755,5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октября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413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321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развитие с распределением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на реализацию инвестиционных проектов и</w:t>
      </w:r>
      <w:r>
        <w:br/>
      </w:r>
      <w:r>
        <w:rPr>
          <w:rFonts w:ascii="Times New Roman"/>
          <w:b/>
          <w:i w:val="false"/>
          <w:color w:val="000000"/>
        </w:rPr>
        <w:t>
формирование или увеличение уставного капитала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33"/>
        <w:gridCol w:w="653"/>
        <w:gridCol w:w="673"/>
        <w:gridCol w:w="5613"/>
        <w:gridCol w:w="1133"/>
        <w:gridCol w:w="1253"/>
        <w:gridCol w:w="12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7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375308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119315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119315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"Балбобек" на 160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Караменды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22-ти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квартирного жилого дома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Баймагамбетова, 2"А"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Караменды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8-ми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квартирному жилому дому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Кабанбай-Батыра"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Караменды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к 22-ти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квартирному жилому дома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Баймагамбетова, 2"А"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Караменды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к 8-ми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квартирному жилому дому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Кабанбай-Батыра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Караменды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подземных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Караменды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Костанайской области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ГКП "Атамекен"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Наурзумского района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Погрузчик фронтальный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ПКУ-08 (ковш 0,8 м3)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(навесное оборудование)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Беларус-920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Мусоровоз КО-449-10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