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3598" w14:textId="9ea3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2010 года № 321 "О районном бюджете Наурзумского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16 ноября 2011 года № 419. Зарегистрировано Управлением юстиции Наурзумского района Костанайской области 25 ноября 2011 года № 9-16-130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Наурзумского района на 2011-2013 годы" от 20 декабря 2010 года № 321 (зарегистрировано в Реестре государственной регистрации нормативных правовых актов за номером 9-16-112, опубликовано от 11 января 2011 года в газете "Науырзым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1064713,6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137116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921578,6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1071110,5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8911,2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оказанию социальной поддержки специалистов в сумме 3282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7673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5316,6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3674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3-5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"3-5. Учесть, что в районном бюджете на 2011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2706,9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3-7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3-7. Учесть, что в районном бюджете на 2011 год предусмотрено поступление сумм целевых текущих трансфертов из республиканского бюджета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5604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715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Аманбаев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Н. Дехтярева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419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33"/>
        <w:gridCol w:w="733"/>
        <w:gridCol w:w="6913"/>
        <w:gridCol w:w="1953"/>
      </w:tblGrid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1064713,6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921578,6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921578,6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925542,2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33"/>
        <w:gridCol w:w="733"/>
        <w:gridCol w:w="689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дорог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1071110,5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155498,4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136441,4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61278,5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62999,9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590404,6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509723,6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509723,6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502006,6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73843,6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49928,2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6995,3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2706,9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-21969,5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21969,5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