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01ec9" w14:textId="f001e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30 июня 2009 года № 134 "О размерах стоимости разовых талонов и ставок фиксированного налога на единицу объекта налогообложения для отдельных видов предпринимательской деятельности"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22 февраля 2011 года № 231. Зарегистрировано Управлением юстиции Сарыкольского района Костанайской области 30 марта 2011 года № 9-17-110. Утратило силу - Решением маслихата Сарыкольского района Костанайской области от 20 мая 2013 года № 86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- Решением маслихата Сарыкольского района Костанайской области от 20.05.2013 </w:t>
      </w:r>
      <w:r>
        <w:rPr>
          <w:rFonts w:ascii="Times New Roman"/>
          <w:b w:val="false"/>
          <w:i w:val="false"/>
          <w:color w:val="ff0000"/>
          <w:sz w:val="28"/>
        </w:rPr>
        <w:t>№ 86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(Налоговый Кодекс), Сарыкольский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 размерах стоимости разовых талонов и ставок фиксированного налога на единицу объекта налогообложения для отдельных видов предпринимательской деятельности" от 30 июня 2009 года </w:t>
      </w:r>
      <w:r>
        <w:rPr>
          <w:rFonts w:ascii="Times New Roman"/>
          <w:b w:val="false"/>
          <w:i w:val="false"/>
          <w:color w:val="000000"/>
          <w:sz w:val="28"/>
        </w:rPr>
        <w:t>№ 134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номером 9-17-78, опубликовано 6 августа 2009 года в районной газете "Сарыколь")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слова "физических лиц" заменить словами "граждан Республики Казахстан, оралманов".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                                     Р. Сейткужина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В.Айгулаков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"Налоговое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управление по Сарыкольскому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Шохметов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