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e66b" w14:textId="e30e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2010 года № 214 "О районном бюджете Сарыкольского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ноября 2011 года № 292. Зарегистрировано Управлением юстиции Сарыкольского района Костанайской области 11 ноября 2011 года № 9-17-124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решение маслихата "О районном бюджете Сарыкольского района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9-17-106, опубликовано 20 января 2011 года в газете "Сарыколь"):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2146217,0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377585,0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8613,0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79635,0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1680384,0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2153845,7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28307,7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-35936,4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35936,4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2011 год предусмотрен резерв местного исполнительного органа в сумме 39,4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2011 год предусмотрено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образования в сумме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1108,0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оставшегося без попечения в сумме 12398,0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2020" в сумме 1560,0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11910,0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4585,0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40663,0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8562,0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8092,0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Насыров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2011 года № 292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6833"/>
        <w:gridCol w:w="2553"/>
      </w:tblGrid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3"/>
        <w:gridCol w:w="693"/>
        <w:gridCol w:w="713"/>
        <w:gridCol w:w="653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2153845,7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956276,0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955276,0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933952,0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22205,4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3013,3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713"/>
        <w:gridCol w:w="6573"/>
        <w:gridCol w:w="2653"/>
      </w:tblGrid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-35936,4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753"/>
        <w:gridCol w:w="893"/>
        <w:gridCol w:w="6393"/>
        <w:gridCol w:w="2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713"/>
        <w:gridCol w:w="993"/>
        <w:gridCol w:w="6413"/>
        <w:gridCol w:w="2713"/>
      </w:tblGrid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