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e4403" w14:textId="5de44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Сарыкольского района на 2012-2014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Сарыкольского района Костанайской области от 22 декабря 2011 года № 307. Зарегистрировано Управлением юстиции Сарыкольского района Костанайской области 30 декабря 2011 года № 9-17-129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а также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от 23 января 2001 года, Сарыкольский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районный бюджет Сарыкольского района на 2012-2014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2012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1869467,0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495076,0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3685,0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826,0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1369880,0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1856898,3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11836,0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15149,0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3313,0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732,7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-732,7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в редакции решения маслихата Сарыкольского района Костанайской области от 05.12.2012 </w:t>
      </w:r>
      <w:r>
        <w:rPr>
          <w:rFonts w:ascii="Times New Roman"/>
          <w:b w:val="false"/>
          <w:i w:val="false"/>
          <w:color w:val="000000"/>
          <w:sz w:val="28"/>
        </w:rPr>
        <w:t>№ 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Учесть в районном бюджете на 2012 год объем субвенций, передаваемых из областного бюджета в сумме 1051560 тысячи тенге в бюджет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Учесть, что в районном бюджете на 2012 год не предусмотрены объемы бюджетных изъятий из бюджета района в областной бюджет.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Учесть, что в районном бюджете на 2012 год предусмотрен резерв местного исполнительного органа в сумме 906,9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4 в редакции решения маслихата Сарыкольского района Костанайской области от 02.08.2012 </w:t>
      </w:r>
      <w:r>
        <w:rPr>
          <w:rFonts w:ascii="Times New Roman"/>
          <w:b w:val="false"/>
          <w:i w:val="false"/>
          <w:color w:val="000000"/>
          <w:sz w:val="28"/>
        </w:rPr>
        <w:t>№ 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Утвердить перечень бюджетных программ, не подлежащих секвестированию в процессе исполнения районного бюджета на 2012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Утвердить перечень бюджетных программ поселка, аула (села), аульного (сельского) округа на 2012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6-1. Учесть, что в районном бюджете на 2012 год предусмотрено поступление целевых трансфертов из областного бюджета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компенсацию потерь доходов в сумме 75000,0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разработку проектно-сметной документации с положительным заключением экспертизы по объекту "Строительство школы с государственным языком обучения на 300 мест в поселке Сарыколь Сарыкольского района" в сумме 12000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Решение дополнено пунктом 6-1 в соответствии с решением маслихата Сарыкольского района Костанайской области от 13.02.2012 </w:t>
      </w:r>
      <w:r>
        <w:rPr>
          <w:rFonts w:ascii="Times New Roman"/>
          <w:b w:val="false"/>
          <w:i w:val="false"/>
          <w:color w:val="000000"/>
          <w:sz w:val="28"/>
        </w:rPr>
        <w:t>№ 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01.01.2012); в редакции решения маслихата Сарыкольского района Костанайской области от 02.08.2012 </w:t>
      </w:r>
      <w:r>
        <w:rPr>
          <w:rFonts w:ascii="Times New Roman"/>
          <w:b w:val="false"/>
          <w:i w:val="false"/>
          <w:color w:val="000000"/>
          <w:sz w:val="28"/>
        </w:rPr>
        <w:t>№ 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 xml:space="preserve">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очередной сессии                           В. Лавринец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В. Айгулаков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финансов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Сарыкольского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 Т. Лысяк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экономики и бюджетного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планирования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Сарыкольского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 И. Насыров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декабря 2011 года № 307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5 декабря 2012 года № 50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Сарыкольского района на 2012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в редакции решения маслихата Сарыкольского района Костанайской области от 05.12.2012 </w:t>
      </w:r>
      <w:r>
        <w:rPr>
          <w:rFonts w:ascii="Times New Roman"/>
          <w:b w:val="false"/>
          <w:i w:val="false"/>
          <w:color w:val="ff0000"/>
          <w:sz w:val="28"/>
        </w:rPr>
        <w:t>№ 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633"/>
        <w:gridCol w:w="633"/>
        <w:gridCol w:w="7733"/>
        <w:gridCol w:w="2173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1869467,0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495076,0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275793,0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275793,0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128928,0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128928,0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83029,0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45372,0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3909,0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27428,0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6320,0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5411,0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2850,0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2461,0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8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действий и (или) выдачу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уполномоченными на то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органами или должностными лицами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3685,0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предприятий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816,0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485,0</w:t>
            </w:r>
          </w:p>
        </w:tc>
      </w:tr>
      <w:tr>
        <w:trPr>
          <w:trHeight w:val="5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(работ, услуг)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5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(работ, услуг)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2382,0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2382,0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724,0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1369880,0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1369880,0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1369880,0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241"/>
        <w:gridCol w:w="833"/>
        <w:gridCol w:w="653"/>
        <w:gridCol w:w="6993"/>
        <w:gridCol w:w="207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1856898,3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190029,0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165426,0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13576,0</w:t>
            </w:r>
          </w:p>
        </w:tc>
      </w:tr>
      <w:tr>
        <w:trPr>
          <w:trHeight w:val="5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13517,0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53262,0</w:t>
            </w:r>
          </w:p>
        </w:tc>
      </w:tr>
      <w:tr>
        <w:trPr>
          <w:trHeight w:val="5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50539,0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2626,0</w:t>
            </w:r>
          </w:p>
        </w:tc>
      </w:tr>
      <w:tr>
        <w:trPr>
          <w:trHeight w:val="5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подведомственных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и организаций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97,0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98588,0</w:t>
            </w:r>
          </w:p>
        </w:tc>
      </w:tr>
      <w:tr>
        <w:trPr>
          <w:trHeight w:val="5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98449,0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139,0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15825,0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15825,0</w:t>
            </w:r>
          </w:p>
        </w:tc>
      </w:tr>
      <w:tr>
        <w:trPr>
          <w:trHeight w:val="8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 бюджета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собственностью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12944,0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целях налогообложения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5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разовых талонов и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полноты сбора сумм от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разовых талонов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70,0</w:t>
            </w:r>
          </w:p>
        </w:tc>
      </w:tr>
      <w:tr>
        <w:trPr>
          <w:trHeight w:val="7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коммунальным имуществом,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постприватизационная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регулирование споров, связанных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этим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282,0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имущества, поступившего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коммунальную собственность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2229,0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8778,0</w:t>
            </w:r>
          </w:p>
        </w:tc>
      </w:tr>
      <w:tr>
        <w:trPr>
          <w:trHeight w:val="5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8778,0</w:t>
            </w:r>
          </w:p>
        </w:tc>
      </w:tr>
      <w:tr>
        <w:trPr>
          <w:trHeight w:val="8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8719,0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3165,0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3165,0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3165,0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3165,0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1226369,6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122812,0</w:t>
            </w:r>
          </w:p>
        </w:tc>
      </w:tr>
      <w:tr>
        <w:trPr>
          <w:trHeight w:val="5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120620,0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воспитания и обучения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63636,0</w:t>
            </w:r>
          </w:p>
        </w:tc>
      </w:tr>
      <w:tr>
        <w:trPr>
          <w:trHeight w:val="160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воспитателям детских садов,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мини-центров, школ-интернатов: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общего типа,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(коррекционных),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специализированных для одаренных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детей, организаций образования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детей-сирот и детей, оставшихся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попечения родителей, центров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адаптации несовершеннолетних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596,0</w:t>
            </w:r>
          </w:p>
        </w:tc>
      </w:tr>
      <w:tr>
        <w:trPr>
          <w:trHeight w:val="5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образовательного заказа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дошкольных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56388,0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2192,0</w:t>
            </w:r>
          </w:p>
        </w:tc>
      </w:tr>
      <w:tr>
        <w:trPr>
          <w:trHeight w:val="160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воспитателям детских садов,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мини-центров, школ-интернатов: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общего типа,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(коррекционных),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специализированных для одаренных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детей, организаций образования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детей-сирот и детей, оставшихся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попечения родителей, центров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адаптации несовершеннолетних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2192,0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среднее образование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1052379,0</w:t>
            </w:r>
          </w:p>
        </w:tc>
      </w:tr>
      <w:tr>
        <w:trPr>
          <w:trHeight w:val="5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1068,0</w:t>
            </w:r>
          </w:p>
        </w:tc>
      </w:tr>
      <w:tr>
        <w:trPr>
          <w:trHeight w:val="5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аульной (сельской) местности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1068,0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1051311,0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1013991,0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24027,0</w:t>
            </w:r>
          </w:p>
        </w:tc>
      </w:tr>
      <w:tr>
        <w:trPr>
          <w:trHeight w:val="102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прошедшим повышение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учебным программам АОО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"Назарбаев Интеллектуальные школы"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684,0</w:t>
            </w:r>
          </w:p>
        </w:tc>
      </w:tr>
      <w:tr>
        <w:trPr>
          <w:trHeight w:val="157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учителям организаций начального,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основного среднего,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среднего образования: школы,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школы-интернаты: (общего типа,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специальных (коррекционных),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специализированных для одаренных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детей; организаций для детей-сирот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детей, оставшихся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родителей) 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12609,0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51178,6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39178,6</w:t>
            </w:r>
          </w:p>
        </w:tc>
      </w:tr>
      <w:tr>
        <w:trPr>
          <w:trHeight w:val="5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6319,0</w:t>
            </w:r>
          </w:p>
        </w:tc>
      </w:tr>
      <w:tr>
        <w:trPr>
          <w:trHeight w:val="76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5993,0</w:t>
            </w:r>
          </w:p>
        </w:tc>
      </w:tr>
      <w:tr>
        <w:trPr>
          <w:trHeight w:val="10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опекунам (попечителям)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ребенка-сироты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(детей-сирот), и ребенка (детей),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оставшегося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родителей 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13198,0</w:t>
            </w:r>
          </w:p>
        </w:tc>
      </w:tr>
      <w:tr>
        <w:trPr>
          <w:trHeight w:val="8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программным обеспечением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обучающихся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дому 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610,0</w:t>
            </w:r>
          </w:p>
        </w:tc>
      </w:tr>
      <w:tr>
        <w:trPr>
          <w:trHeight w:val="5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подведомственных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и организаций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13058,6</w:t>
            </w:r>
          </w:p>
        </w:tc>
      </w:tr>
      <w:tr>
        <w:trPr>
          <w:trHeight w:val="5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12000,0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образования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12000,0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103577,0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82536,0</w:t>
            </w:r>
          </w:p>
        </w:tc>
      </w:tr>
      <w:tr>
        <w:trPr>
          <w:trHeight w:val="5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82536,0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19971,0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8500,0</w:t>
            </w:r>
          </w:p>
        </w:tc>
      </w:tr>
      <w:tr>
        <w:trPr>
          <w:trHeight w:val="5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решениям местных представительных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10871,0</w:t>
            </w:r>
          </w:p>
        </w:tc>
      </w:tr>
      <w:tr>
        <w:trPr>
          <w:trHeight w:val="5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9420,0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18 лет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22718,0</w:t>
            </w:r>
          </w:p>
        </w:tc>
      </w:tr>
      <w:tr>
        <w:trPr>
          <w:trHeight w:val="10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и 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1100,0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населения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9556,0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 социального обеспечения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21041,0</w:t>
            </w:r>
          </w:p>
        </w:tc>
      </w:tr>
      <w:tr>
        <w:trPr>
          <w:trHeight w:val="5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21041,0</w:t>
            </w:r>
          </w:p>
        </w:tc>
      </w:tr>
      <w:tr>
        <w:trPr>
          <w:trHeight w:val="5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для населения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20434,0</w:t>
            </w:r>
          </w:p>
        </w:tc>
      </w:tr>
      <w:tr>
        <w:trPr>
          <w:trHeight w:val="5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выплате и доставке пособий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социальных выплат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548,0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126379,0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94567,0</w:t>
            </w:r>
          </w:p>
        </w:tc>
      </w:tr>
      <w:tr>
        <w:trPr>
          <w:trHeight w:val="5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3540,0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 граждан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3540,0</w:t>
            </w:r>
          </w:p>
        </w:tc>
      </w:tr>
      <w:tr>
        <w:trPr>
          <w:trHeight w:val="5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91027,0</w:t>
            </w:r>
          </w:p>
        </w:tc>
      </w:tr>
      <w:tr>
        <w:trPr>
          <w:trHeight w:val="5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приобретение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59566,0</w:t>
            </w:r>
          </w:p>
        </w:tc>
      </w:tr>
      <w:tr>
        <w:trPr>
          <w:trHeight w:val="5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обустройство 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31461,0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11663,0</w:t>
            </w:r>
          </w:p>
        </w:tc>
      </w:tr>
      <w:tr>
        <w:trPr>
          <w:trHeight w:val="5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11663,0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и водоотведения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11663,0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20149,0</w:t>
            </w:r>
          </w:p>
        </w:tc>
      </w:tr>
      <w:tr>
        <w:trPr>
          <w:trHeight w:val="5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аульного(сельского)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20149,0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8337,0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3500,0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погребение безродных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8212,0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103861,0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30186,0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30186,0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30186,0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6199,0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6199,0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национальных видов спорта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2155,0</w:t>
            </w:r>
          </w:p>
        </w:tc>
      </w:tr>
      <w:tr>
        <w:trPr>
          <w:trHeight w:val="5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районном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уровне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975,0</w:t>
            </w:r>
          </w:p>
        </w:tc>
      </w:tr>
      <w:tr>
        <w:trPr>
          <w:trHeight w:val="8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сборных команд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по различным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видам спорта на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спортивных соревнованиях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3069,0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52402,0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50302,0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(городских) библиотек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43874,0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языков народа Казахстана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6428,0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2100,0</w:t>
            </w:r>
          </w:p>
        </w:tc>
      </w:tr>
      <w:tr>
        <w:trPr>
          <w:trHeight w:val="5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газеты и журналы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1600,0</w:t>
            </w:r>
          </w:p>
        </w:tc>
      </w:tr>
      <w:tr>
        <w:trPr>
          <w:trHeight w:val="5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телерадиовещание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5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 пространства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15074,0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5924,0</w:t>
            </w:r>
          </w:p>
        </w:tc>
      </w:tr>
      <w:tr>
        <w:trPr>
          <w:trHeight w:val="5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и культуры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5806,0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</w:tr>
      <w:tr>
        <w:trPr>
          <w:trHeight w:val="5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подведомственных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и организаций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4859,0</w:t>
            </w:r>
          </w:p>
        </w:tc>
      </w:tr>
      <w:tr>
        <w:trPr>
          <w:trHeight w:val="7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оптимизма граждан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4400,0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молодежной политики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4291,0</w:t>
            </w:r>
          </w:p>
        </w:tc>
      </w:tr>
      <w:tr>
        <w:trPr>
          <w:trHeight w:val="5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4232,0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</w:tr>
      <w:tr>
        <w:trPr>
          <w:trHeight w:val="8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39792,0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21052,0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16308,0</w:t>
            </w:r>
          </w:p>
        </w:tc>
      </w:tr>
      <w:tr>
        <w:trPr>
          <w:trHeight w:val="5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11480,0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4769,0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4744,0</w:t>
            </w:r>
          </w:p>
        </w:tc>
      </w:tr>
      <w:tr>
        <w:trPr>
          <w:trHeight w:val="5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3177,0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бродячих собак и кошек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940,0</w:t>
            </w:r>
          </w:p>
        </w:tc>
      </w:tr>
      <w:tr>
        <w:trPr>
          <w:trHeight w:val="5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идентификации сельскохозяйственных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6818,0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6818,0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4629,0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2189,0</w:t>
            </w:r>
          </w:p>
        </w:tc>
      </w:tr>
      <w:tr>
        <w:trPr>
          <w:trHeight w:val="5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водного, лесного, рыбного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охраны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земельных отношений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11922,0</w:t>
            </w:r>
          </w:p>
        </w:tc>
      </w:tr>
      <w:tr>
        <w:trPr>
          <w:trHeight w:val="5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11922,0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11922,0</w:t>
            </w:r>
          </w:p>
        </w:tc>
      </w:tr>
      <w:tr>
        <w:trPr>
          <w:trHeight w:val="5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8258,0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8258,0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8258,0</w:t>
            </w:r>
          </w:p>
        </w:tc>
      </w:tr>
      <w:tr>
        <w:trPr>
          <w:trHeight w:val="13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строительства, улучшения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архитектурного облика городов,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и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рационального и эффективного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градостроительного освоения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8199,0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7919,0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7919,0</w:t>
            </w:r>
          </w:p>
        </w:tc>
      </w:tr>
      <w:tr>
        <w:trPr>
          <w:trHeight w:val="5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4469,0</w:t>
            </w:r>
          </w:p>
        </w:tc>
      </w:tr>
      <w:tr>
        <w:trPr>
          <w:trHeight w:val="5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аулах (селах), аульных 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округах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4469,0</w:t>
            </w:r>
          </w:p>
        </w:tc>
      </w:tr>
      <w:tr>
        <w:trPr>
          <w:trHeight w:val="5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3450,0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3450,0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25062,9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защита конкуренции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6447,0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6447,0</w:t>
            </w:r>
          </w:p>
        </w:tc>
      </w:tr>
      <w:tr>
        <w:trPr>
          <w:trHeight w:val="5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4258,0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2189,0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18615,9</w:t>
            </w:r>
          </w:p>
        </w:tc>
      </w:tr>
      <w:tr>
        <w:trPr>
          <w:trHeight w:val="5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3139,0</w:t>
            </w:r>
          </w:p>
        </w:tc>
      </w:tr>
      <w:tr>
        <w:trPr>
          <w:trHeight w:val="8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 регионов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Программы "Развитие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регионов" за счет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3139,0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906,9</w:t>
            </w:r>
          </w:p>
        </w:tc>
      </w:tr>
      <w:tr>
        <w:trPr>
          <w:trHeight w:val="5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906,9</w:t>
            </w:r>
          </w:p>
        </w:tc>
      </w:tr>
      <w:tr>
        <w:trPr>
          <w:trHeight w:val="5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14570,0</w:t>
            </w:r>
          </w:p>
        </w:tc>
      </w:tr>
      <w:tr>
        <w:trPr>
          <w:trHeight w:val="7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7911,0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</w:tr>
      <w:tr>
        <w:trPr>
          <w:trHeight w:val="5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подведомственных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и организаций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6600,0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</w:tr>
      <w:tr>
        <w:trPr>
          <w:trHeight w:val="5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исполнительных органов по выплате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вознаграждений и иных платежей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займам из областного бюджета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22481,8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22481,8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22481,8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20332,8</w:t>
            </w:r>
          </w:p>
        </w:tc>
      </w:tr>
      <w:tr>
        <w:trPr>
          <w:trHeight w:val="8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вышестоящие бюджеты в связи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передачей функций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из нижестоящего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вышестоящий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2149,0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Чистое бюджетное кредитование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11836,0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15149,0</w:t>
            </w:r>
          </w:p>
        </w:tc>
      </w:tr>
      <w:tr>
        <w:trPr>
          <w:trHeight w:val="7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15149,0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15149,0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15149,0</w:t>
            </w:r>
          </w:p>
        </w:tc>
      </w:tr>
      <w:tr>
        <w:trPr>
          <w:trHeight w:val="5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15149,0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3313,0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3313,0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3313,0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Сальдо по операциям с финансовыми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активами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Дефицит (профицит) бюджета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732,7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-732,7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3313,0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3313,0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3313,0</w:t>
            </w:r>
          </w:p>
        </w:tc>
      </w:tr>
      <w:tr>
        <w:trPr>
          <w:trHeight w:val="5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перед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вышестоящим бюджетом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3313,0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2580,3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2580,3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2580,3</w:t>
            </w:r>
          </w:p>
        </w:tc>
      </w:tr>
    </w:tbl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декабря 2011 года № 307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11 апреля 2012 года № 20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Сарыкольского района</w:t>
      </w:r>
      <w:r>
        <w:br/>
      </w:r>
      <w:r>
        <w:rPr>
          <w:rFonts w:ascii="Times New Roman"/>
          <w:b/>
          <w:i w:val="false"/>
          <w:color w:val="000000"/>
        </w:rPr>
        <w:t>
на 2013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2 в редакции решения маслихата Сарыкольского района Костанайской области от 11.04.2012 </w:t>
      </w:r>
      <w:r>
        <w:rPr>
          <w:rFonts w:ascii="Times New Roman"/>
          <w:b w:val="false"/>
          <w:i w:val="false"/>
          <w:color w:val="ff0000"/>
          <w:sz w:val="28"/>
        </w:rPr>
        <w:t>№ 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3"/>
        <w:gridCol w:w="493"/>
        <w:gridCol w:w="393"/>
        <w:gridCol w:w="8213"/>
        <w:gridCol w:w="1933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70" w:hRule="atLeast"/>
        </w:trPr>
        <w:tc>
          <w:tcPr>
            <w:tcW w:w="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1581747,0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371481,0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172571,0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172571,0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99837,0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99837,0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85467,0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47088,0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4596,0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27463,0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6320,0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11379,0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2850,0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ресурсов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3500,0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4929,0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8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 действий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(или) выдачу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уполномоченными на то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органами или должностными лицами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2227,0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2227,0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5093,0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701,0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предприятий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316,0</w:t>
            </w:r>
          </w:p>
        </w:tc>
      </w:tr>
      <w:tr>
        <w:trPr>
          <w:trHeight w:val="5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государственной собственности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385,0</w:t>
            </w:r>
          </w:p>
        </w:tc>
      </w:tr>
      <w:tr>
        <w:trPr>
          <w:trHeight w:val="5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(работ, услуг)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5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(работ, услуг)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4092,0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4092,0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126639,0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126639,0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</w:p>
        </w:tc>
      </w:tr>
      <w:tr>
        <w:trPr>
          <w:trHeight w:val="34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116639,0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1078534,0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1078534,0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1078534,0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453"/>
        <w:gridCol w:w="693"/>
        <w:gridCol w:w="693"/>
        <w:gridCol w:w="7113"/>
        <w:gridCol w:w="195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15" w:hRule="atLeast"/>
        </w:trPr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1581747,0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180974,0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161167,0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13567,0</w:t>
            </w:r>
          </w:p>
        </w:tc>
      </w:tr>
      <w:tr>
        <w:trPr>
          <w:trHeight w:val="5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13567,0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47888,0</w:t>
            </w:r>
          </w:p>
        </w:tc>
      </w:tr>
      <w:tr>
        <w:trPr>
          <w:trHeight w:val="5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47793,0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99712,0</w:t>
            </w:r>
          </w:p>
        </w:tc>
      </w:tr>
      <w:tr>
        <w:trPr>
          <w:trHeight w:val="5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99712,0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12851,0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12851,0</w:t>
            </w:r>
          </w:p>
        </w:tc>
      </w:tr>
      <w:tr>
        <w:trPr>
          <w:trHeight w:val="8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 бюджета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собственностью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12011,0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5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разовых талонов и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полноты сбора сумм от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разовых талонов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90,0</w:t>
            </w:r>
          </w:p>
        </w:tc>
      </w:tr>
      <w:tr>
        <w:trPr>
          <w:trHeight w:val="7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коммунальным имуществом,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постприватизационная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регулирование споров, связанных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этим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поступившего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коммунальную собственность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6956,0</w:t>
            </w:r>
          </w:p>
        </w:tc>
      </w:tr>
      <w:tr>
        <w:trPr>
          <w:trHeight w:val="5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6956,0</w:t>
            </w:r>
          </w:p>
        </w:tc>
      </w:tr>
      <w:tr>
        <w:trPr>
          <w:trHeight w:val="8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6956,0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3293,0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3293,0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3293,0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3293,0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1123618,0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71497,0</w:t>
            </w:r>
          </w:p>
        </w:tc>
      </w:tr>
      <w:tr>
        <w:trPr>
          <w:trHeight w:val="5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71497,0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воспитания и обучения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71497,0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1038835,0</w:t>
            </w:r>
          </w:p>
        </w:tc>
      </w:tr>
      <w:tr>
        <w:trPr>
          <w:trHeight w:val="5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1165,0</w:t>
            </w:r>
          </w:p>
        </w:tc>
      </w:tr>
      <w:tr>
        <w:trPr>
          <w:trHeight w:val="5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аульной (сельской) местности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1165,0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1037670,0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1013490,0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24180,0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13286,0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13286,0</w:t>
            </w:r>
          </w:p>
        </w:tc>
      </w:tr>
      <w:tr>
        <w:trPr>
          <w:trHeight w:val="5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образования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7253,0</w:t>
            </w:r>
          </w:p>
        </w:tc>
      </w:tr>
      <w:tr>
        <w:trPr>
          <w:trHeight w:val="8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6033,0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84509,0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64183,0</w:t>
            </w:r>
          </w:p>
        </w:tc>
      </w:tr>
      <w:tr>
        <w:trPr>
          <w:trHeight w:val="5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64183,0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11711,0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8500,0</w:t>
            </w:r>
          </w:p>
        </w:tc>
      </w:tr>
      <w:tr>
        <w:trPr>
          <w:trHeight w:val="5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решениям местных представительных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9957,0</w:t>
            </w:r>
          </w:p>
        </w:tc>
      </w:tr>
      <w:tr>
        <w:trPr>
          <w:trHeight w:val="5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9515,0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лет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23000,0</w:t>
            </w:r>
          </w:p>
        </w:tc>
      </w:tr>
      <w:tr>
        <w:trPr>
          <w:trHeight w:val="10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и 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 социального обеспечения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20326,0</w:t>
            </w:r>
          </w:p>
        </w:tc>
      </w:tr>
      <w:tr>
        <w:trPr>
          <w:trHeight w:val="5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20326,0</w:t>
            </w:r>
          </w:p>
        </w:tc>
      </w:tr>
      <w:tr>
        <w:trPr>
          <w:trHeight w:val="5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социальных программ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19703,0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доставке пособий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выплат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37761,0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33665,0</w:t>
            </w:r>
          </w:p>
        </w:tc>
      </w:tr>
      <w:tr>
        <w:trPr>
          <w:trHeight w:val="5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12015,0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и водоотведения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12015,0</w:t>
            </w:r>
          </w:p>
        </w:tc>
      </w:tr>
      <w:tr>
        <w:trPr>
          <w:trHeight w:val="5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21650,0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21650,0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4096,0</w:t>
            </w:r>
          </w:p>
        </w:tc>
      </w:tr>
      <w:tr>
        <w:trPr>
          <w:trHeight w:val="5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аула(села), аульного(сельского)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4096,0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4096,0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101737,0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30646,0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30646,0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30646,0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6027,0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6027,0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национальных видов спорта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2033,0</w:t>
            </w:r>
          </w:p>
        </w:tc>
      </w:tr>
      <w:tr>
        <w:trPr>
          <w:trHeight w:val="5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районном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уровне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904,0</w:t>
            </w:r>
          </w:p>
        </w:tc>
      </w:tr>
      <w:tr>
        <w:trPr>
          <w:trHeight w:val="8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по различным видам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областных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соревнованиях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3090,0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50117,0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48517,0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(городских) библиотек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42389,0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языков народа Казахстана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6128,0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1600,0</w:t>
            </w:r>
          </w:p>
        </w:tc>
      </w:tr>
      <w:tr>
        <w:trPr>
          <w:trHeight w:val="5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газеты и журналы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1600,0</w:t>
            </w:r>
          </w:p>
        </w:tc>
      </w:tr>
      <w:tr>
        <w:trPr>
          <w:trHeight w:val="5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 пространства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14947,0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5974,0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развития языков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5974,0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4905,0</w:t>
            </w:r>
          </w:p>
        </w:tc>
      </w:tr>
      <w:tr>
        <w:trPr>
          <w:trHeight w:val="7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информации,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укрепления государственности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социального оптимизма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4505,0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молодежной политики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4068,0</w:t>
            </w:r>
          </w:p>
        </w:tc>
      </w:tr>
      <w:tr>
        <w:trPr>
          <w:trHeight w:val="5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сфере 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4068,0</w:t>
            </w:r>
          </w:p>
        </w:tc>
      </w:tr>
      <w:tr>
        <w:trPr>
          <w:trHeight w:val="8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20760,0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16825,0</w:t>
            </w:r>
          </w:p>
        </w:tc>
      </w:tr>
      <w:tr>
        <w:trPr>
          <w:trHeight w:val="5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16825,0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ветеринарии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16825,0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3935,0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3935,0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3935,0</w:t>
            </w:r>
          </w:p>
        </w:tc>
      </w:tr>
      <w:tr>
        <w:trPr>
          <w:trHeight w:val="5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9633,0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9633,0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9633,0</w:t>
            </w:r>
          </w:p>
        </w:tc>
      </w:tr>
      <w:tr>
        <w:trPr>
          <w:trHeight w:val="13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строительства, улучшения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архитектурного облика городов,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и обеспечению рационального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эффективного градостроительного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освоения территории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9633,0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17313,0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защита конкуренции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3983,0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3983,0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3983,0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13330,0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6316,0</w:t>
            </w:r>
          </w:p>
        </w:tc>
      </w:tr>
      <w:tr>
        <w:trPr>
          <w:trHeight w:val="5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уставного капитала юридических лиц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5316,0</w:t>
            </w:r>
          </w:p>
        </w:tc>
      </w:tr>
      <w:tr>
        <w:trPr>
          <w:trHeight w:val="5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7014,0</w:t>
            </w:r>
          </w:p>
        </w:tc>
      </w:tr>
      <w:tr>
        <w:trPr>
          <w:trHeight w:val="7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7014,0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2149,0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2149,0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2149,0</w:t>
            </w:r>
          </w:p>
        </w:tc>
      </w:tr>
      <w:tr>
        <w:trPr>
          <w:trHeight w:val="8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вышестоящие бюджеты в связи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передачей функций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из нижестоящего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вышестоящий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2149,0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Чистое бюджетное кредитование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-2970,0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8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493"/>
        <w:gridCol w:w="313"/>
        <w:gridCol w:w="8173"/>
        <w:gridCol w:w="1973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85" w:hRule="atLeast"/>
        </w:trPr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2970,0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2970,0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2970,0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Сальдо по операциям с финансовыми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активами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Дефицит (профицит) бюджета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2970,0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дефицита (использование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профицита) бюджета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-2970,0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353"/>
        <w:gridCol w:w="653"/>
        <w:gridCol w:w="673"/>
        <w:gridCol w:w="7373"/>
        <w:gridCol w:w="195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15" w:hRule="atLeast"/>
        </w:trPr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2970,0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2970,0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2970,0</w:t>
            </w:r>
          </w:p>
        </w:tc>
      </w:tr>
      <w:tr>
        <w:trPr>
          <w:trHeight w:val="5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перед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вышестоящим бюджетом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2970,0</w:t>
            </w:r>
          </w:p>
        </w:tc>
      </w:tr>
    </w:tbl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декабря 2011 года № 307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3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11 апреля 2012 года № 20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Сарыкольского района</w:t>
      </w:r>
      <w:r>
        <w:br/>
      </w:r>
      <w:r>
        <w:rPr>
          <w:rFonts w:ascii="Times New Roman"/>
          <w:b/>
          <w:i w:val="false"/>
          <w:color w:val="000000"/>
        </w:rPr>
        <w:t>
на 2014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3 в редакции решения маслихата Сарыкольского района Костанайской области от 11.04.2012 </w:t>
      </w:r>
      <w:r>
        <w:rPr>
          <w:rFonts w:ascii="Times New Roman"/>
          <w:b w:val="false"/>
          <w:i w:val="false"/>
          <w:color w:val="ff0000"/>
          <w:sz w:val="28"/>
        </w:rPr>
        <w:t>№ 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3"/>
        <w:gridCol w:w="473"/>
        <w:gridCol w:w="413"/>
        <w:gridCol w:w="8153"/>
        <w:gridCol w:w="1973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40" w:hRule="atLeast"/>
        </w:trPr>
        <w:tc>
          <w:tcPr>
            <w:tcW w:w="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2040360,0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371481,0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172571,0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172571,0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99837,0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99837,0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85467,0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47088,0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4596,0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27463,0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6320,0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11379,0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2850,0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ресурсов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3500,0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4929,0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8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 действий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(или) выдачу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уполномоченными на то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органами или должностными лицами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2227,0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2227,0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5093,0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701,0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предприятий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316,0</w:t>
            </w:r>
          </w:p>
        </w:tc>
      </w:tr>
      <w:tr>
        <w:trPr>
          <w:trHeight w:val="5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государственной собственности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385,0</w:t>
            </w:r>
          </w:p>
        </w:tc>
      </w:tr>
      <w:tr>
        <w:trPr>
          <w:trHeight w:val="5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(работ, услуг)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5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(работ, услуг)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4092,0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4092,0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126639,0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126639,0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</w:p>
        </w:tc>
      </w:tr>
      <w:tr>
        <w:trPr>
          <w:trHeight w:val="34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116639,0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1537147,0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1537147,0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1537147,0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393"/>
        <w:gridCol w:w="693"/>
        <w:gridCol w:w="693"/>
        <w:gridCol w:w="6993"/>
        <w:gridCol w:w="197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15" w:hRule="atLeast"/>
        </w:trPr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2040360,0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180974,0</w:t>
            </w:r>
          </w:p>
        </w:tc>
      </w:tr>
      <w:tr>
        <w:trPr>
          <w:trHeight w:val="5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161167,0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13567,0</w:t>
            </w:r>
          </w:p>
        </w:tc>
      </w:tr>
      <w:tr>
        <w:trPr>
          <w:trHeight w:val="5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13567,0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47888,0</w:t>
            </w:r>
          </w:p>
        </w:tc>
      </w:tr>
      <w:tr>
        <w:trPr>
          <w:trHeight w:val="5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47793,0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95,0</w:t>
            </w:r>
          </w:p>
        </w:tc>
      </w:tr>
      <w:tr>
        <w:trPr>
          <w:trHeight w:val="5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99712,0</w:t>
            </w:r>
          </w:p>
        </w:tc>
      </w:tr>
      <w:tr>
        <w:trPr>
          <w:trHeight w:val="5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99712,0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12851,0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12851,0</w:t>
            </w:r>
          </w:p>
        </w:tc>
      </w:tr>
      <w:tr>
        <w:trPr>
          <w:trHeight w:val="8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 бюджета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собственностью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12011,0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целях налогообложения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5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разовых талонов и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полноты сбора сумм от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разовых талонов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90,0</w:t>
            </w:r>
          </w:p>
        </w:tc>
      </w:tr>
      <w:tr>
        <w:trPr>
          <w:trHeight w:val="7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коммунальным имуществом,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постприватизационная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регулирование споров, связанных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этим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5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имущества, поступившего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коммунальную собственность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6956,0</w:t>
            </w:r>
          </w:p>
        </w:tc>
      </w:tr>
      <w:tr>
        <w:trPr>
          <w:trHeight w:val="5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6956,0</w:t>
            </w:r>
          </w:p>
        </w:tc>
      </w:tr>
      <w:tr>
        <w:trPr>
          <w:trHeight w:val="8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6956,0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3293,0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3293,0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3293,0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3293,0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1242626,0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101011,0</w:t>
            </w:r>
          </w:p>
        </w:tc>
      </w:tr>
      <w:tr>
        <w:trPr>
          <w:trHeight w:val="5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101011,0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воспитания и обучения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101011,0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среднее образование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1039180,0</w:t>
            </w:r>
          </w:p>
        </w:tc>
      </w:tr>
      <w:tr>
        <w:trPr>
          <w:trHeight w:val="5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1165,0</w:t>
            </w:r>
          </w:p>
        </w:tc>
      </w:tr>
      <w:tr>
        <w:trPr>
          <w:trHeight w:val="5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аульной (сельской) местности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1165,0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1038015,0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1013835,0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24180,0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102435,0</w:t>
            </w:r>
          </w:p>
        </w:tc>
      </w:tr>
      <w:tr>
        <w:trPr>
          <w:trHeight w:val="3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13286,0</w:t>
            </w:r>
          </w:p>
        </w:tc>
      </w:tr>
      <w:tr>
        <w:trPr>
          <w:trHeight w:val="5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7253,0</w:t>
            </w:r>
          </w:p>
        </w:tc>
      </w:tr>
      <w:tr>
        <w:trPr>
          <w:trHeight w:val="8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6033,0</w:t>
            </w:r>
          </w:p>
        </w:tc>
      </w:tr>
      <w:tr>
        <w:trPr>
          <w:trHeight w:val="5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89149,0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образования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89149,0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84509,0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64183,0</w:t>
            </w:r>
          </w:p>
        </w:tc>
      </w:tr>
      <w:tr>
        <w:trPr>
          <w:trHeight w:val="5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64183,0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11711,0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8500,0</w:t>
            </w:r>
          </w:p>
        </w:tc>
      </w:tr>
      <w:tr>
        <w:trPr>
          <w:trHeight w:val="5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решениям местных представительных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9957,0</w:t>
            </w:r>
          </w:p>
        </w:tc>
      </w:tr>
      <w:tr>
        <w:trPr>
          <w:trHeight w:val="5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обучающихся на дому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9515,0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18 лет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23000,0</w:t>
            </w:r>
          </w:p>
        </w:tc>
      </w:tr>
      <w:tr>
        <w:trPr>
          <w:trHeight w:val="10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и 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1100,0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 социального обеспечения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20326,0</w:t>
            </w:r>
          </w:p>
        </w:tc>
      </w:tr>
      <w:tr>
        <w:trPr>
          <w:trHeight w:val="5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20326,0</w:t>
            </w:r>
          </w:p>
        </w:tc>
      </w:tr>
      <w:tr>
        <w:trPr>
          <w:trHeight w:val="5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для населения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19703,0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выплате и доставке пособий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социальных выплат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548,0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384831,0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380735,0</w:t>
            </w:r>
          </w:p>
        </w:tc>
      </w:tr>
      <w:tr>
        <w:trPr>
          <w:trHeight w:val="5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12015,0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и водоотведения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12015,0</w:t>
            </w:r>
          </w:p>
        </w:tc>
      </w:tr>
      <w:tr>
        <w:trPr>
          <w:trHeight w:val="5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368720,0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водоотведения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368720,0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4096,0</w:t>
            </w:r>
          </w:p>
        </w:tc>
      </w:tr>
      <w:tr>
        <w:trPr>
          <w:trHeight w:val="5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аульного(сельского) округа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4096,0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4096,0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101737,0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30646,0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30646,0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30646,0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6027,0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6027,0</w:t>
            </w:r>
          </w:p>
        </w:tc>
      </w:tr>
      <w:tr>
        <w:trPr>
          <w:trHeight w:val="3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национальных видов спорта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2033,0</w:t>
            </w:r>
          </w:p>
        </w:tc>
      </w:tr>
      <w:tr>
        <w:trPr>
          <w:trHeight w:val="5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районном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уровне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904,0</w:t>
            </w:r>
          </w:p>
        </w:tc>
      </w:tr>
      <w:tr>
        <w:trPr>
          <w:trHeight w:val="8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сборных команд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по различным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видам спорта на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спортивных соревнованиях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3090,0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50117,0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48517,0</w:t>
            </w:r>
          </w:p>
        </w:tc>
      </w:tr>
      <w:tr>
        <w:trPr>
          <w:trHeight w:val="3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(городских) библиотек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42389,0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языков народа Казахстана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6128,0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1600,0</w:t>
            </w:r>
          </w:p>
        </w:tc>
      </w:tr>
      <w:tr>
        <w:trPr>
          <w:trHeight w:val="5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газеты и журналы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1600,0</w:t>
            </w:r>
          </w:p>
        </w:tc>
      </w:tr>
      <w:tr>
        <w:trPr>
          <w:trHeight w:val="5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 пространства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14947,0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5974,0</w:t>
            </w:r>
          </w:p>
        </w:tc>
      </w:tr>
      <w:tr>
        <w:trPr>
          <w:trHeight w:val="5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и культуры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5974,0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4905,0</w:t>
            </w:r>
          </w:p>
        </w:tc>
      </w:tr>
      <w:tr>
        <w:trPr>
          <w:trHeight w:val="7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оптимизма граждан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4505,0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молодежной политики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4068,0</w:t>
            </w:r>
          </w:p>
        </w:tc>
      </w:tr>
      <w:tr>
        <w:trPr>
          <w:trHeight w:val="5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4068,0</w:t>
            </w:r>
          </w:p>
        </w:tc>
      </w:tr>
      <w:tr>
        <w:trPr>
          <w:trHeight w:val="8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20760,0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16825,0</w:t>
            </w:r>
          </w:p>
        </w:tc>
      </w:tr>
      <w:tr>
        <w:trPr>
          <w:trHeight w:val="5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16825,0</w:t>
            </w:r>
          </w:p>
        </w:tc>
      </w:tr>
      <w:tr>
        <w:trPr>
          <w:trHeight w:val="5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и ветеринарии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16825,0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3935,0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3935,0</w:t>
            </w:r>
          </w:p>
        </w:tc>
      </w:tr>
      <w:tr>
        <w:trPr>
          <w:trHeight w:val="5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3935,0</w:t>
            </w:r>
          </w:p>
        </w:tc>
      </w:tr>
      <w:tr>
        <w:trPr>
          <w:trHeight w:val="5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9633,0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строительная деятельность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9633,0</w:t>
            </w:r>
          </w:p>
        </w:tc>
      </w:tr>
      <w:tr>
        <w:trPr>
          <w:trHeight w:val="5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9633,0</w:t>
            </w:r>
          </w:p>
        </w:tc>
      </w:tr>
      <w:tr>
        <w:trPr>
          <w:trHeight w:val="13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строительства, улучшения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архитектурного облика городов,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и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рационального и эффективного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градостроительного освоения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9633,0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11997,0</w:t>
            </w:r>
          </w:p>
        </w:tc>
      </w:tr>
      <w:tr>
        <w:trPr>
          <w:trHeight w:val="3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защита конкуренции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3983,0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3983,0</w:t>
            </w:r>
          </w:p>
        </w:tc>
      </w:tr>
      <w:tr>
        <w:trPr>
          <w:trHeight w:val="5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3983,0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8014,0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5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5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7014,0</w:t>
            </w:r>
          </w:p>
        </w:tc>
      </w:tr>
      <w:tr>
        <w:trPr>
          <w:trHeight w:val="7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7014,0</w:t>
            </w:r>
          </w:p>
        </w:tc>
      </w:tr>
      <w:tr>
        <w:trPr>
          <w:trHeight w:val="3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Чистое бюджетное кредитование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-2970,0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8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533"/>
        <w:gridCol w:w="433"/>
        <w:gridCol w:w="7993"/>
        <w:gridCol w:w="1973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85" w:hRule="atLeast"/>
        </w:trPr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2970,0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2970,0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2970,0</w:t>
            </w:r>
          </w:p>
        </w:tc>
      </w:tr>
      <w:tr>
        <w:trPr>
          <w:trHeight w:val="3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Сальдо по операциям с финансовыми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активами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Дефицит (профицит) бюджета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2970,0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дефицита (использование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профицита) бюджета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-2970,0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273"/>
        <w:gridCol w:w="673"/>
        <w:gridCol w:w="693"/>
        <w:gridCol w:w="7233"/>
        <w:gridCol w:w="197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15" w:hRule="atLeast"/>
        </w:trPr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2970,0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2970,0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2970,0</w:t>
            </w:r>
          </w:p>
        </w:tc>
      </w:tr>
      <w:tr>
        <w:trPr>
          <w:trHeight w:val="5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перед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вышестоящим бюджетом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2970,0</w:t>
            </w:r>
          </w:p>
        </w:tc>
      </w:tr>
    </w:tbl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декабря 2011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307         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 в процессе</w:t>
      </w:r>
      <w:r>
        <w:br/>
      </w:r>
      <w:r>
        <w:rPr>
          <w:rFonts w:ascii="Times New Roman"/>
          <w:b/>
          <w:i w:val="false"/>
          <w:color w:val="000000"/>
        </w:rPr>
        <w:t>
исполнения районного бюджета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13"/>
      </w:tblGrid>
      <w:tr>
        <w:trPr>
          <w:trHeight w:val="270" w:hRule="atLeast"/>
        </w:trPr>
        <w:tc>
          <w:tcPr>
            <w:tcW w:w="1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00" w:hRule="atLeast"/>
        </w:trPr>
        <w:tc>
          <w:tcPr>
            <w:tcW w:w="1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0" w:hRule="atLeast"/>
        </w:trPr>
        <w:tc>
          <w:tcPr>
            <w:tcW w:w="1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  <w:tr>
        <w:trPr>
          <w:trHeight w:val="675" w:hRule="atLeast"/>
        </w:trPr>
        <w:tc>
          <w:tcPr>
            <w:tcW w:w="1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комплексов для 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</w:tr>
      <w:tr>
        <w:trPr>
          <w:trHeight w:val="300" w:hRule="atLeast"/>
        </w:trPr>
        <w:tc>
          <w:tcPr>
            <w:tcW w:w="1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00" w:hRule="atLeast"/>
        </w:trPr>
        <w:tc>
          <w:tcPr>
            <w:tcW w:w="1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</w:tr>
      <w:tr>
        <w:trPr>
          <w:trHeight w:val="300" w:hRule="atLeast"/>
        </w:trPr>
        <w:tc>
          <w:tcPr>
            <w:tcW w:w="1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</w:tr>
      <w:tr>
        <w:trPr>
          <w:trHeight w:val="615" w:hRule="atLeast"/>
        </w:trPr>
        <w:tc>
          <w:tcPr>
            <w:tcW w:w="1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 по решениям местных представительных органов</w:t>
            </w:r>
          </w:p>
        </w:tc>
      </w:tr>
    </w:tbl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декабря 2011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307          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поселка, аула (села), аульного</w:t>
      </w:r>
      <w:r>
        <w:br/>
      </w:r>
      <w:r>
        <w:rPr>
          <w:rFonts w:ascii="Times New Roman"/>
          <w:b/>
          <w:i w:val="false"/>
          <w:color w:val="000000"/>
        </w:rPr>
        <w:t>
(сельского) округа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3713"/>
        <w:gridCol w:w="2693"/>
        <w:gridCol w:w="4413"/>
      </w:tblGrid>
      <w:tr>
        <w:trPr>
          <w:trHeight w:val="6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лимитов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</w:p>
        </w:tc>
      </w:tr>
      <w:tr>
        <w:trPr>
          <w:trHeight w:val="1020" w:hRule="atLeast"/>
        </w:trPr>
        <w:tc>
          <w:tcPr>
            <w:tcW w:w="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 Сарыколь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района"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01-1-123-001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04-1-123-004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воспитания и обучения</w:t>
            </w:r>
          </w:p>
        </w:tc>
      </w:tr>
      <w:tr>
        <w:trPr>
          <w:trHeight w:val="13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04-1-123-025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категорию учителям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 и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07-3-123-008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</w:tr>
      <w:tr>
        <w:trPr>
          <w:trHeight w:val="9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12-1-123-013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городах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аулах (селах),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аульных 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округах</w:t>
            </w:r>
          </w:p>
        </w:tc>
      </w:tr>
      <w:tr>
        <w:trPr>
          <w:trHeight w:val="18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13-9-123-040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 вопросов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обустройства 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(сельских)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реализацию мер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развитию регионов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975" w:hRule="atLeast"/>
        </w:trPr>
        <w:tc>
          <w:tcPr>
            <w:tcW w:w="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Чеховского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района"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01-1-123-001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07-3-123-008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</w:tr>
      <w:tr>
        <w:trPr>
          <w:trHeight w:val="10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12-1-123-013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городах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аулах (селах),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аульных 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округах</w:t>
            </w:r>
          </w:p>
        </w:tc>
      </w:tr>
      <w:tr>
        <w:trPr>
          <w:trHeight w:val="945" w:hRule="atLeast"/>
        </w:trPr>
        <w:tc>
          <w:tcPr>
            <w:tcW w:w="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Сорочинского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района"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01-1-123-001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</w:tr>
      <w:tr>
        <w:trPr>
          <w:trHeight w:val="9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07-3-123-008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</w:tr>
      <w:tr>
        <w:trPr>
          <w:trHeight w:val="975" w:hRule="atLeast"/>
        </w:trPr>
        <w:tc>
          <w:tcPr>
            <w:tcW w:w="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Темирязевского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района"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01-1-123-001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04-2-123-005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обратно в аульной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(сельской) местности</w:t>
            </w:r>
          </w:p>
        </w:tc>
      </w:tr>
      <w:tr>
        <w:trPr>
          <w:trHeight w:val="9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07-3-123-008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</w:tr>
      <w:tr>
        <w:trPr>
          <w:trHeight w:val="990" w:hRule="atLeast"/>
        </w:trPr>
        <w:tc>
          <w:tcPr>
            <w:tcW w:w="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Тагильского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района"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01-1-123-001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07-3-123-008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</w:tr>
      <w:tr>
        <w:trPr>
          <w:trHeight w:val="10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12-1-123-013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городах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аулах (селах),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аульных 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округах</w:t>
            </w:r>
          </w:p>
        </w:tc>
      </w:tr>
      <w:tr>
        <w:trPr>
          <w:trHeight w:val="975" w:hRule="atLeast"/>
        </w:trPr>
        <w:tc>
          <w:tcPr>
            <w:tcW w:w="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Севастопольского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района"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01-1-123-001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</w:tr>
      <w:tr>
        <w:trPr>
          <w:trHeight w:val="9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07-3-123-008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</w:tr>
      <w:tr>
        <w:trPr>
          <w:trHeight w:val="960" w:hRule="atLeast"/>
        </w:trPr>
        <w:tc>
          <w:tcPr>
            <w:tcW w:w="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Маякского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района"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01-1-123-001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04-1-123-004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воспитания и обучения</w:t>
            </w:r>
          </w:p>
        </w:tc>
      </w:tr>
      <w:tr>
        <w:trPr>
          <w:trHeight w:val="12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04-1-123-025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категорию учителям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 и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07-3-123-008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</w:tr>
      <w:tr>
        <w:trPr>
          <w:trHeight w:val="9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12-1-123-013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городах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аулах (селах),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аульных 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округах</w:t>
            </w:r>
          </w:p>
        </w:tc>
      </w:tr>
      <w:tr>
        <w:trPr>
          <w:trHeight w:val="945" w:hRule="atLeast"/>
        </w:trPr>
        <w:tc>
          <w:tcPr>
            <w:tcW w:w="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района"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01-1-123-001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</w:tr>
      <w:tr>
        <w:trPr>
          <w:trHeight w:val="9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07-3-123-008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</w:tr>
      <w:tr>
        <w:trPr>
          <w:trHeight w:val="960" w:hRule="atLeast"/>
        </w:trPr>
        <w:tc>
          <w:tcPr>
            <w:tcW w:w="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Ленинградского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района"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01-1-123-001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07-3-123-008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</w:tr>
      <w:tr>
        <w:trPr>
          <w:trHeight w:val="10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12-1-123-013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городах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аулах (селах),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аульных 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округах</w:t>
            </w:r>
          </w:p>
        </w:tc>
      </w:tr>
      <w:tr>
        <w:trPr>
          <w:trHeight w:val="930" w:hRule="atLeast"/>
        </w:trPr>
        <w:tc>
          <w:tcPr>
            <w:tcW w:w="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Краснознаменского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района"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01-1-123-001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07-3-123-008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</w:tr>
      <w:tr>
        <w:trPr>
          <w:trHeight w:val="9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12-1-123-013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городах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аулах (селах),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аульных 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округах</w:t>
            </w:r>
          </w:p>
        </w:tc>
      </w:tr>
      <w:tr>
        <w:trPr>
          <w:trHeight w:val="975" w:hRule="atLeast"/>
        </w:trPr>
        <w:tc>
          <w:tcPr>
            <w:tcW w:w="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Златоустовского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района"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01-1-123-001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</w:tr>
      <w:tr>
        <w:trPr>
          <w:trHeight w:val="9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07-3-123-008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</w:tr>
      <w:tr>
        <w:trPr>
          <w:trHeight w:val="1005" w:hRule="atLeast"/>
        </w:trPr>
        <w:tc>
          <w:tcPr>
            <w:tcW w:w="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Комсомольского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района"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01-1-123-001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04-1-123-004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воспитания и обучения</w:t>
            </w:r>
          </w:p>
        </w:tc>
      </w:tr>
      <w:tr>
        <w:trPr>
          <w:trHeight w:val="12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04-1-123-025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категорию учителям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 и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04-2-123-005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обратно в аульной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(сельской) местности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07-3-123-008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</w:tr>
      <w:tr>
        <w:trPr>
          <w:trHeight w:val="10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12-1-123-013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городах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аулах (селах),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аульных 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округах</w:t>
            </w:r>
          </w:p>
        </w:tc>
      </w:tr>
      <w:tr>
        <w:trPr>
          <w:trHeight w:val="975" w:hRule="atLeast"/>
        </w:trPr>
        <w:tc>
          <w:tcPr>
            <w:tcW w:w="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Барвиновского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района"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01-1-123-001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04-1-123-004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воспитания и обучения</w:t>
            </w:r>
          </w:p>
        </w:tc>
      </w:tr>
      <w:tr>
        <w:trPr>
          <w:trHeight w:val="13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04-1-123-025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категорию учителям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 и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6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04-2-123-005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обратно в аульной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(сельской) местности</w:t>
            </w:r>
          </w:p>
        </w:tc>
      </w:tr>
      <w:tr>
        <w:trPr>
          <w:trHeight w:val="9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07-3-123-008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</w:tr>
      <w:tr>
        <w:trPr>
          <w:trHeight w:val="990" w:hRule="atLeast"/>
        </w:trPr>
        <w:tc>
          <w:tcPr>
            <w:tcW w:w="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Весело-Подольского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района"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01-1-123-001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04-1-123-004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воспитания и обучения</w:t>
            </w:r>
          </w:p>
        </w:tc>
      </w:tr>
      <w:tr>
        <w:trPr>
          <w:trHeight w:val="13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04-1-123-025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категорию учителям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 и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9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07-3-123-008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