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1ebc" w14:textId="9e11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Казахстан, в депутаты Мажилиса Парламента Республики Казахстан и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16 февраля 2011 года № 87. Зарегистрировано Управлением юстиции Тарановского района Костанайской области 17 февраля 2011 года № 9-18-130. Утратило силу постановлением акимата Тарановского района Костанайской области от 16 сентября 2015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Тарановского района Костанайской области от 16.09.2015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обеспечения равных прав для всех кандидатов в Президенты Республики Казахстан, в депутаты Мажилиса Парламента Республики Казахстан и маслихатов,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Тарановской районной избирательной комиссией определить места для размещения агитационных печатных материалов в населенных пунктах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Тарановской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Л. Пастушенко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"Тарановская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детско-юношеская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спортивная школа"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Транда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"Тарановская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Абишев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2011 года № 87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приложении по всему тексту на государственном языке слова "селолық", "село", "селосы" заменены соответственно словами "ауылдық", "ауыл", "ауылы" постановлением акимата Тарановского района Костанайской области от 14.02.2014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33"/>
        <w:gridCol w:w="66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размещений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Асенкритовка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здание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Баталы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Варваринка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Кзыл-Жар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Майлин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Каиндыколь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здание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Евгеновка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Береговое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здание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Нагорное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школы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Максут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стенд на улице Ленина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Приозерное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сельской библиотеки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Аятское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перекрестке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и Южная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Журавлевка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Школьная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Щербиновка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здание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амбулатории, стенд на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автобусная остановка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Майлина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Елизаветинка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тумба для объявлений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50 лет Октября, здание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здание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центра досуга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Нелюбинка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стенд возле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Барсуковка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Школьная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Новоильиновка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стенд возле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автобусные остановки, стенд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Чапаева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Валерьяновка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медицинского пункта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Степная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Притобольское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Карьерная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Увальное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Школьная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Козыревка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Богородское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стенд возле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пункта,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 Центральная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Апановка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стенды на улицах Автобазовская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Элеваторная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Корженкуль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Школьная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Тарановское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акимата района,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улице Калинина,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детско-юношеской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здание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Воронежское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Мира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Оренбургское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стенд на улице Майлина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Тобол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"Тобол", здание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амбулатории, здание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"Думан", стенд на привокзальной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Смайловка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пункта,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 Абая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здание аппарата акима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стенд на улице Юбилейная.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