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0cf62" w14:textId="4e0cf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лиц, освобожденных из мест лишения свободы, и несовершеннолетних выпускников интернатных организаций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Тарановского района Костанайской области от 6 мая 2011 года № 220. Зарегистрировано Управлением юстиции Тарановского района Костанайской области 24 мая 2011 года № 9-18-137. Утратило силу постановлением акимата Тарановского района Костанайской области от 7 августа 2012 года № 315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- Постановлением акимата Тарановского района Костанайской области от 07.08.2012 </w:t>
      </w:r>
      <w:r>
        <w:rPr>
          <w:rFonts w:ascii="Times New Roman"/>
          <w:b w:val="false"/>
          <w:i w:val="false"/>
          <w:color w:val="ff0000"/>
          <w:sz w:val="28"/>
        </w:rPr>
        <w:t>№ 315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подпунктами 13)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подпунктами 5-5)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5-6)</w:t>
      </w:r>
      <w:r>
        <w:rPr>
          <w:rFonts w:ascii="Times New Roman"/>
          <w:b w:val="false"/>
          <w:i w:val="false"/>
          <w:color w:val="000000"/>
          <w:sz w:val="28"/>
        </w:rPr>
        <w:t xml:space="preserve"> статьи 7 Закона Республики Казахстан от 23 января 2001 года "О занятости населения", в целях социальной защиты лиц, освобожденных из мест лишения свободы и для несовершеннолетних выпускников интернатных организаций, испытывающих трудности в поиске работы, для обеспечения их занятости, акимат Тарановского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рабочих мест для лиц, освобожденных из мест лишения свободы и для несовершеннолетних выпускников интернатных организаций в размере одного процента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 акимата Тарановского района" руководствоваться данным постановлением при направлении на работу обратившихся лиц, освободившихся из мест лишения свободы и несовершеннолетних выпускников интернатных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А. Бондаренко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ГУ "Отдел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социальных программ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Тарановского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Л. Утешева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