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a3ec" w14:textId="f6fa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18 апреля 2011 года № 360. Зарегистрировано Управлением юстиции Тарановского района Костанайской области 24 мая 2011 года № 9-18-139. Утратило силу решением маслихата Тарановского района Костанайской области от 28 февраля 2018 года № 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Тарановского района Костанайской области от 28.02.2018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от 10 декабря 2008 года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размеры единых ставок фиксированного налога для всех налогоплательщиков, осуществляющих деятельность на территории Тарановского района, в месяц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тридцать девятой,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Транда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"Налоговое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Тарановскому району Налогового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по Костанайской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Налогового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К. Алиев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 года № 360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единых ставок фиксированного налога для всех налогоплательщиков, осуществляющих деятельность на территории Тарановского района, в месяц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0"/>
        <w:gridCol w:w="5368"/>
        <w:gridCol w:w="5242"/>
      </w:tblGrid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единых ставок фиксированного налога (в месячных расчетных показателях) в месяц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