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bc20" w14:textId="983b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2010 года № 335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28 октября 2011 года № 407. Зарегистрировано Управлением юстиции Тарановского района Костанайской области 8 ноября 2011 года № 9-18-146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2011-2013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9-18-127, опубликовано 13 января 2011 года в районной газете "Маяк")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2 132 506,8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1 062 036,0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6 512,8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1 062 968,0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2 141 639,8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21 305,4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15 247,0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-45 685,4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45 685,4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2011 год предусмотрен возврат целевых трансфертов в сумме 4343,2 тысяч тенге, в том числе трансфертов, выделенных из республиканского бюджета в сумме 4296,2 тысяч тенге, трансфертов, выделенных из областного бюджета в сумме 46,9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Учесть, что в районном бюджете на 2011 год предусмотрен возврат неиспользованных бюджетных кредитов, выданных из местного бюджета в сумме 263,2 тысячи тенге и обслуживание долга местных исполнительных органов по выплате вознаграждений и иных платежей по займам из областного бюджета в сумме 0,8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12 001,0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4 599,0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22 590,0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8 194,0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11 082,0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11 491,0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"5-7. Учесть, что в районном бюджете на 2011 год предусмотрено поступление сумм целевых текущих трансфертов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4 095,0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6 417,0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5-8. Учесть, что в районном бюджете на 2011 год предусмотрено поступление сумм целевых текущих трансфертов из областного бюджета на приобретение компьютерной и организационной техники для внедрения системы "Казначейство-Клиент" в сумме 1 735,0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сорок пятой,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Б. Бердалинов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В. Ересько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93"/>
        <w:gridCol w:w="6973"/>
        <w:gridCol w:w="18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2132506,8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1062036,0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426029,0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1062968,0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1062968,0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93"/>
        <w:gridCol w:w="697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2141639,8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219126,8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190794,6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127613,4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125044,9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 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26498,9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1452222,2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993540,3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993303,3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977996,3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364571,9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336531,0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99422,1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78428,1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78428,1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14755,3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72608,5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кондоминиумов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102774,5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 спорта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36854,5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специалистов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градостроительства на местном уровне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по займам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4343,1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-45685,4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45685,4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 с разделением на бюджетные программы, направленные на реализацию 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и на формирование или увеличение уставного</w:t>
      </w:r>
      <w:r>
        <w:br/>
      </w:r>
      <w:r>
        <w:rPr>
          <w:rFonts w:ascii="Times New Roman"/>
          <w:b/>
          <w:i w:val="false"/>
          <w:color w:val="000000"/>
        </w:rPr>
        <w:t>
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673"/>
        <w:gridCol w:w="733"/>
        <w:gridCol w:w="9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1513"/>
        <w:gridCol w:w="1653"/>
        <w:gridCol w:w="1533"/>
        <w:gridCol w:w="1773"/>
      </w:tblGrid>
      <w:tr>
        <w:trPr>
          <w:trHeight w:val="24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54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85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125044,9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18914,1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66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Евгеновка"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285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85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896,8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15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24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285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Смайловка"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315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15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1704"/>
        <w:gridCol w:w="1683"/>
        <w:gridCol w:w="1683"/>
        <w:gridCol w:w="1661"/>
        <w:gridCol w:w="1618"/>
        <w:gridCol w:w="1663"/>
      </w:tblGrid>
      <w:tr>
        <w:trPr>
          <w:trHeight w:val="25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123025011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нистрато-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</w:p>
        </w:tc>
      </w:tr>
      <w:tr>
        <w:trPr>
          <w:trHeight w:val="57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и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безродных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300768,9</w:t>
            </w:r>
          </w:p>
        </w:tc>
      </w:tr>
      <w:tr>
        <w:trPr>
          <w:trHeight w:val="31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1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7807,0</w:t>
            </w:r>
          </w:p>
        </w:tc>
      </w:tr>
      <w:tr>
        <w:trPr>
          <w:trHeight w:val="31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5955,0</w:t>
            </w:r>
          </w:p>
        </w:tc>
      </w:tr>
      <w:tr>
        <w:trPr>
          <w:trHeight w:val="31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</w:tr>
      <w:tr>
        <w:trPr>
          <w:trHeight w:val="30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15786,4</w:t>
            </w:r>
          </w:p>
        </w:tc>
      </w:tr>
      <w:tr>
        <w:trPr>
          <w:trHeight w:val="31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</w:p>
        </w:tc>
      </w:tr>
      <w:tr>
        <w:trPr>
          <w:trHeight w:val="31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6746,0</w:t>
            </w:r>
          </w:p>
        </w:tc>
      </w:tr>
      <w:tr>
        <w:trPr>
          <w:trHeight w:val="30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31141,0</w:t>
            </w:r>
          </w:p>
        </w:tc>
      </w:tr>
      <w:tr>
        <w:trPr>
          <w:trHeight w:val="31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</w:tr>
      <w:tr>
        <w:trPr>
          <w:trHeight w:val="3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3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</w:p>
        </w:tc>
      </w:tr>
      <w:tr>
        <w:trPr>
          <w:trHeight w:val="25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8544,0</w:t>
            </w:r>
          </w:p>
        </w:tc>
      </w:tr>
      <w:tr>
        <w:trPr>
          <w:trHeight w:val="30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104013,5</w:t>
            </w:r>
          </w:p>
        </w:tc>
      </w:tr>
      <w:tr>
        <w:trPr>
          <w:trHeight w:val="315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3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7486,0</w:t>
            </w:r>
          </w:p>
        </w:tc>
      </w:tr>
      <w:tr>
        <w:trPr>
          <w:trHeight w:val="3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