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f0ac" w14:textId="ebbf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10 ноября 2011 года № 414. Зарегистрировано Управлением юстиции Тарановского района Костанайской области 8 декабря 2011 года № 9-18-151. Утратило силу решением маслихата Тарановского района Костанайской области от 28 февраля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Тарановского района Костанайской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и на основании Схемы зонирования земель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базовых ставок земельного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сорок шестой,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Бердалинов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Р. Сейдахметов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маслихата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8"/>
        <w:gridCol w:w="9562"/>
      </w:tblGrid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