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cea7" w14:textId="3e5c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мужского пола 1995 года рождения к призывному участку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Тарановского района Костанайской области от 12 декабря 2011 года № 4. Зарегистрировано Управлением юстиции Тарановского района Костанайской области 26 декабря 2011 года № 9-18-153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аким Тарановского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январе–марте 2012 года на территории района приписку граждан мужского пола 1995 года рождения к призывному участку государственного учреждения "Отдел по делам обороны Тарановского района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"Тарановская центральная районная больница" Управления здравоохранения акимата Костанайской области" (по согласованию) совместно с государственным учреждением "Отдел по делам обороны Тарановского района Костанайской области" (по согласованию) провести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государственному учреждению "Отдел по делам обороны Тарановского района Костанайской области" (по согласованию) совместно с государственным учреждением "Отдел образования акимата Тарановского района" провести мероприятия, связанные с организацией и обеспечением приписки граждан мужского пола 1995 года рождения к призывному участку,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Тарановского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О. 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"Тарановская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 Н. Абишев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