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fbce" w14:textId="243f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21 декабря 2011 года № 422. Зарегистрировано Управлением юстиции Тарановского района Костанайской области 30 декабря 2011 года № 9-18-154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2 295 855,5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1 144 129,0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5 038,9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1 145 167,6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2 292 892,8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72 123,0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74 799,0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34 139,0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-103 299,3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103 299,3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Тарановского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 объем субвенции, передаваемой из областного бюджета в сумме 545 952,0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2012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трансфертов, выделенных из республиканского бюджета в сумме 6 749,3 тысяч тенге, целевых трансфертов, выделенных из областного бюджета в сумме 2 313,3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кредитов, выделенных из республиканского бюджета в сумме 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2-1 в соответствии с решением маслихата Тарановского района Костанайской области от 10.02.2012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Тарановского района Костанайской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2012 год поступления трансфертов в областной бюджет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нижестоящих бюджетов в сумме 2 131,0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материально-технической базы объектов образования в сумме 8 400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установку автоматической пожарной сигнализации в школах в сумме 5 656,1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изготовление технических паспортов на объекты кондоминиума в сумме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материально-техническое оснащение объектов коммунальной собственности в сумме 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организаций образования в сумме 7 158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оказание жилищной помощи в сумме 105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4 в редакции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маслихата Тарановского района Костанайской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поступление средств из республиканского бюджета для государственной поддержки местного самоуправления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2012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предусмотрено поступление средств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проектирование,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Утвердить резерв местного исполнительного органа района на 2012 год в сумме 7 732,1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маслихата Тарановского района Костанайской области от 10.02.2012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Тарановского района Костанайской области от 23.11.2012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по аппаратам акимов района в городе, города районного значения,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сорок восьмой, очередной сессии            Б. Бердалинов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78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Тарановского района Костанайской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5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2295855,5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1144129,0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2238,9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07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2292892,8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214596,7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1653370,8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17419,4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1026523,3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1026172,3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999295,7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17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512531,1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132009,1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15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380522,0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10701,9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90562,7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43503,4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37857,4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26189,3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13889,3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-103299,3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Тарановского района Костанайской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93"/>
        <w:gridCol w:w="731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24"/>
        <w:gridCol w:w="770"/>
        <w:gridCol w:w="749"/>
        <w:gridCol w:w="7324"/>
        <w:gridCol w:w="22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0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1142998,0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1045970,0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1045619,0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1029086,0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631853,0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608892,0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Тарановского района Костанайской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93"/>
        <w:gridCol w:w="7173"/>
        <w:gridCol w:w="23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25"/>
        <w:gridCol w:w="815"/>
        <w:gridCol w:w="815"/>
        <w:gridCol w:w="7077"/>
        <w:gridCol w:w="24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47515,0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134403,0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0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1229680,0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1119288,0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1102755,0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103849,0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774915,0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3"/>
      </w:tblGrid>
      <w:tr>
        <w:trPr>
          <w:trHeight w:val="24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78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Тарановского района Костанайской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853"/>
        <w:gridCol w:w="1773"/>
        <w:gridCol w:w="1653"/>
        <w:gridCol w:w="1833"/>
        <w:gridCol w:w="1933"/>
      </w:tblGrid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19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Евгеновка"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Смайловка"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873"/>
        <w:gridCol w:w="1913"/>
        <w:gridCol w:w="1833"/>
        <w:gridCol w:w="1673"/>
        <w:gridCol w:w="2333"/>
      </w:tblGrid>
      <w:tr>
        <w:trPr>
          <w:trHeight w:val="22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администратору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253077,6</w:t>
            </w:r>
          </w:p>
        </w:tc>
      </w:tr>
      <w:tr>
        <w:trPr>
          <w:trHeight w:val="2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2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35814,2</w:t>
            </w:r>
          </w:p>
        </w:tc>
      </w:tr>
      <w:tr>
        <w:trPr>
          <w:trHeight w:val="22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2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2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57814,5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4576,9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22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