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dba4" w14:textId="b6fd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 Белинского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Белинского сельского округа Тарановского района Костанайской области от 19 октября 2011 года № 1. Зарегистрировано Управлением юстиции Тарановского района Костанайской области 21 ноября 2011 года № 9-18-149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гола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 Каиндыколь и Жамбаеколь, аким Белинского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безымянным улицам села Каиндыколь Белинского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1 - улица Казахская;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2 - улица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3 - улица Комсомольская;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№ 4 - улица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№ 5 - улица Ленина;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безымянной улице № 6 - улица Молодежная;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безымянной улице № 7 - улица 8 Марта;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безымянной улице № 8 - улица Белинская;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безымянной улице № 9 - улица Пушкина;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безымянной улице № 10 - улица Тельмана;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безымянной улице № 11 - улица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безымянной улице № 12 - улица Зеленая;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безымянной улице № 13 - улица Геологов;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безымянной улице № 14 - улица Тарана;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безымянной улице № 15 - улица Строительная.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Присвоить наименования безымянным улицам села Жамбаеколь Белинского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1 - улица Центральная;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белыми иной улице № 2 - улица Складская.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 в действие но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К. Хасенов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