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3a97" w14:textId="dd43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2010 года № 325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19 января 2011 года № 339. Зарегистрировано Управлением юстиции Узункольского района Костанайской области 25 января 2011 года № 9-19-145. Утратило силу в связи с истечением срока применения - (письмо маслихата Узункольского района Костанайской области от 17 апреля 2013 года № 77)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Узункольского района Костанайской области от 17.04.2013 № 77).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на 2011-2013 годы" от 22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9-19-143, опубликовано 13 января 2011 года в газете "Нұрлы жол")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1 507 327,0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329 630,0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1 927,0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2 350,0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1 173 420,0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1 508 028,1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29 979,8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30 870,8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5 500,0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-36 180,9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36 180,9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Учесть, что в районном бюджете на 2011 год предусмотрен возврат целевых трансфертов в сумме 6 201,1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2011 год предусмотрены целевые текущие трансферты и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в сумме 2 400,0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в сумме 5 500,0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государственного коммунального жилищного фонда в сумме 1 247,0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сумме 3 000,0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пунктами 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9 861,0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в сумме 4 724,0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8 194,0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16 623,0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 инвалидов, обучающихся на дому в сумме 3 108,0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в сумме 8 165,0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3-2. Учесть, что в районном бюджете на 2011 год предусмотрено поступление целевых текущих трансфертов из республиканского бюджета на поддержку частного предпринимательства в рамках программы "Дорожная карта бизнеса – 2020" в сумме 780,0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3-3. Учесть, что в районном бюджете на 2011 год предусмотрено поступление сумм: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из республиканского бюджета на развитие и обустройство инженерно-коммуникационной инфраструктуры в сумме 6 763,0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из республиканского бюджета на строительство жилья государственного коммунального жилищного фонда в сумме 22 615,0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социальной сферы сельских населенных пунктов в сумме 30 266,0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3-4. Учесть, что в районном бюджете на 2011 год предусмотрено поступление сумм целевых трансфертов на развитие из республиканского бюджета на развитие системы водоснабжения в сумме 64 100,0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созыва                                     А. Ефремов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созыва             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Сарсенова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января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Н. Абдрахманова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января 2011 года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2011 года № 339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325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873"/>
        <w:gridCol w:w="853"/>
        <w:gridCol w:w="6633"/>
        <w:gridCol w:w="21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1507327,0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329630,0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142211,0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142211,0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63279,0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1173420,0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1173420,0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1173420,0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1508028,1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93492,0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9893,0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929461,0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58263,0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58263,0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844207,0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844207,0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836478,0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26991,0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8028,0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64556,0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27943,0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32082,0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4957,0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84256,0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29979,8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30870,8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30870,8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30870,8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73"/>
        <w:gridCol w:w="433"/>
        <w:gridCol w:w="633"/>
        <w:gridCol w:w="7393"/>
        <w:gridCol w:w="21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53"/>
        <w:gridCol w:w="853"/>
        <w:gridCol w:w="873"/>
        <w:gridCol w:w="6813"/>
        <w:gridCol w:w="20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73"/>
        <w:gridCol w:w="513"/>
        <w:gridCol w:w="593"/>
        <w:gridCol w:w="7573"/>
        <w:gridCol w:w="2093"/>
      </w:tblGrid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-36180,9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2011 года № 339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325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893"/>
        <w:gridCol w:w="853"/>
        <w:gridCol w:w="6553"/>
        <w:gridCol w:w="21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1748829,0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380730,0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1363591,0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1363591,0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1363591,0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1733429,0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193879,0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103148,0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10961,0</w:t>
            </w:r>
          </w:p>
        </w:tc>
      </w:tr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1014954,0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933027,0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933027,0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924404,0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16927,0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16927,0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68725,0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29065,0</w:t>
            </w:r>
          </w:p>
        </w:tc>
      </w:tr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40887,0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34018,0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244424,0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234249,0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5437,0</w:t>
            </w:r>
          </w:p>
        </w:tc>
      </w:tr>
      <w:tr>
        <w:trPr>
          <w:trHeight w:val="12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74727,0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33"/>
        <w:gridCol w:w="453"/>
        <w:gridCol w:w="633"/>
        <w:gridCol w:w="7413"/>
        <w:gridCol w:w="21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53"/>
        <w:gridCol w:w="853"/>
        <w:gridCol w:w="853"/>
        <w:gridCol w:w="6793"/>
        <w:gridCol w:w="2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93"/>
        <w:gridCol w:w="513"/>
        <w:gridCol w:w="533"/>
        <w:gridCol w:w="7633"/>
        <w:gridCol w:w="2133"/>
      </w:tblGrid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-22485,0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2011 года № 339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325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33"/>
        <w:gridCol w:w="853"/>
        <w:gridCol w:w="893"/>
        <w:gridCol w:w="6613"/>
        <w:gridCol w:w="20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1528126,0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423923,0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215748,0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215748,0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1099500,0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1521726,0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104085,0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11065,0</w:t>
            </w:r>
          </w:p>
        </w:tc>
      </w:tr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1023997,0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941016,0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941016,0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932328,0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71755,0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30265,0</w:t>
            </w:r>
          </w:p>
        </w:tc>
      </w:tr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5418,0</w:t>
            </w:r>
          </w:p>
        </w:tc>
      </w:tr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73368,0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53"/>
        <w:gridCol w:w="433"/>
        <w:gridCol w:w="673"/>
        <w:gridCol w:w="7393"/>
        <w:gridCol w:w="20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93"/>
        <w:gridCol w:w="853"/>
        <w:gridCol w:w="853"/>
        <w:gridCol w:w="6773"/>
        <w:gridCol w:w="20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33"/>
        <w:gridCol w:w="533"/>
        <w:gridCol w:w="413"/>
        <w:gridCol w:w="7753"/>
        <w:gridCol w:w="2053"/>
      </w:tblGrid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-17919,0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