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eaaf" w14:textId="a11e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325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апреля 2011 года № 380. Зарегистрировано Управлением юстиции Узункольского района Костанайской области 25 апреля 2011 года № 9-19-154.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9-19-143, опубликовано 13 января 2011 года в газете "Нұрлы жол")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1 533 350,0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329 630,0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1 199 443,0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1 535 689,8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-37 819,6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37 819,6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2011 год предусмотрено поступление целевых текущих трансфертов и трансфертов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3 374,0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4 844,0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сумме 1 247,0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3 000,0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11 672,0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в сумме 4 742,0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8 194,0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16 623,0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 инвалидов, обучающихся на дому в сумме 3 108,0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в сумме 8 165,0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3-5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9 646,0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7 814,0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6 416,0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очередной, 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созыва                                  А. Пензин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 IV созыва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____________ А. Сарсенова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_______ Н. Абдрахманова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2011 года № 380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6793"/>
        <w:gridCol w:w="23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329630,0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142211,0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893"/>
        <w:gridCol w:w="6993"/>
        <w:gridCol w:w="1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1535689,8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 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   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10225,0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943865,0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58263,0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850797,0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27943,0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71821,7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33082,7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16000,7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4654,0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12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84256,0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24521,0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6201,1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29979,8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53"/>
        <w:gridCol w:w="713"/>
        <w:gridCol w:w="693"/>
        <w:gridCol w:w="715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-37819,6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37819,6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2011 года № 380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325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аула,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3493"/>
        <w:gridCol w:w="1773"/>
        <w:gridCol w:w="486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программ,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распределитель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лимитов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Бюджетная программа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81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85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</w:tr>
      <w:tr>
        <w:trPr>
          <w:trHeight w:val="78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Троебратское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8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5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85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</w:tr>
      <w:tr>
        <w:trPr>
          <w:trHeight w:val="84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округа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-022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