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f1b5" w14:textId="eb4f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2010 года № 325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27 октября 2011 года № 421. Зарегистрировано Управлением юстиции Узункольского района Костанайской области 3 ноября 2011 года № 9-19-163.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9-19-143, опубликовано 13 января 2011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1 551 124,1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318 244,0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3 566,3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1 228 215,8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1 553 463,9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29 375,0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-37 214,8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37 214,8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2011 год предусмотрено поступление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3 338,8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4 844,0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31 466,0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3 000,0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реализации мер по оказанию социальной поддержки специалистам в сумме 4 724,0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Узункольского района на 2011 год в сумме 1 300,0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   Б.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 созыва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бюджетного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Бобрешова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2011 года № 421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73"/>
        <w:gridCol w:w="779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1551124,1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63529,0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3566,3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2441,3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2441,3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1228215,8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1228215,8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1228215,8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13"/>
        <w:gridCol w:w="693"/>
        <w:gridCol w:w="679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1553463,9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196295,6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177684,6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95237,9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951741,0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858525,0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858525,0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850796,0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108840,7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94268,3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40791,0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6219,1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-37214,8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