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dad" w14:textId="e052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Узункольского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Узункольского района Костанайской области от 17 ноября 2011 года № 2. Зарегистрировано Управлением юстиции Узункольского района Костанайской области 17 ноября 2011 года № 9-19-164. Утратило силу - Решением акима Узункольского района Костанайской области от 2 апреля 2014 года № 8</w:t>
      </w:r>
    </w:p>
    <w:p>
      <w:pPr>
        <w:spacing w:after="0"/>
        <w:ind w:left="0"/>
        <w:jc w:val="both"/>
      </w:pPr>
      <w:bookmarkStart w:name="z1" w:id="0"/>
      <w:r>
        <w:rPr>
          <w:rFonts w:ascii="Times New Roman"/>
          <w:b w:val="false"/>
          <w:i w:val="false"/>
          <w:color w:val="ff0000"/>
          <w:sz w:val="28"/>
        </w:rPr>
        <w:t xml:space="preserve">
      Сноска. Утратило силу - Решением акима Узункольского района Костанайской области от 02.04.2014 </w:t>
      </w:r>
      <w:r>
        <w:rPr>
          <w:rFonts w:ascii="Times New Roman"/>
          <w:b w:val="false"/>
          <w:i w:val="false"/>
          <w:color w:val="ff0000"/>
          <w:sz w:val="28"/>
        </w:rPr>
        <w:t>№ 8</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на территории Узункольского района избирательные участки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Узункольского района".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первого официального опубликования.</w:t>
      </w:r>
    </w:p>
    <w:bookmarkEnd w:id="1"/>
    <w:p>
      <w:pPr>
        <w:spacing w:after="0"/>
        <w:ind w:left="0"/>
        <w:jc w:val="both"/>
      </w:pPr>
      <w:r>
        <w:rPr>
          <w:rFonts w:ascii="Times New Roman"/>
          <w:b w:val="false"/>
          <w:i/>
          <w:color w:val="000000"/>
          <w:sz w:val="28"/>
        </w:rPr>
        <w:t>      Аким Узункольского района                  Т. Ташмагамбетов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Узункольской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__________________ И. Огей</w:t>
      </w:r>
    </w:p>
    <w:bookmarkStart w:name="z5" w:id="2"/>
    <w:p>
      <w:pPr>
        <w:spacing w:after="0"/>
        <w:ind w:left="0"/>
        <w:jc w:val="both"/>
      </w:pPr>
      <w:r>
        <w:rPr>
          <w:rFonts w:ascii="Times New Roman"/>
          <w:b w:val="false"/>
          <w:i w:val="false"/>
          <w:color w:val="000000"/>
          <w:sz w:val="28"/>
        </w:rPr>
        <w:t xml:space="preserve">
Приложение к решению акима  </w:t>
      </w:r>
      <w:r>
        <w:br/>
      </w:r>
      <w:r>
        <w:rPr>
          <w:rFonts w:ascii="Times New Roman"/>
          <w:b w:val="false"/>
          <w:i w:val="false"/>
          <w:color w:val="000000"/>
          <w:sz w:val="28"/>
        </w:rPr>
        <w:t xml:space="preserve">
от 17 ноября 2011 года    </w:t>
      </w:r>
      <w:r>
        <w:br/>
      </w:r>
      <w:r>
        <w:rPr>
          <w:rFonts w:ascii="Times New Roman"/>
          <w:b w:val="false"/>
          <w:i w:val="false"/>
          <w:color w:val="000000"/>
          <w:sz w:val="28"/>
        </w:rPr>
        <w:t xml:space="preserve">
№ 2            </w:t>
      </w:r>
    </w:p>
    <w:bookmarkEnd w:id="2"/>
    <w:p>
      <w:pPr>
        <w:spacing w:after="0"/>
        <w:ind w:left="0"/>
        <w:jc w:val="left"/>
      </w:pPr>
      <w:r>
        <w:rPr>
          <w:rFonts w:ascii="Times New Roman"/>
          <w:b/>
          <w:i w:val="false"/>
          <w:color w:val="000000"/>
        </w:rPr>
        <w:t xml:space="preserve">       Избирательные участки на территории Узункольского района</w:t>
      </w:r>
    </w:p>
    <w:bookmarkStart w:name="z6" w:id="3"/>
    <w:p>
      <w:pPr>
        <w:spacing w:after="0"/>
        <w:ind w:left="0"/>
        <w:jc w:val="both"/>
      </w:pPr>
      <w:r>
        <w:rPr>
          <w:rFonts w:ascii="Times New Roman"/>
          <w:b w:val="false"/>
          <w:i w:val="false"/>
          <w:color w:val="000000"/>
          <w:sz w:val="28"/>
        </w:rPr>
        <w:t>
      Избирательный участок № 770</w:t>
      </w:r>
      <w:r>
        <w:br/>
      </w:r>
      <w:r>
        <w:rPr>
          <w:rFonts w:ascii="Times New Roman"/>
          <w:b w:val="false"/>
          <w:i w:val="false"/>
          <w:color w:val="000000"/>
          <w:sz w:val="28"/>
        </w:rPr>
        <w:t>
      В границах: села Узунколь, улица имени Абылая хана дом 1 а, дом 5, дом 7, дом 11, дом 15, дом 19, дом 21, дом 23, дом 25, дом 27, дом 29, дом 37, дом 39, дом 43, дом 45, дом 47, дом 63, дом 64, дом 65;</w:t>
      </w:r>
      <w:r>
        <w:br/>
      </w:r>
      <w:r>
        <w:rPr>
          <w:rFonts w:ascii="Times New Roman"/>
          <w:b w:val="false"/>
          <w:i w:val="false"/>
          <w:color w:val="000000"/>
          <w:sz w:val="28"/>
        </w:rPr>
        <w:t>
      улица Абая дом 1, дом 2, дом 3, дом 4, дом 5, дом 6, дом 8, дом 9, дом 10, дом 11, дом 12, дом 13, дом 14, дом 15, дом 17, дом 19, дом 20, дом 21, дом 22, дом 23, дом 24, дом 25, дом 26, дом 27, дом 29, дом 32, дом 33, дом 34, дом 35, дом 37, дом 38, дом 39, дом 40, дом 41, дом 42, дом 43, дом 45, дом 47, дом 49, дом 51, дом 52, дом 53, дом 54, дом 55, дом 58, дом 59, дом 62, дом 64, дом 65, дом 67, дом 75, дом 77, дом 80, дом 82, дом 84, дом 85, дом 86, дом 87, дом 89, дом 90, дом 91, дом 93, дом 95, дом 97, дом 101, дом 103;</w:t>
      </w:r>
      <w:r>
        <w:br/>
      </w:r>
      <w:r>
        <w:rPr>
          <w:rFonts w:ascii="Times New Roman"/>
          <w:b w:val="false"/>
          <w:i w:val="false"/>
          <w:color w:val="000000"/>
          <w:sz w:val="28"/>
        </w:rPr>
        <w:t>
      улица Набережная дом 1, дом 2, дом 3, дом 4, дом 7, дом 9а, дом 10, дом 12, дом 29, дом 30, дом 33, дом 35, дом 37, дом 38, дом 39, дом 40, дом 44, дом 48, дом 51, дом 53, дом 55, дом 56, дом 62, дом 68, дом 70, дом 76, дом 80;</w:t>
      </w:r>
      <w:r>
        <w:br/>
      </w:r>
      <w:r>
        <w:rPr>
          <w:rFonts w:ascii="Times New Roman"/>
          <w:b w:val="false"/>
          <w:i w:val="false"/>
          <w:color w:val="000000"/>
          <w:sz w:val="28"/>
        </w:rPr>
        <w:t>
      улица 40 лет Победы дом 1, дом 2, дом 3, дом 4, дом 5, дом 6, дом 7, дом 8, дом 9, дом 10, дом 11, дом 12, дом 14, дом 15, дом 16, дом 17, дом 18, дом 19, дом 20, дом 22, дом 24, дом 26, дом 27, дом 28, дом 32, дом 34;</w:t>
      </w:r>
      <w:r>
        <w:br/>
      </w:r>
      <w:r>
        <w:rPr>
          <w:rFonts w:ascii="Times New Roman"/>
          <w:b w:val="false"/>
          <w:i w:val="false"/>
          <w:color w:val="000000"/>
          <w:sz w:val="28"/>
        </w:rPr>
        <w:t>
      улица Автомобилистов дом 1, дом 2, дом 3, дом 4, дом 5, дом 6, дом 7, дом 8, дом 10, дом 11, дом 12, дом 13, дом 14, дом 15, дом 16, дом 18, дом 19 а, дом 19, дом 20, дом 21, дом 22, дом 24, дом 25;</w:t>
      </w:r>
      <w:r>
        <w:br/>
      </w:r>
      <w:r>
        <w:rPr>
          <w:rFonts w:ascii="Times New Roman"/>
          <w:b w:val="false"/>
          <w:i w:val="false"/>
          <w:color w:val="000000"/>
          <w:sz w:val="28"/>
        </w:rPr>
        <w:t>
      улица Водопроводная дом 1, дом 3, дом 5, дом 6, дом 7, дом 8, дом 9, дом 10, дом 11, дом 12, дом 13, дом 14, дом 15, дом 17, дом 18, дом 19;</w:t>
      </w:r>
      <w:r>
        <w:br/>
      </w:r>
      <w:r>
        <w:rPr>
          <w:rFonts w:ascii="Times New Roman"/>
          <w:b w:val="false"/>
          <w:i w:val="false"/>
          <w:color w:val="000000"/>
          <w:sz w:val="28"/>
        </w:rPr>
        <w:t>
      улица Новая дом 1, дом 3, дом 4, дом 5, дом 6, дом 7, дом 8, дом 9, дом 10, дом 11, дом 13, дом 15, дом 17, дом 19, дом 21, дом 23, дом 25, дом 27, дом 29, дом 31, дом 33, дом 39;</w:t>
      </w:r>
      <w:r>
        <w:br/>
      </w:r>
      <w:r>
        <w:rPr>
          <w:rFonts w:ascii="Times New Roman"/>
          <w:b w:val="false"/>
          <w:i w:val="false"/>
          <w:color w:val="000000"/>
          <w:sz w:val="28"/>
        </w:rPr>
        <w:t>
      улица Телецентр дом 1, дом 2, дом 3;</w:t>
      </w:r>
      <w:r>
        <w:br/>
      </w:r>
      <w:r>
        <w:rPr>
          <w:rFonts w:ascii="Times New Roman"/>
          <w:b w:val="false"/>
          <w:i w:val="false"/>
          <w:color w:val="000000"/>
          <w:sz w:val="28"/>
        </w:rPr>
        <w:t>
      улица Совхозная дом 2, дом 4, дом 6, дом 8, дом 12;</w:t>
      </w:r>
      <w:r>
        <w:br/>
      </w:r>
      <w:r>
        <w:rPr>
          <w:rFonts w:ascii="Times New Roman"/>
          <w:b w:val="false"/>
          <w:i w:val="false"/>
          <w:color w:val="000000"/>
          <w:sz w:val="28"/>
        </w:rPr>
        <w:t>
      улица Гагарина дом 1, дом 2, дом 3, дом 4, дом 6, дом 8, дом 13, дом 16, дом 17, дом 19, дом 21, дом 23, дом 25;</w:t>
      </w:r>
      <w:r>
        <w:br/>
      </w:r>
      <w:r>
        <w:rPr>
          <w:rFonts w:ascii="Times New Roman"/>
          <w:b w:val="false"/>
          <w:i w:val="false"/>
          <w:color w:val="000000"/>
          <w:sz w:val="28"/>
        </w:rPr>
        <w:t>
      улица Пушкина дом 1, дом 2, дом 3, дом 4, дом 6, дом 7, дом 7а, дом 8, дом 10, дом 11, дом 12, дом 13, дом 14, дом 15, дом 16, дом 17, дом 19, дом 21;</w:t>
      </w:r>
      <w:r>
        <w:br/>
      </w:r>
      <w:r>
        <w:rPr>
          <w:rFonts w:ascii="Times New Roman"/>
          <w:b w:val="false"/>
          <w:i w:val="false"/>
          <w:color w:val="000000"/>
          <w:sz w:val="28"/>
        </w:rPr>
        <w:t>
      улица имени Николая Титова дом 1, дом 2, дом 4, дом 5, дом 6, дом 7, дом 8, дом 14, дом 16, дом 20, дом 21, дом 25;</w:t>
      </w:r>
      <w:r>
        <w:br/>
      </w:r>
      <w:r>
        <w:rPr>
          <w:rFonts w:ascii="Times New Roman"/>
          <w:b w:val="false"/>
          <w:i w:val="false"/>
          <w:color w:val="000000"/>
          <w:sz w:val="28"/>
        </w:rPr>
        <w:t>
      улица Горького дом 2, дом 3, дом 4, дом 5, дом 7, дом 8, дом 9, дом 10, дом 13, дом 14, дом 15, дом 18;</w:t>
      </w:r>
      <w:r>
        <w:br/>
      </w:r>
      <w:r>
        <w:rPr>
          <w:rFonts w:ascii="Times New Roman"/>
          <w:b w:val="false"/>
          <w:i w:val="false"/>
          <w:color w:val="000000"/>
          <w:sz w:val="28"/>
        </w:rPr>
        <w:t>
      улица имени К. Токбаева дом 2, дом 2а, дом 3, дом 4, дом 5, дом 6, дом 7, дом 8, дом 12, дом 14, дом 15, дом 16,дом 18, дом 19, дом 20, дом 21, дом 22, дом 23, дом 25, дом 27, дом 29, дом 30, дом 31, дом 33, дом 37;</w:t>
      </w:r>
      <w:r>
        <w:br/>
      </w:r>
      <w:r>
        <w:rPr>
          <w:rFonts w:ascii="Times New Roman"/>
          <w:b w:val="false"/>
          <w:i w:val="false"/>
          <w:color w:val="000000"/>
          <w:sz w:val="28"/>
        </w:rPr>
        <w:t>
      улица Павлова дом 1, дом 2, дом 3, дом 4, дом 5, дом 8, дом 9, дом 10, дом 11, дом 12, дом 13, дом 14;</w:t>
      </w:r>
      <w:r>
        <w:br/>
      </w:r>
      <w:r>
        <w:rPr>
          <w:rFonts w:ascii="Times New Roman"/>
          <w:b w:val="false"/>
          <w:i w:val="false"/>
          <w:color w:val="000000"/>
          <w:sz w:val="28"/>
        </w:rPr>
        <w:t>
      улица имени Б.Дощанова дом 2, дом 3, дом 4, дом 5, дом 6, дом 7;</w:t>
      </w:r>
      <w:r>
        <w:br/>
      </w:r>
      <w:r>
        <w:rPr>
          <w:rFonts w:ascii="Times New Roman"/>
          <w:b w:val="false"/>
          <w:i w:val="false"/>
          <w:color w:val="000000"/>
          <w:sz w:val="28"/>
        </w:rPr>
        <w:t>
      улица Джангильдина дом 1, дом 2, дом 3, дом 4, дом 5, дом 7;</w:t>
      </w:r>
      <w:r>
        <w:br/>
      </w:r>
      <w:r>
        <w:rPr>
          <w:rFonts w:ascii="Times New Roman"/>
          <w:b w:val="false"/>
          <w:i w:val="false"/>
          <w:color w:val="000000"/>
          <w:sz w:val="28"/>
        </w:rPr>
        <w:t>
      улица Г. Мусрепова дом 2, дом 4, дом 5, дом 6, дом 9, дом 10, дом 11, дом 12;</w:t>
      </w:r>
      <w:r>
        <w:br/>
      </w:r>
      <w:r>
        <w:rPr>
          <w:rFonts w:ascii="Times New Roman"/>
          <w:b w:val="false"/>
          <w:i w:val="false"/>
          <w:color w:val="000000"/>
          <w:sz w:val="28"/>
        </w:rPr>
        <w:t>
      улица имени Б. Момышулы дом 1, дом 2а, дом 3а дом 4, дом 5, дом 6, дом 7, дом 8, дом 9, дом 10, дом 11, дом 12, дом 13, дом 14, дом 15, дом 17, дом 21, дом 22, дом 23;</w:t>
      </w:r>
      <w:r>
        <w:br/>
      </w:r>
      <w:r>
        <w:rPr>
          <w:rFonts w:ascii="Times New Roman"/>
          <w:b w:val="false"/>
          <w:i w:val="false"/>
          <w:color w:val="000000"/>
          <w:sz w:val="28"/>
        </w:rPr>
        <w:t>
      улица Окружная дом 2, дом 4, дом 6, дом 8;</w:t>
      </w:r>
      <w:r>
        <w:br/>
      </w:r>
      <w:r>
        <w:rPr>
          <w:rFonts w:ascii="Times New Roman"/>
          <w:b w:val="false"/>
          <w:i w:val="false"/>
          <w:color w:val="000000"/>
          <w:sz w:val="28"/>
        </w:rPr>
        <w:t>
      улица 2 микрорайон дом 1, дом 2, дом 3, дом 4.</w:t>
      </w:r>
    </w:p>
    <w:bookmarkEnd w:id="3"/>
    <w:bookmarkStart w:name="z7" w:id="4"/>
    <w:p>
      <w:pPr>
        <w:spacing w:after="0"/>
        <w:ind w:left="0"/>
        <w:jc w:val="both"/>
      </w:pPr>
      <w:r>
        <w:rPr>
          <w:rFonts w:ascii="Times New Roman"/>
          <w:b w:val="false"/>
          <w:i w:val="false"/>
          <w:color w:val="000000"/>
          <w:sz w:val="28"/>
        </w:rPr>
        <w:t>
      Избирательный участок № 771</w:t>
      </w:r>
      <w:r>
        <w:br/>
      </w:r>
      <w:r>
        <w:rPr>
          <w:rFonts w:ascii="Times New Roman"/>
          <w:b w:val="false"/>
          <w:i w:val="false"/>
          <w:color w:val="000000"/>
          <w:sz w:val="28"/>
        </w:rPr>
        <w:t>
      В границах: села Узунколь, улица Алтынсарина дом 1, дом 3, дом 4, дом 5, дом 6а, дом 6б, дом 6, дом 8а, дом 9, дом 10, дом 11, дом 12, дом 13, дом 14, дом 15, дом 16 дом 17, дом 18, дом 19, дом 20а, дом 20, дом 21, дом 22, дом 23, дом 24, дом 25;</w:t>
      </w:r>
      <w:r>
        <w:br/>
      </w:r>
      <w:r>
        <w:rPr>
          <w:rFonts w:ascii="Times New Roman"/>
          <w:b w:val="false"/>
          <w:i w:val="false"/>
          <w:color w:val="000000"/>
          <w:sz w:val="28"/>
        </w:rPr>
        <w:t>
      улица Абая дом 92, дом 93, дом 94, дом 95, дом 97, дом 98, дом 107, дом 109, дом 110, дом 111, дом 112, дом 113, дом 114, дом 115, дом 116, дом 120, дом 121, дом 122, дом 123, дом 124, дом 125, дом 126, дом 127, дом 128, дом 130, дом 134 дом 136, дом 140, дом 142, дом 144, дом 146, дом 148, дом 150;</w:t>
      </w:r>
      <w:r>
        <w:br/>
      </w:r>
      <w:r>
        <w:rPr>
          <w:rFonts w:ascii="Times New Roman"/>
          <w:b w:val="false"/>
          <w:i w:val="false"/>
          <w:color w:val="000000"/>
          <w:sz w:val="28"/>
        </w:rPr>
        <w:t>
      улица Набережная дом 69, дом 90, дом 96, дом 98, дом 100;</w:t>
      </w:r>
      <w:r>
        <w:br/>
      </w:r>
      <w:r>
        <w:rPr>
          <w:rFonts w:ascii="Times New Roman"/>
          <w:b w:val="false"/>
          <w:i w:val="false"/>
          <w:color w:val="000000"/>
          <w:sz w:val="28"/>
        </w:rPr>
        <w:t>
      улица имени Абылая хана дом 64, дом 65, дом 66, дом 68, дом 70, дом 72, дом 73, дом 76, дом 79, дом 81, дом 82, дом 84, дом 87, дом 88, дом 90, дом 91, дом 93, дом 95, дом 96, дом 97, дом 99, дом 103, дом 104, дом 105, дом 106, дом 107, дом 108, дом 112, дом 113, дом 115, дом 117, дом 120, дом 123, дом 125, дом 127, дом 131, дом 133;</w:t>
      </w:r>
      <w:r>
        <w:br/>
      </w:r>
      <w:r>
        <w:rPr>
          <w:rFonts w:ascii="Times New Roman"/>
          <w:b w:val="false"/>
          <w:i w:val="false"/>
          <w:color w:val="000000"/>
          <w:sz w:val="28"/>
        </w:rPr>
        <w:t>
      улица Целинная дом 68, дом 72, дом 73, дом 77, дом 78, дом 83, дом 84, дом 85, дом 89, дом 95, дом 123, дом 125;</w:t>
      </w:r>
      <w:r>
        <w:br/>
      </w:r>
      <w:r>
        <w:rPr>
          <w:rFonts w:ascii="Times New Roman"/>
          <w:b w:val="false"/>
          <w:i w:val="false"/>
          <w:color w:val="000000"/>
          <w:sz w:val="28"/>
        </w:rPr>
        <w:t>
      улица Ч. Валиханова дом 71, дом 72, дом 73, дом 75, дом 77, дом 78, дом 82, дом 86, дом 88, дом 90, дом 94, дом 96, дом 103, дом 104, дом 106;</w:t>
      </w:r>
      <w:r>
        <w:br/>
      </w:r>
      <w:r>
        <w:rPr>
          <w:rFonts w:ascii="Times New Roman"/>
          <w:b w:val="false"/>
          <w:i w:val="false"/>
          <w:color w:val="000000"/>
          <w:sz w:val="28"/>
        </w:rPr>
        <w:t>
      улица Озерная дом 10, дом 11, дом 12, дом 14, дом 19, дом 20, дом 22, дом 26, дом 30;</w:t>
      </w:r>
      <w:r>
        <w:br/>
      </w:r>
      <w:r>
        <w:rPr>
          <w:rFonts w:ascii="Times New Roman"/>
          <w:b w:val="false"/>
          <w:i w:val="false"/>
          <w:color w:val="000000"/>
          <w:sz w:val="28"/>
        </w:rPr>
        <w:t>
      улица Заозерная дом 1, дом 3, дом 5, дом 6, дом 8, дом 10, дом 11, дом 12, дом 14, дом 16, дом 23, дом 24, дом 25, дом 26, дом 28;</w:t>
      </w:r>
      <w:r>
        <w:br/>
      </w:r>
      <w:r>
        <w:rPr>
          <w:rFonts w:ascii="Times New Roman"/>
          <w:b w:val="false"/>
          <w:i w:val="false"/>
          <w:color w:val="000000"/>
          <w:sz w:val="28"/>
        </w:rPr>
        <w:t>
      улица Строительная дом 1, дом 2, дом 3, дом 4, дом 5, дом 6, дом 7, дом 8, дом 9, дом 10, дом 11, дом 12, дом 14;</w:t>
      </w:r>
      <w:r>
        <w:br/>
      </w:r>
      <w:r>
        <w:rPr>
          <w:rFonts w:ascii="Times New Roman"/>
          <w:b w:val="false"/>
          <w:i w:val="false"/>
          <w:color w:val="000000"/>
          <w:sz w:val="28"/>
        </w:rPr>
        <w:t>
      улица Ворошилова дом 3, дом 6, дом 8, дом 9, дом 10, дом 13, дом 15, дом 16, дом 17, дом 18, дом 19, дом 20, дом 21, дом 22, дом 23, дом 24, дом 25, дом 26, дом 27, дом 28, дом 29, дом 30, дом 31, дом 32, дом 34, дом 35, дом 37, дом 39, дом 41, дом 43;</w:t>
      </w:r>
      <w:r>
        <w:br/>
      </w:r>
      <w:r>
        <w:rPr>
          <w:rFonts w:ascii="Times New Roman"/>
          <w:b w:val="false"/>
          <w:i w:val="false"/>
          <w:color w:val="000000"/>
          <w:sz w:val="28"/>
        </w:rPr>
        <w:t>
      улица Амангельды дом 1, дом 2а, дом 2, дом 3, дом 4а, дом 5, дом 7, дом 9, дом 10, дом 11, дом 12, дом 13, дом 15, дом 17, дом 18, дом 19, дом 20, дом 21, дом 22, дом 23, дом 24, дом 35, дом 37, дом 39, дом 41, дом 47, дом 49, дом 49а, дом 51, дом 53;</w:t>
      </w:r>
      <w:r>
        <w:br/>
      </w:r>
      <w:r>
        <w:rPr>
          <w:rFonts w:ascii="Times New Roman"/>
          <w:b w:val="false"/>
          <w:i w:val="false"/>
          <w:color w:val="000000"/>
          <w:sz w:val="28"/>
        </w:rPr>
        <w:t>
      улица имени Токтара Аубакирова дом 1, дом 2, дом 3, дом 4, дом 5, дом 6, дом 7, дом 9, дом 11, дом 13, дом 14, дом 15, дом 17, дом 20, дом 24;</w:t>
      </w:r>
      <w:r>
        <w:br/>
      </w:r>
      <w:r>
        <w:rPr>
          <w:rFonts w:ascii="Times New Roman"/>
          <w:b w:val="false"/>
          <w:i w:val="false"/>
          <w:color w:val="000000"/>
          <w:sz w:val="28"/>
        </w:rPr>
        <w:t>
      улица Мира дом 1, дом 2, дом 3, дом 4, дом 5, дом 6, дом 7 дом 8, дом 9, дом 10, дом 11.</w:t>
      </w:r>
    </w:p>
    <w:bookmarkEnd w:id="4"/>
    <w:bookmarkStart w:name="z8" w:id="5"/>
    <w:p>
      <w:pPr>
        <w:spacing w:after="0"/>
        <w:ind w:left="0"/>
        <w:jc w:val="both"/>
      </w:pPr>
      <w:r>
        <w:rPr>
          <w:rFonts w:ascii="Times New Roman"/>
          <w:b w:val="false"/>
          <w:i w:val="false"/>
          <w:color w:val="000000"/>
          <w:sz w:val="28"/>
        </w:rPr>
        <w:t>
      Избирательный участок № 908</w:t>
      </w:r>
      <w:r>
        <w:br/>
      </w:r>
      <w:r>
        <w:rPr>
          <w:rFonts w:ascii="Times New Roman"/>
          <w:b w:val="false"/>
          <w:i w:val="false"/>
          <w:color w:val="000000"/>
          <w:sz w:val="28"/>
        </w:rPr>
        <w:t>
      В границах: села Узунколь, улица имени Абылая хана дом 2, дом 4, дом 6, дом 8, д.10, дом 12, дом 14, дом 16, дом 18, дом 20, дом 22, дом 24, дом 26, дом 28, дом 46, дом 50, дом 52, дом 58, дом 60, дом 62;</w:t>
      </w:r>
      <w:r>
        <w:br/>
      </w:r>
      <w:r>
        <w:rPr>
          <w:rFonts w:ascii="Times New Roman"/>
          <w:b w:val="false"/>
          <w:i w:val="false"/>
          <w:color w:val="000000"/>
          <w:sz w:val="28"/>
        </w:rPr>
        <w:t>
      улица Ч. Валиханова дом 1, дом 3, дом 4, дом 5, дом 8, дом 13, дом 14, дом 15, дом 16, дом 17, дом 19, дом 21, дом 22, дом 23, дом 25, дом 26, дом 27, дом 28, дом 29, дом 30, дом 31, дом 32, дом 33, дом 35, дом 36, дом 37, дом 39, дом 40, дом 41, дом 48, дом 50, дом 51, дом 54, дом 55, дом 56, дом 57, дом 58, дом 62, дом 63, дом 64, дом 66, дом 72, дом 76, дом 78, дом 82, дом 86, дом 88, дом 90;</w:t>
      </w:r>
      <w:r>
        <w:br/>
      </w:r>
      <w:r>
        <w:rPr>
          <w:rFonts w:ascii="Times New Roman"/>
          <w:b w:val="false"/>
          <w:i w:val="false"/>
          <w:color w:val="000000"/>
          <w:sz w:val="28"/>
        </w:rPr>
        <w:t>
      улица Целинная дом 1, дом 2, дом 3, дом 4, дом 5, дом 8, дом 9, дом 10, дом 11, дом 12, дом 15, дом 17, дом 18, дом 19, дом 20, дом 21, дом 22, дом 23, дом 28, дом 30, дом 31, дом 34, дом 37, дом 38, дом 39, дом 40, дом 41, дом 43, дом 47, дом 48, дом 50, дом 51, дом 53, дом 54, дом 55, дом 55а, дом 57, дом 60, дом 61, дом 62, дом 63, дом 64, дом 65, дом 67, дом 68, дом 68а, дом 71;</w:t>
      </w:r>
      <w:r>
        <w:br/>
      </w:r>
      <w:r>
        <w:rPr>
          <w:rFonts w:ascii="Times New Roman"/>
          <w:b w:val="false"/>
          <w:i w:val="false"/>
          <w:color w:val="000000"/>
          <w:sz w:val="28"/>
        </w:rPr>
        <w:t>
      улица 60 лет Октября дом 1, дом 2, дом 3, дом 4, дом 5, дом 6, дом 7, дом 8, дом 9, дом 10, дом 11, дом 12, дом 15, дом 16, дом 17, дом 18, дом 19, дом 20, дом 21, дом 22, дом 24, дом 25, дом 26, дом 27, дом 28, дом 28а, дом 29, дом 30, дом 31, дом 32, дом 33, дом 34, дом 35, дом 36, дом 37, дом 38, дом 40;</w:t>
      </w:r>
      <w:r>
        <w:br/>
      </w:r>
      <w:r>
        <w:rPr>
          <w:rFonts w:ascii="Times New Roman"/>
          <w:b w:val="false"/>
          <w:i w:val="false"/>
          <w:color w:val="000000"/>
          <w:sz w:val="28"/>
        </w:rPr>
        <w:t>
      улица Степная дом 1, дом 3, дом 5, дом 7, дом 10, дом 15, дом 17, дом 19, дом 21, дом 23, дом 25, дом 27, дом 29, дом 31, дом 33;</w:t>
      </w:r>
      <w:r>
        <w:br/>
      </w:r>
      <w:r>
        <w:rPr>
          <w:rFonts w:ascii="Times New Roman"/>
          <w:b w:val="false"/>
          <w:i w:val="false"/>
          <w:color w:val="000000"/>
          <w:sz w:val="28"/>
        </w:rPr>
        <w:t>
      улица Медгородок дом 1, дом 2, дом 3, дом 4, дом 5;</w:t>
      </w:r>
      <w:r>
        <w:br/>
      </w:r>
      <w:r>
        <w:rPr>
          <w:rFonts w:ascii="Times New Roman"/>
          <w:b w:val="false"/>
          <w:i w:val="false"/>
          <w:color w:val="000000"/>
          <w:sz w:val="28"/>
        </w:rPr>
        <w:t>
      улица Конечная дом 1, дом 4, дом 6, дом 8, дом 10;</w:t>
      </w:r>
      <w:r>
        <w:br/>
      </w:r>
      <w:r>
        <w:rPr>
          <w:rFonts w:ascii="Times New Roman"/>
          <w:b w:val="false"/>
          <w:i w:val="false"/>
          <w:color w:val="000000"/>
          <w:sz w:val="28"/>
        </w:rPr>
        <w:t>
      улица Лесная дом 1а, дом 2, дом 3, дом 4;</w:t>
      </w:r>
      <w:r>
        <w:br/>
      </w:r>
      <w:r>
        <w:rPr>
          <w:rFonts w:ascii="Times New Roman"/>
          <w:b w:val="false"/>
          <w:i w:val="false"/>
          <w:color w:val="000000"/>
          <w:sz w:val="28"/>
        </w:rPr>
        <w:t>
      улица Пушкина дом 24, дом 25, дом 26, дом 27, дом 29, дом 30, дом 31, дом 32, дом 33, дом 35;</w:t>
      </w:r>
      <w:r>
        <w:br/>
      </w:r>
      <w:r>
        <w:rPr>
          <w:rFonts w:ascii="Times New Roman"/>
          <w:b w:val="false"/>
          <w:i w:val="false"/>
          <w:color w:val="000000"/>
          <w:sz w:val="28"/>
        </w:rPr>
        <w:t>
      улица 1 микрорайон дом 1, дом 2, дом 4, дом 6, дом 7, дом 8, дом 9;</w:t>
      </w:r>
      <w:r>
        <w:br/>
      </w:r>
      <w:r>
        <w:rPr>
          <w:rFonts w:ascii="Times New Roman"/>
          <w:b w:val="false"/>
          <w:i w:val="false"/>
          <w:color w:val="000000"/>
          <w:sz w:val="28"/>
        </w:rPr>
        <w:t>
      улица имени Николая Титова дом 26, дом 27, дом 29, дом 30, дом 31, дом 32, дом 33, дом 34;</w:t>
      </w:r>
      <w:r>
        <w:br/>
      </w:r>
      <w:r>
        <w:rPr>
          <w:rFonts w:ascii="Times New Roman"/>
          <w:b w:val="false"/>
          <w:i w:val="false"/>
          <w:color w:val="000000"/>
          <w:sz w:val="28"/>
        </w:rPr>
        <w:t>
      улица Горького дом 21, дом 22, дом 24, дом 25, дом 27, дом 28, дом 30, дом 31, дом 32, дом 33, дом 34, дом 35;</w:t>
      </w:r>
      <w:r>
        <w:br/>
      </w:r>
      <w:r>
        <w:rPr>
          <w:rFonts w:ascii="Times New Roman"/>
          <w:b w:val="false"/>
          <w:i w:val="false"/>
          <w:color w:val="000000"/>
          <w:sz w:val="28"/>
        </w:rPr>
        <w:t>
      улица имени К. Токбаева дом 16, дом 18, дом 19, дом 20, дом 21, дом 22, дом 23, дом 25, дом 27, дом 29, дом 30, дом 31, дом 33, дом 37;</w:t>
      </w:r>
      <w:r>
        <w:br/>
      </w:r>
      <w:r>
        <w:rPr>
          <w:rFonts w:ascii="Times New Roman"/>
          <w:b w:val="false"/>
          <w:i w:val="false"/>
          <w:color w:val="000000"/>
          <w:sz w:val="28"/>
        </w:rPr>
        <w:t>
      улица Павлова дом 16, дом 17, дом 18, дом 19, дом 20, дом 24, дом 26, дом 28, дом 30, дом 32, дом 40, дом 46;</w:t>
      </w:r>
      <w:r>
        <w:br/>
      </w:r>
      <w:r>
        <w:rPr>
          <w:rFonts w:ascii="Times New Roman"/>
          <w:b w:val="false"/>
          <w:i w:val="false"/>
          <w:color w:val="000000"/>
          <w:sz w:val="28"/>
        </w:rPr>
        <w:t>
      улица имени Б. Дощанова дом 11, дом 12, дом 13, дом 15, дом 22, дом 24, дом 26, дом 28, дом 29, дом 30;</w:t>
      </w:r>
      <w:r>
        <w:br/>
      </w:r>
      <w:r>
        <w:rPr>
          <w:rFonts w:ascii="Times New Roman"/>
          <w:b w:val="false"/>
          <w:i w:val="false"/>
          <w:color w:val="000000"/>
          <w:sz w:val="28"/>
        </w:rPr>
        <w:t>
      улица Джангильдина дом 1, дом 2, дом 3, дом 4, дом 5, дом 7;</w:t>
      </w:r>
      <w:r>
        <w:br/>
      </w:r>
      <w:r>
        <w:rPr>
          <w:rFonts w:ascii="Times New Roman"/>
          <w:b w:val="false"/>
          <w:i w:val="false"/>
          <w:color w:val="000000"/>
          <w:sz w:val="28"/>
        </w:rPr>
        <w:t>
      улица Г. Мусрепова дом 20 дом 22, дом 24 дом 26, дом 29, дом 31, дом 33, дом 35, дом 37, дом 38, дом 40;</w:t>
      </w:r>
      <w:r>
        <w:br/>
      </w:r>
      <w:r>
        <w:rPr>
          <w:rFonts w:ascii="Times New Roman"/>
          <w:b w:val="false"/>
          <w:i w:val="false"/>
          <w:color w:val="000000"/>
          <w:sz w:val="28"/>
        </w:rPr>
        <w:t>
      улица имени Б. Момышулы дом 26, дом 28, дом 30, дом 31, дом 32 дом 33, дом 34, дом 41, дом 43;</w:t>
      </w:r>
      <w:r>
        <w:br/>
      </w:r>
      <w:r>
        <w:rPr>
          <w:rFonts w:ascii="Times New Roman"/>
          <w:b w:val="false"/>
          <w:i w:val="false"/>
          <w:color w:val="000000"/>
          <w:sz w:val="28"/>
        </w:rPr>
        <w:t>
      улица Нуркина дом 2, дом 2а, дом 4, дом 5, дом 6, дом 7, дом 8, дом 9, дом 18, дом 19, дом 20, дом 21, дом 24, дом 25, дом 27, дом 28, дом 29, дом 30, дом 31, дом 32, дом 33, дом 34, дом 35.</w:t>
      </w:r>
    </w:p>
    <w:bookmarkEnd w:id="5"/>
    <w:bookmarkStart w:name="z9" w:id="6"/>
    <w:p>
      <w:pPr>
        <w:spacing w:after="0"/>
        <w:ind w:left="0"/>
        <w:jc w:val="both"/>
      </w:pPr>
      <w:r>
        <w:rPr>
          <w:rFonts w:ascii="Times New Roman"/>
          <w:b w:val="false"/>
          <w:i w:val="false"/>
          <w:color w:val="000000"/>
          <w:sz w:val="28"/>
        </w:rPr>
        <w:t>
      Избирательный участок № 942</w:t>
      </w:r>
      <w:r>
        <w:br/>
      </w:r>
      <w:r>
        <w:rPr>
          <w:rFonts w:ascii="Times New Roman"/>
          <w:b w:val="false"/>
          <w:i w:val="false"/>
          <w:color w:val="000000"/>
          <w:sz w:val="28"/>
        </w:rPr>
        <w:t>
      В границах: села Узунколь, улица Центральная дом 1, дом 2, дом 3, дом 3а, дом 4, дом 5, дом 7, дом 9, дом 21, дом 23;</w:t>
      </w:r>
      <w:r>
        <w:br/>
      </w:r>
      <w:r>
        <w:rPr>
          <w:rFonts w:ascii="Times New Roman"/>
          <w:b w:val="false"/>
          <w:i w:val="false"/>
          <w:color w:val="000000"/>
          <w:sz w:val="28"/>
        </w:rPr>
        <w:t>
      улица Сейфуллина дом 1, дом 3, дом 5, дом 7, дом 9, дом 11, дом 15, дом 17;</w:t>
      </w:r>
      <w:r>
        <w:br/>
      </w:r>
      <w:r>
        <w:rPr>
          <w:rFonts w:ascii="Times New Roman"/>
          <w:b w:val="false"/>
          <w:i w:val="false"/>
          <w:color w:val="000000"/>
          <w:sz w:val="28"/>
        </w:rPr>
        <w:t>
      улица Братская дом 2, дом 4, дом 5, дом 6, дом 7, дом 8, дом 9, дом 10, дом 11, дом 12, дом 13, дом 14, дом 15, дом 16, дом 17, дом 19, дом 20, дом 21, дом 22, дом 24, дом 26, дом 27, дом 28, дом 30, дом 32, дом 34, дом 36, дом 40, дом 42;</w:t>
      </w:r>
      <w:r>
        <w:br/>
      </w:r>
      <w:r>
        <w:rPr>
          <w:rFonts w:ascii="Times New Roman"/>
          <w:b w:val="false"/>
          <w:i w:val="false"/>
          <w:color w:val="000000"/>
          <w:sz w:val="28"/>
        </w:rPr>
        <w:t>
      улица Молодежная дом 1, дом 2, дом 3, дом 4, дом 6, дом 8, дом 9, дом 10, дом 11, дом 12, дом 13, дом 14, дом 15, дом 16, дом 17, дом 18, дом 19, дом 20, дом 21, дом 22, дом 23, дом 24, дом 25, дом 26, дом 28, дом 30, дом 32, дом 36, дом 38, дом 40, дом 41, дом 42, дом 44, дом 46;</w:t>
      </w:r>
      <w:r>
        <w:br/>
      </w:r>
      <w:r>
        <w:rPr>
          <w:rFonts w:ascii="Times New Roman"/>
          <w:b w:val="false"/>
          <w:i w:val="false"/>
          <w:color w:val="000000"/>
          <w:sz w:val="28"/>
        </w:rPr>
        <w:t>
      улица Сельская дом 1, дом 2, дом 3, дом 5, дом 7, дом 8, дом 9, дом 10, дом 11, дом 13;</w:t>
      </w:r>
      <w:r>
        <w:br/>
      </w:r>
      <w:r>
        <w:rPr>
          <w:rFonts w:ascii="Times New Roman"/>
          <w:b w:val="false"/>
          <w:i w:val="false"/>
          <w:color w:val="000000"/>
          <w:sz w:val="28"/>
        </w:rPr>
        <w:t>
      улица 70 лет Октября дом 1, дом 3, дом 4, дом 5, дом 7, дом 9;</w:t>
      </w:r>
      <w:r>
        <w:br/>
      </w:r>
      <w:r>
        <w:rPr>
          <w:rFonts w:ascii="Times New Roman"/>
          <w:b w:val="false"/>
          <w:i w:val="false"/>
          <w:color w:val="000000"/>
          <w:sz w:val="28"/>
        </w:rPr>
        <w:t>
      улица Рабочая дом 1, дом 2, дом 3, дом 4, дом 5, дом 7, дом 9, дом 11, дом 13, дом 14;</w:t>
      </w:r>
      <w:r>
        <w:br/>
      </w:r>
      <w:r>
        <w:rPr>
          <w:rFonts w:ascii="Times New Roman"/>
          <w:b w:val="false"/>
          <w:i w:val="false"/>
          <w:color w:val="000000"/>
          <w:sz w:val="28"/>
        </w:rPr>
        <w:t>
      улица Химиков дом 1, дом 3, дом 5, дом 7;</w:t>
      </w:r>
      <w:r>
        <w:br/>
      </w:r>
      <w:r>
        <w:rPr>
          <w:rFonts w:ascii="Times New Roman"/>
          <w:b w:val="false"/>
          <w:i w:val="false"/>
          <w:color w:val="000000"/>
          <w:sz w:val="28"/>
        </w:rPr>
        <w:t>
      улица Гидрострой дом 1, дом 2, дом 3, дом 5, дом 6, дом 7, дом 11, дом 12, дом 13, дом 17, дом 20;</w:t>
      </w:r>
      <w:r>
        <w:br/>
      </w:r>
      <w:r>
        <w:rPr>
          <w:rFonts w:ascii="Times New Roman"/>
          <w:b w:val="false"/>
          <w:i w:val="false"/>
          <w:color w:val="000000"/>
          <w:sz w:val="28"/>
        </w:rPr>
        <w:t>
      улица Белорусская дом 2, дом 3;</w:t>
      </w:r>
      <w:r>
        <w:br/>
      </w:r>
      <w:r>
        <w:rPr>
          <w:rFonts w:ascii="Times New Roman"/>
          <w:b w:val="false"/>
          <w:i w:val="false"/>
          <w:color w:val="000000"/>
          <w:sz w:val="28"/>
        </w:rPr>
        <w:t>
      улица ПДУ дом 1, дом 2, дом 3;</w:t>
      </w:r>
      <w:r>
        <w:br/>
      </w:r>
      <w:r>
        <w:rPr>
          <w:rFonts w:ascii="Times New Roman"/>
          <w:b w:val="false"/>
          <w:i w:val="false"/>
          <w:color w:val="000000"/>
          <w:sz w:val="28"/>
        </w:rPr>
        <w:t>
      улица Энергетиков дом 1, дом 2, дом 3, дом 4, дом 5;</w:t>
      </w:r>
      <w:r>
        <w:br/>
      </w:r>
      <w:r>
        <w:rPr>
          <w:rFonts w:ascii="Times New Roman"/>
          <w:b w:val="false"/>
          <w:i w:val="false"/>
          <w:color w:val="000000"/>
          <w:sz w:val="28"/>
        </w:rPr>
        <w:t>
      улица Украинская дом 1, дом 5, дом 7, дом 9, дом 11, дом 12, дом 13, дом 14, дом 15, дом 16, дом 17, дом 18, дом 19, дом 20а, дом 21, дом 22, дом 23, дом 24, дом 25, дом 26, дом 27, дом 28, дом 29, дом 34, дом 38.</w:t>
      </w:r>
    </w:p>
    <w:bookmarkEnd w:id="6"/>
    <w:bookmarkStart w:name="z10" w:id="7"/>
    <w:p>
      <w:pPr>
        <w:spacing w:after="0"/>
        <w:ind w:left="0"/>
        <w:jc w:val="both"/>
      </w:pPr>
      <w:r>
        <w:rPr>
          <w:rFonts w:ascii="Times New Roman"/>
          <w:b w:val="false"/>
          <w:i w:val="false"/>
          <w:color w:val="000000"/>
          <w:sz w:val="28"/>
        </w:rPr>
        <w:t>
      Избирательный участок № 772</w:t>
      </w:r>
      <w:r>
        <w:br/>
      </w:r>
      <w:r>
        <w:rPr>
          <w:rFonts w:ascii="Times New Roman"/>
          <w:b w:val="false"/>
          <w:i w:val="false"/>
          <w:color w:val="000000"/>
          <w:sz w:val="28"/>
        </w:rPr>
        <w:t>
      В границах: села Бауманское.</w:t>
      </w:r>
    </w:p>
    <w:bookmarkEnd w:id="7"/>
    <w:bookmarkStart w:name="z11" w:id="8"/>
    <w:p>
      <w:pPr>
        <w:spacing w:after="0"/>
        <w:ind w:left="0"/>
        <w:jc w:val="both"/>
      </w:pPr>
      <w:r>
        <w:rPr>
          <w:rFonts w:ascii="Times New Roman"/>
          <w:b w:val="false"/>
          <w:i w:val="false"/>
          <w:color w:val="000000"/>
          <w:sz w:val="28"/>
        </w:rPr>
        <w:t>
      Избирательный участок № 773</w:t>
      </w:r>
      <w:r>
        <w:br/>
      </w:r>
      <w:r>
        <w:rPr>
          <w:rFonts w:ascii="Times New Roman"/>
          <w:b w:val="false"/>
          <w:i w:val="false"/>
          <w:color w:val="000000"/>
          <w:sz w:val="28"/>
        </w:rPr>
        <w:t>
      В границах: села Королевка.</w:t>
      </w:r>
    </w:p>
    <w:bookmarkEnd w:id="8"/>
    <w:bookmarkStart w:name="z12" w:id="9"/>
    <w:p>
      <w:pPr>
        <w:spacing w:after="0"/>
        <w:ind w:left="0"/>
        <w:jc w:val="both"/>
      </w:pPr>
      <w:r>
        <w:rPr>
          <w:rFonts w:ascii="Times New Roman"/>
          <w:b w:val="false"/>
          <w:i w:val="false"/>
          <w:color w:val="000000"/>
          <w:sz w:val="28"/>
        </w:rPr>
        <w:t>
      Избирательный участок № 774</w:t>
      </w:r>
      <w:r>
        <w:br/>
      </w:r>
      <w:r>
        <w:rPr>
          <w:rFonts w:ascii="Times New Roman"/>
          <w:b w:val="false"/>
          <w:i w:val="false"/>
          <w:color w:val="000000"/>
          <w:sz w:val="28"/>
        </w:rPr>
        <w:t>
      В границах: села Ершовка,улица Молодежная, улица Октябрьская, улица Набережная, улица Кирова, улица Комсомольская, улица Ленина, улица М. Горького, улица Целинная, улица Лесная, улица 30 лет Победы, улица Амангельды, улица П. Ефимова, улица Озерная, улица Мирная-Косманавтов, улица Гагарина, улица Поповича, улица Комарова, улица Титова.</w:t>
      </w:r>
    </w:p>
    <w:bookmarkEnd w:id="9"/>
    <w:bookmarkStart w:name="z13" w:id="10"/>
    <w:p>
      <w:pPr>
        <w:spacing w:after="0"/>
        <w:ind w:left="0"/>
        <w:jc w:val="both"/>
      </w:pPr>
      <w:r>
        <w:rPr>
          <w:rFonts w:ascii="Times New Roman"/>
          <w:b w:val="false"/>
          <w:i w:val="false"/>
          <w:color w:val="000000"/>
          <w:sz w:val="28"/>
        </w:rPr>
        <w:t>
      Избирательный участок № 775</w:t>
      </w:r>
      <w:r>
        <w:br/>
      </w:r>
      <w:r>
        <w:rPr>
          <w:rFonts w:ascii="Times New Roman"/>
          <w:b w:val="false"/>
          <w:i w:val="false"/>
          <w:color w:val="000000"/>
          <w:sz w:val="28"/>
        </w:rPr>
        <w:t>
      В границах: села Ершовка, улица Лесхоз, улица Рабочая, улица Советская.</w:t>
      </w:r>
    </w:p>
    <w:bookmarkEnd w:id="10"/>
    <w:bookmarkStart w:name="z14" w:id="11"/>
    <w:p>
      <w:pPr>
        <w:spacing w:after="0"/>
        <w:ind w:left="0"/>
        <w:jc w:val="both"/>
      </w:pPr>
      <w:r>
        <w:rPr>
          <w:rFonts w:ascii="Times New Roman"/>
          <w:b w:val="false"/>
          <w:i w:val="false"/>
          <w:color w:val="000000"/>
          <w:sz w:val="28"/>
        </w:rPr>
        <w:t>
      Избирательный участок № 776</w:t>
      </w:r>
      <w:r>
        <w:br/>
      </w:r>
      <w:r>
        <w:rPr>
          <w:rFonts w:ascii="Times New Roman"/>
          <w:b w:val="false"/>
          <w:i w:val="false"/>
          <w:color w:val="000000"/>
          <w:sz w:val="28"/>
        </w:rPr>
        <w:t>
      В границах: села Отынагаш.</w:t>
      </w:r>
    </w:p>
    <w:bookmarkEnd w:id="11"/>
    <w:bookmarkStart w:name="z15" w:id="12"/>
    <w:p>
      <w:pPr>
        <w:spacing w:after="0"/>
        <w:ind w:left="0"/>
        <w:jc w:val="both"/>
      </w:pPr>
      <w:r>
        <w:rPr>
          <w:rFonts w:ascii="Times New Roman"/>
          <w:b w:val="false"/>
          <w:i w:val="false"/>
          <w:color w:val="000000"/>
          <w:sz w:val="28"/>
        </w:rPr>
        <w:t>
      Избирательный участок № 777</w:t>
      </w:r>
      <w:r>
        <w:br/>
      </w:r>
      <w:r>
        <w:rPr>
          <w:rFonts w:ascii="Times New Roman"/>
          <w:b w:val="false"/>
          <w:i w:val="false"/>
          <w:color w:val="000000"/>
          <w:sz w:val="28"/>
        </w:rPr>
        <w:t>
      В границах: села Сокол, села имени Карла Маркса.</w:t>
      </w:r>
    </w:p>
    <w:bookmarkEnd w:id="12"/>
    <w:bookmarkStart w:name="z16" w:id="13"/>
    <w:p>
      <w:pPr>
        <w:spacing w:after="0"/>
        <w:ind w:left="0"/>
        <w:jc w:val="both"/>
      </w:pPr>
      <w:r>
        <w:rPr>
          <w:rFonts w:ascii="Times New Roman"/>
          <w:b w:val="false"/>
          <w:i w:val="false"/>
          <w:color w:val="000000"/>
          <w:sz w:val="28"/>
        </w:rPr>
        <w:t>
      Избирательный участок № 779</w:t>
      </w:r>
      <w:r>
        <w:br/>
      </w:r>
      <w:r>
        <w:rPr>
          <w:rFonts w:ascii="Times New Roman"/>
          <w:b w:val="false"/>
          <w:i w:val="false"/>
          <w:color w:val="000000"/>
          <w:sz w:val="28"/>
        </w:rPr>
        <w:t>
      В границах: села Сибирка.</w:t>
      </w:r>
    </w:p>
    <w:bookmarkEnd w:id="13"/>
    <w:bookmarkStart w:name="z17" w:id="14"/>
    <w:p>
      <w:pPr>
        <w:spacing w:after="0"/>
        <w:ind w:left="0"/>
        <w:jc w:val="both"/>
      </w:pPr>
      <w:r>
        <w:rPr>
          <w:rFonts w:ascii="Times New Roman"/>
          <w:b w:val="false"/>
          <w:i w:val="false"/>
          <w:color w:val="000000"/>
          <w:sz w:val="28"/>
        </w:rPr>
        <w:t>
      Избирательный участок № 780</w:t>
      </w:r>
      <w:r>
        <w:br/>
      </w:r>
      <w:r>
        <w:rPr>
          <w:rFonts w:ascii="Times New Roman"/>
          <w:b w:val="false"/>
          <w:i w:val="false"/>
          <w:color w:val="000000"/>
          <w:sz w:val="28"/>
        </w:rPr>
        <w:t>
      В границах: села Миролюбовка.</w:t>
      </w:r>
    </w:p>
    <w:bookmarkEnd w:id="14"/>
    <w:bookmarkStart w:name="z18" w:id="15"/>
    <w:p>
      <w:pPr>
        <w:spacing w:after="0"/>
        <w:ind w:left="0"/>
        <w:jc w:val="both"/>
      </w:pPr>
      <w:r>
        <w:rPr>
          <w:rFonts w:ascii="Times New Roman"/>
          <w:b w:val="false"/>
          <w:i w:val="false"/>
          <w:color w:val="000000"/>
          <w:sz w:val="28"/>
        </w:rPr>
        <w:t>
      Избирательный участок № 781</w:t>
      </w:r>
      <w:r>
        <w:br/>
      </w:r>
      <w:r>
        <w:rPr>
          <w:rFonts w:ascii="Times New Roman"/>
          <w:b w:val="false"/>
          <w:i w:val="false"/>
          <w:color w:val="000000"/>
          <w:sz w:val="28"/>
        </w:rPr>
        <w:t>
      В границах: села Абай.</w:t>
      </w:r>
    </w:p>
    <w:bookmarkEnd w:id="15"/>
    <w:bookmarkStart w:name="z19" w:id="16"/>
    <w:p>
      <w:pPr>
        <w:spacing w:after="0"/>
        <w:ind w:left="0"/>
        <w:jc w:val="both"/>
      </w:pPr>
      <w:r>
        <w:rPr>
          <w:rFonts w:ascii="Times New Roman"/>
          <w:b w:val="false"/>
          <w:i w:val="false"/>
          <w:color w:val="000000"/>
          <w:sz w:val="28"/>
        </w:rPr>
        <w:t>
      Избирательный участок № 782</w:t>
      </w:r>
      <w:r>
        <w:br/>
      </w:r>
      <w:r>
        <w:rPr>
          <w:rFonts w:ascii="Times New Roman"/>
          <w:b w:val="false"/>
          <w:i w:val="false"/>
          <w:color w:val="000000"/>
          <w:sz w:val="28"/>
        </w:rPr>
        <w:t>
      В границах: села Долинка.</w:t>
      </w:r>
    </w:p>
    <w:bookmarkEnd w:id="16"/>
    <w:bookmarkStart w:name="z20" w:id="17"/>
    <w:p>
      <w:pPr>
        <w:spacing w:after="0"/>
        <w:ind w:left="0"/>
        <w:jc w:val="both"/>
      </w:pPr>
      <w:r>
        <w:rPr>
          <w:rFonts w:ascii="Times New Roman"/>
          <w:b w:val="false"/>
          <w:i w:val="false"/>
          <w:color w:val="000000"/>
          <w:sz w:val="28"/>
        </w:rPr>
        <w:t>
      Избирательный участок № 783</w:t>
      </w:r>
      <w:r>
        <w:br/>
      </w:r>
      <w:r>
        <w:rPr>
          <w:rFonts w:ascii="Times New Roman"/>
          <w:b w:val="false"/>
          <w:i w:val="false"/>
          <w:color w:val="000000"/>
          <w:sz w:val="28"/>
        </w:rPr>
        <w:t>
      В границах: села Коскуль.</w:t>
      </w:r>
    </w:p>
    <w:bookmarkEnd w:id="17"/>
    <w:bookmarkStart w:name="z21" w:id="18"/>
    <w:p>
      <w:pPr>
        <w:spacing w:after="0"/>
        <w:ind w:left="0"/>
        <w:jc w:val="both"/>
      </w:pPr>
      <w:r>
        <w:rPr>
          <w:rFonts w:ascii="Times New Roman"/>
          <w:b w:val="false"/>
          <w:i w:val="false"/>
          <w:color w:val="000000"/>
          <w:sz w:val="28"/>
        </w:rPr>
        <w:t>
      Избирательный участок № 784</w:t>
      </w:r>
      <w:r>
        <w:br/>
      </w:r>
      <w:r>
        <w:rPr>
          <w:rFonts w:ascii="Times New Roman"/>
          <w:b w:val="false"/>
          <w:i w:val="false"/>
          <w:color w:val="000000"/>
          <w:sz w:val="28"/>
        </w:rPr>
        <w:t>
      В границах: села Кировское, села Моховое</w:t>
      </w:r>
    </w:p>
    <w:bookmarkEnd w:id="18"/>
    <w:bookmarkStart w:name="z22" w:id="19"/>
    <w:p>
      <w:pPr>
        <w:spacing w:after="0"/>
        <w:ind w:left="0"/>
        <w:jc w:val="both"/>
      </w:pPr>
      <w:r>
        <w:rPr>
          <w:rFonts w:ascii="Times New Roman"/>
          <w:b w:val="false"/>
          <w:i w:val="false"/>
          <w:color w:val="000000"/>
          <w:sz w:val="28"/>
        </w:rPr>
        <w:t>
      Избирательный участок № 785</w:t>
      </w:r>
      <w:r>
        <w:br/>
      </w:r>
      <w:r>
        <w:rPr>
          <w:rFonts w:ascii="Times New Roman"/>
          <w:b w:val="false"/>
          <w:i w:val="false"/>
          <w:color w:val="000000"/>
          <w:sz w:val="28"/>
        </w:rPr>
        <w:t>
      В границах: села Иваноровное.</w:t>
      </w:r>
    </w:p>
    <w:bookmarkEnd w:id="19"/>
    <w:bookmarkStart w:name="z23" w:id="20"/>
    <w:p>
      <w:pPr>
        <w:spacing w:after="0"/>
        <w:ind w:left="0"/>
        <w:jc w:val="both"/>
      </w:pPr>
      <w:r>
        <w:rPr>
          <w:rFonts w:ascii="Times New Roman"/>
          <w:b w:val="false"/>
          <w:i w:val="false"/>
          <w:color w:val="000000"/>
          <w:sz w:val="28"/>
        </w:rPr>
        <w:t>
      Избирательный участок № 786</w:t>
      </w:r>
      <w:r>
        <w:br/>
      </w:r>
      <w:r>
        <w:rPr>
          <w:rFonts w:ascii="Times New Roman"/>
          <w:b w:val="false"/>
          <w:i w:val="false"/>
          <w:color w:val="000000"/>
          <w:sz w:val="28"/>
        </w:rPr>
        <w:t>
      В границах: села Ксеньевка.</w:t>
      </w:r>
    </w:p>
    <w:bookmarkEnd w:id="20"/>
    <w:bookmarkStart w:name="z24" w:id="21"/>
    <w:p>
      <w:pPr>
        <w:spacing w:after="0"/>
        <w:ind w:left="0"/>
        <w:jc w:val="both"/>
      </w:pPr>
      <w:r>
        <w:rPr>
          <w:rFonts w:ascii="Times New Roman"/>
          <w:b w:val="false"/>
          <w:i w:val="false"/>
          <w:color w:val="000000"/>
          <w:sz w:val="28"/>
        </w:rPr>
        <w:t>
      Избирательный участок № 787</w:t>
      </w:r>
      <w:r>
        <w:br/>
      </w:r>
      <w:r>
        <w:rPr>
          <w:rFonts w:ascii="Times New Roman"/>
          <w:b w:val="false"/>
          <w:i w:val="false"/>
          <w:color w:val="000000"/>
          <w:sz w:val="28"/>
        </w:rPr>
        <w:t>
      В границах: села Варваровка.</w:t>
      </w:r>
    </w:p>
    <w:bookmarkEnd w:id="21"/>
    <w:bookmarkStart w:name="z25" w:id="22"/>
    <w:p>
      <w:pPr>
        <w:spacing w:after="0"/>
        <w:ind w:left="0"/>
        <w:jc w:val="both"/>
      </w:pPr>
      <w:r>
        <w:rPr>
          <w:rFonts w:ascii="Times New Roman"/>
          <w:b w:val="false"/>
          <w:i w:val="false"/>
          <w:color w:val="000000"/>
          <w:sz w:val="28"/>
        </w:rPr>
        <w:t>
      Избирательный участок № 789</w:t>
      </w:r>
      <w:r>
        <w:br/>
      </w:r>
      <w:r>
        <w:rPr>
          <w:rFonts w:ascii="Times New Roman"/>
          <w:b w:val="false"/>
          <w:i w:val="false"/>
          <w:color w:val="000000"/>
          <w:sz w:val="28"/>
        </w:rPr>
        <w:t>
      В границах: села Новопокровка, села Нововасильевка.</w:t>
      </w:r>
    </w:p>
    <w:bookmarkEnd w:id="22"/>
    <w:bookmarkStart w:name="z26" w:id="23"/>
    <w:p>
      <w:pPr>
        <w:spacing w:after="0"/>
        <w:ind w:left="0"/>
        <w:jc w:val="both"/>
      </w:pPr>
      <w:r>
        <w:rPr>
          <w:rFonts w:ascii="Times New Roman"/>
          <w:b w:val="false"/>
          <w:i w:val="false"/>
          <w:color w:val="000000"/>
          <w:sz w:val="28"/>
        </w:rPr>
        <w:t>
      Избирательный участок № 790</w:t>
      </w:r>
      <w:r>
        <w:br/>
      </w:r>
      <w:r>
        <w:rPr>
          <w:rFonts w:ascii="Times New Roman"/>
          <w:b w:val="false"/>
          <w:i w:val="false"/>
          <w:color w:val="000000"/>
          <w:sz w:val="28"/>
        </w:rPr>
        <w:t>
      В границах: села Воскресеновка, села Уйкескен.</w:t>
      </w:r>
    </w:p>
    <w:bookmarkEnd w:id="23"/>
    <w:bookmarkStart w:name="z27" w:id="24"/>
    <w:p>
      <w:pPr>
        <w:spacing w:after="0"/>
        <w:ind w:left="0"/>
        <w:jc w:val="both"/>
      </w:pPr>
      <w:r>
        <w:rPr>
          <w:rFonts w:ascii="Times New Roman"/>
          <w:b w:val="false"/>
          <w:i w:val="false"/>
          <w:color w:val="000000"/>
          <w:sz w:val="28"/>
        </w:rPr>
        <w:t>
      Избирательный участок № 793</w:t>
      </w:r>
      <w:r>
        <w:br/>
      </w:r>
      <w:r>
        <w:rPr>
          <w:rFonts w:ascii="Times New Roman"/>
          <w:b w:val="false"/>
          <w:i w:val="false"/>
          <w:color w:val="000000"/>
          <w:sz w:val="28"/>
        </w:rPr>
        <w:t>
      В границах: села Белоглинка, села Починовка.</w:t>
      </w:r>
    </w:p>
    <w:bookmarkEnd w:id="24"/>
    <w:bookmarkStart w:name="z28" w:id="25"/>
    <w:p>
      <w:pPr>
        <w:spacing w:after="0"/>
        <w:ind w:left="0"/>
        <w:jc w:val="both"/>
      </w:pPr>
      <w:r>
        <w:rPr>
          <w:rFonts w:ascii="Times New Roman"/>
          <w:b w:val="false"/>
          <w:i w:val="false"/>
          <w:color w:val="000000"/>
          <w:sz w:val="28"/>
        </w:rPr>
        <w:t>
      Избирательный участок № 794</w:t>
      </w:r>
      <w:r>
        <w:br/>
      </w:r>
      <w:r>
        <w:rPr>
          <w:rFonts w:ascii="Times New Roman"/>
          <w:b w:val="false"/>
          <w:i w:val="false"/>
          <w:color w:val="000000"/>
          <w:sz w:val="28"/>
        </w:rPr>
        <w:t>
      В границах: села Красный Борок, села Борки, села Камышловка.</w:t>
      </w:r>
    </w:p>
    <w:bookmarkEnd w:id="25"/>
    <w:bookmarkStart w:name="z29" w:id="26"/>
    <w:p>
      <w:pPr>
        <w:spacing w:after="0"/>
        <w:ind w:left="0"/>
        <w:jc w:val="both"/>
      </w:pPr>
      <w:r>
        <w:rPr>
          <w:rFonts w:ascii="Times New Roman"/>
          <w:b w:val="false"/>
          <w:i w:val="false"/>
          <w:color w:val="000000"/>
          <w:sz w:val="28"/>
        </w:rPr>
        <w:t>
      Избирательный участок № 797</w:t>
      </w:r>
      <w:r>
        <w:br/>
      </w:r>
      <w:r>
        <w:rPr>
          <w:rFonts w:ascii="Times New Roman"/>
          <w:b w:val="false"/>
          <w:i w:val="false"/>
          <w:color w:val="000000"/>
          <w:sz w:val="28"/>
        </w:rPr>
        <w:t>
      В границах: села Комендантское.</w:t>
      </w:r>
    </w:p>
    <w:bookmarkEnd w:id="26"/>
    <w:bookmarkStart w:name="z30" w:id="27"/>
    <w:p>
      <w:pPr>
        <w:spacing w:after="0"/>
        <w:ind w:left="0"/>
        <w:jc w:val="both"/>
      </w:pPr>
      <w:r>
        <w:rPr>
          <w:rFonts w:ascii="Times New Roman"/>
          <w:b w:val="false"/>
          <w:i w:val="false"/>
          <w:color w:val="000000"/>
          <w:sz w:val="28"/>
        </w:rPr>
        <w:t>
      Избирательный участок № 798</w:t>
      </w:r>
      <w:r>
        <w:br/>
      </w:r>
      <w:r>
        <w:rPr>
          <w:rFonts w:ascii="Times New Roman"/>
          <w:b w:val="false"/>
          <w:i w:val="false"/>
          <w:color w:val="000000"/>
          <w:sz w:val="28"/>
        </w:rPr>
        <w:t>
      В границах: села Пресногорьковка, улица Базарная, улица 1-е Мая, улица 40 лет Октября, улица Чкалова, улица Лесная, улица Фрунзе, улица Дружбы, улица Чапаева, улица Малая мельничная, улица Большая мельничная, улица Калинина, улица Ленина, улица Кирова, улица Береговая, улица Малая Пушкина, улица Большая Пушкина, улица Калинина, улица Есенина, улица Большая Садовая, улица Малая Садовая, улица Советская.</w:t>
      </w:r>
    </w:p>
    <w:bookmarkEnd w:id="27"/>
    <w:bookmarkStart w:name="z31" w:id="28"/>
    <w:p>
      <w:pPr>
        <w:spacing w:after="0"/>
        <w:ind w:left="0"/>
        <w:jc w:val="both"/>
      </w:pPr>
      <w:r>
        <w:rPr>
          <w:rFonts w:ascii="Times New Roman"/>
          <w:b w:val="false"/>
          <w:i w:val="false"/>
          <w:color w:val="000000"/>
          <w:sz w:val="28"/>
        </w:rPr>
        <w:t>
      Избирательный участок № 799</w:t>
      </w:r>
      <w:r>
        <w:br/>
      </w:r>
      <w:r>
        <w:rPr>
          <w:rFonts w:ascii="Times New Roman"/>
          <w:b w:val="false"/>
          <w:i w:val="false"/>
          <w:color w:val="000000"/>
          <w:sz w:val="28"/>
        </w:rPr>
        <w:t>
      В границах: села Пресногорьковка, улица Б.Хмельницкого, улица Б. Касымова, улица Восточная, улица Черновицкая, улица Октябрьская.</w:t>
      </w:r>
    </w:p>
    <w:bookmarkEnd w:id="28"/>
    <w:bookmarkStart w:name="z32" w:id="29"/>
    <w:p>
      <w:pPr>
        <w:spacing w:after="0"/>
        <w:ind w:left="0"/>
        <w:jc w:val="both"/>
      </w:pPr>
      <w:r>
        <w:rPr>
          <w:rFonts w:ascii="Times New Roman"/>
          <w:b w:val="false"/>
          <w:i w:val="false"/>
          <w:color w:val="000000"/>
          <w:sz w:val="28"/>
        </w:rPr>
        <w:t>
      Избирательный участок № 800</w:t>
      </w:r>
      <w:r>
        <w:br/>
      </w:r>
      <w:r>
        <w:rPr>
          <w:rFonts w:ascii="Times New Roman"/>
          <w:b w:val="false"/>
          <w:i w:val="false"/>
          <w:color w:val="000000"/>
          <w:sz w:val="28"/>
        </w:rPr>
        <w:t>
      В границах: села Волна.</w:t>
      </w:r>
    </w:p>
    <w:bookmarkEnd w:id="29"/>
    <w:bookmarkStart w:name="z33" w:id="30"/>
    <w:p>
      <w:pPr>
        <w:spacing w:after="0"/>
        <w:ind w:left="0"/>
        <w:jc w:val="both"/>
      </w:pPr>
      <w:r>
        <w:rPr>
          <w:rFonts w:ascii="Times New Roman"/>
          <w:b w:val="false"/>
          <w:i w:val="false"/>
          <w:color w:val="000000"/>
          <w:sz w:val="28"/>
        </w:rPr>
        <w:t>
      Избирательный участок № 801</w:t>
      </w:r>
      <w:r>
        <w:br/>
      </w:r>
      <w:r>
        <w:rPr>
          <w:rFonts w:ascii="Times New Roman"/>
          <w:b w:val="false"/>
          <w:i w:val="false"/>
          <w:color w:val="000000"/>
          <w:sz w:val="28"/>
        </w:rPr>
        <w:t>
      В границах: села Гренадерка.</w:t>
      </w:r>
    </w:p>
    <w:bookmarkEnd w:id="30"/>
    <w:bookmarkStart w:name="z34" w:id="31"/>
    <w:p>
      <w:pPr>
        <w:spacing w:after="0"/>
        <w:ind w:left="0"/>
        <w:jc w:val="both"/>
      </w:pPr>
      <w:r>
        <w:rPr>
          <w:rFonts w:ascii="Times New Roman"/>
          <w:b w:val="false"/>
          <w:i w:val="false"/>
          <w:color w:val="000000"/>
          <w:sz w:val="28"/>
        </w:rPr>
        <w:t>
      Избирательный участок № 802</w:t>
      </w:r>
      <w:r>
        <w:br/>
      </w:r>
      <w:r>
        <w:rPr>
          <w:rFonts w:ascii="Times New Roman"/>
          <w:b w:val="false"/>
          <w:i w:val="false"/>
          <w:color w:val="000000"/>
          <w:sz w:val="28"/>
        </w:rPr>
        <w:t>
      В границах: села Крутоярка.</w:t>
      </w:r>
    </w:p>
    <w:bookmarkEnd w:id="31"/>
    <w:bookmarkStart w:name="z35" w:id="32"/>
    <w:p>
      <w:pPr>
        <w:spacing w:after="0"/>
        <w:ind w:left="0"/>
        <w:jc w:val="both"/>
      </w:pPr>
      <w:r>
        <w:rPr>
          <w:rFonts w:ascii="Times New Roman"/>
          <w:b w:val="false"/>
          <w:i w:val="false"/>
          <w:color w:val="000000"/>
          <w:sz w:val="28"/>
        </w:rPr>
        <w:t>
      Избирательный участок № 803</w:t>
      </w:r>
      <w:r>
        <w:br/>
      </w:r>
      <w:r>
        <w:rPr>
          <w:rFonts w:ascii="Times New Roman"/>
          <w:b w:val="false"/>
          <w:i w:val="false"/>
          <w:color w:val="000000"/>
          <w:sz w:val="28"/>
        </w:rPr>
        <w:t>
      В границах: села Октябрьское.</w:t>
      </w:r>
    </w:p>
    <w:bookmarkEnd w:id="32"/>
    <w:bookmarkStart w:name="z36" w:id="33"/>
    <w:p>
      <w:pPr>
        <w:spacing w:after="0"/>
        <w:ind w:left="0"/>
        <w:jc w:val="both"/>
      </w:pPr>
      <w:r>
        <w:rPr>
          <w:rFonts w:ascii="Times New Roman"/>
          <w:b w:val="false"/>
          <w:i w:val="false"/>
          <w:color w:val="000000"/>
          <w:sz w:val="28"/>
        </w:rPr>
        <w:t>
      Избирательный участок № 804</w:t>
      </w:r>
      <w:r>
        <w:br/>
      </w:r>
      <w:r>
        <w:rPr>
          <w:rFonts w:ascii="Times New Roman"/>
          <w:b w:val="false"/>
          <w:i w:val="false"/>
          <w:color w:val="000000"/>
          <w:sz w:val="28"/>
        </w:rPr>
        <w:t>
      В границах: села Первомайка.</w:t>
      </w:r>
    </w:p>
    <w:bookmarkEnd w:id="33"/>
    <w:bookmarkStart w:name="z37" w:id="34"/>
    <w:p>
      <w:pPr>
        <w:spacing w:after="0"/>
        <w:ind w:left="0"/>
        <w:jc w:val="both"/>
      </w:pPr>
      <w:r>
        <w:rPr>
          <w:rFonts w:ascii="Times New Roman"/>
          <w:b w:val="false"/>
          <w:i w:val="false"/>
          <w:color w:val="000000"/>
          <w:sz w:val="28"/>
        </w:rPr>
        <w:t>
      Избирательный участок № 805</w:t>
      </w:r>
      <w:r>
        <w:br/>
      </w:r>
      <w:r>
        <w:rPr>
          <w:rFonts w:ascii="Times New Roman"/>
          <w:b w:val="false"/>
          <w:i w:val="false"/>
          <w:color w:val="000000"/>
          <w:sz w:val="28"/>
        </w:rPr>
        <w:t>
      В границах: села Песчанка.</w:t>
      </w:r>
    </w:p>
    <w:bookmarkEnd w:id="34"/>
    <w:bookmarkStart w:name="z38" w:id="35"/>
    <w:p>
      <w:pPr>
        <w:spacing w:after="0"/>
        <w:ind w:left="0"/>
        <w:jc w:val="both"/>
      </w:pPr>
      <w:r>
        <w:rPr>
          <w:rFonts w:ascii="Times New Roman"/>
          <w:b w:val="false"/>
          <w:i w:val="false"/>
          <w:color w:val="000000"/>
          <w:sz w:val="28"/>
        </w:rPr>
        <w:t>
      Избирательный участок № 806</w:t>
      </w:r>
      <w:r>
        <w:br/>
      </w:r>
      <w:r>
        <w:rPr>
          <w:rFonts w:ascii="Times New Roman"/>
          <w:b w:val="false"/>
          <w:i w:val="false"/>
          <w:color w:val="000000"/>
          <w:sz w:val="28"/>
        </w:rPr>
        <w:t>
      В границах: села Тайсойган.</w:t>
      </w:r>
    </w:p>
    <w:bookmarkEnd w:id="35"/>
    <w:bookmarkStart w:name="z39" w:id="36"/>
    <w:p>
      <w:pPr>
        <w:spacing w:after="0"/>
        <w:ind w:left="0"/>
        <w:jc w:val="both"/>
      </w:pPr>
      <w:r>
        <w:rPr>
          <w:rFonts w:ascii="Times New Roman"/>
          <w:b w:val="false"/>
          <w:i w:val="false"/>
          <w:color w:val="000000"/>
          <w:sz w:val="28"/>
        </w:rPr>
        <w:t>
      Избирательный участок № 807</w:t>
      </w:r>
      <w:r>
        <w:br/>
      </w:r>
      <w:r>
        <w:rPr>
          <w:rFonts w:ascii="Times New Roman"/>
          <w:b w:val="false"/>
          <w:i w:val="false"/>
          <w:color w:val="000000"/>
          <w:sz w:val="28"/>
        </w:rPr>
        <w:t>
      В границах: села Березово.</w:t>
      </w:r>
    </w:p>
    <w:bookmarkEnd w:id="36"/>
    <w:bookmarkStart w:name="z40" w:id="37"/>
    <w:p>
      <w:pPr>
        <w:spacing w:after="0"/>
        <w:ind w:left="0"/>
        <w:jc w:val="both"/>
      </w:pPr>
      <w:r>
        <w:rPr>
          <w:rFonts w:ascii="Times New Roman"/>
          <w:b w:val="false"/>
          <w:i w:val="false"/>
          <w:color w:val="000000"/>
          <w:sz w:val="28"/>
        </w:rPr>
        <w:t>
      Избирательный участок № 808</w:t>
      </w:r>
      <w:r>
        <w:br/>
      </w:r>
      <w:r>
        <w:rPr>
          <w:rFonts w:ascii="Times New Roman"/>
          <w:b w:val="false"/>
          <w:i w:val="false"/>
          <w:color w:val="000000"/>
          <w:sz w:val="28"/>
        </w:rPr>
        <w:t>
      В границах: села Убаган.</w:t>
      </w:r>
    </w:p>
    <w:bookmarkEnd w:id="37"/>
    <w:bookmarkStart w:name="z41" w:id="38"/>
    <w:p>
      <w:pPr>
        <w:spacing w:after="0"/>
        <w:ind w:left="0"/>
        <w:jc w:val="both"/>
      </w:pPr>
      <w:r>
        <w:rPr>
          <w:rFonts w:ascii="Times New Roman"/>
          <w:b w:val="false"/>
          <w:i w:val="false"/>
          <w:color w:val="000000"/>
          <w:sz w:val="28"/>
        </w:rPr>
        <w:t>
      Избирательный участок № 809</w:t>
      </w:r>
      <w:r>
        <w:br/>
      </w:r>
      <w:r>
        <w:rPr>
          <w:rFonts w:ascii="Times New Roman"/>
          <w:b w:val="false"/>
          <w:i w:val="false"/>
          <w:color w:val="000000"/>
          <w:sz w:val="28"/>
        </w:rPr>
        <w:t>
      В границах: села Ряжское, села Амангельды, села Каратерек.</w:t>
      </w:r>
    </w:p>
    <w:bookmarkEnd w:id="38"/>
    <w:bookmarkStart w:name="z42" w:id="39"/>
    <w:p>
      <w:pPr>
        <w:spacing w:after="0"/>
        <w:ind w:left="0"/>
        <w:jc w:val="both"/>
      </w:pPr>
      <w:r>
        <w:rPr>
          <w:rFonts w:ascii="Times New Roman"/>
          <w:b w:val="false"/>
          <w:i w:val="false"/>
          <w:color w:val="000000"/>
          <w:sz w:val="28"/>
        </w:rPr>
        <w:t>
      Избирательный участок № 811</w:t>
      </w:r>
      <w:r>
        <w:br/>
      </w:r>
      <w:r>
        <w:rPr>
          <w:rFonts w:ascii="Times New Roman"/>
          <w:b w:val="false"/>
          <w:i w:val="false"/>
          <w:color w:val="000000"/>
          <w:sz w:val="28"/>
        </w:rPr>
        <w:t>
      В границах: села Суворово.</w:t>
      </w:r>
    </w:p>
    <w:bookmarkEnd w:id="39"/>
    <w:bookmarkStart w:name="z43" w:id="40"/>
    <w:p>
      <w:pPr>
        <w:spacing w:after="0"/>
        <w:ind w:left="0"/>
        <w:jc w:val="both"/>
      </w:pPr>
      <w:r>
        <w:rPr>
          <w:rFonts w:ascii="Times New Roman"/>
          <w:b w:val="false"/>
          <w:i w:val="false"/>
          <w:color w:val="000000"/>
          <w:sz w:val="28"/>
        </w:rPr>
        <w:t>
      Избирательный участок № 812</w:t>
      </w:r>
      <w:r>
        <w:br/>
      </w:r>
      <w:r>
        <w:rPr>
          <w:rFonts w:ascii="Times New Roman"/>
          <w:b w:val="false"/>
          <w:i w:val="false"/>
          <w:color w:val="000000"/>
          <w:sz w:val="28"/>
        </w:rPr>
        <w:t>
      В границах: села Казанка.</w:t>
      </w:r>
    </w:p>
    <w:bookmarkEnd w:id="40"/>
    <w:bookmarkStart w:name="z44" w:id="41"/>
    <w:p>
      <w:pPr>
        <w:spacing w:after="0"/>
        <w:ind w:left="0"/>
        <w:jc w:val="both"/>
      </w:pPr>
      <w:r>
        <w:rPr>
          <w:rFonts w:ascii="Times New Roman"/>
          <w:b w:val="false"/>
          <w:i w:val="false"/>
          <w:color w:val="000000"/>
          <w:sz w:val="28"/>
        </w:rPr>
        <w:t>
      Избирательный участок № 813</w:t>
      </w:r>
      <w:r>
        <w:br/>
      </w:r>
      <w:r>
        <w:rPr>
          <w:rFonts w:ascii="Times New Roman"/>
          <w:b w:val="false"/>
          <w:i w:val="false"/>
          <w:color w:val="000000"/>
          <w:sz w:val="28"/>
        </w:rPr>
        <w:t>
      В границах: села Пилкино.</w:t>
      </w:r>
    </w:p>
    <w:bookmarkEnd w:id="41"/>
    <w:bookmarkStart w:name="z45" w:id="42"/>
    <w:p>
      <w:pPr>
        <w:spacing w:after="0"/>
        <w:ind w:left="0"/>
        <w:jc w:val="both"/>
      </w:pPr>
      <w:r>
        <w:rPr>
          <w:rFonts w:ascii="Times New Roman"/>
          <w:b w:val="false"/>
          <w:i w:val="false"/>
          <w:color w:val="000000"/>
          <w:sz w:val="28"/>
        </w:rPr>
        <w:t>
      Избирательный участок № 814</w:t>
      </w:r>
      <w:r>
        <w:br/>
      </w:r>
      <w:r>
        <w:rPr>
          <w:rFonts w:ascii="Times New Roman"/>
          <w:b w:val="false"/>
          <w:i w:val="false"/>
          <w:color w:val="000000"/>
          <w:sz w:val="28"/>
        </w:rPr>
        <w:t>
      В границах: села Троебратское,улица Амангельды нечетная сторона дом 1, дом 3, дом 5, дом 7, дом 23, дом 29, дом 31;четная сторона дом 2, дом 4, дом 8, дом 10, дом 18, дом 24, дом 32, дом 34, дом 36;</w:t>
      </w:r>
      <w:r>
        <w:br/>
      </w:r>
      <w:r>
        <w:rPr>
          <w:rFonts w:ascii="Times New Roman"/>
          <w:b w:val="false"/>
          <w:i w:val="false"/>
          <w:color w:val="000000"/>
          <w:sz w:val="28"/>
        </w:rPr>
        <w:t>
      улица Лермонтова нечетная сторона дом 7; четная сторона дом 2, дом 16, дом 24, дом 26;</w:t>
      </w:r>
      <w:r>
        <w:br/>
      </w:r>
      <w:r>
        <w:rPr>
          <w:rFonts w:ascii="Times New Roman"/>
          <w:b w:val="false"/>
          <w:i w:val="false"/>
          <w:color w:val="000000"/>
          <w:sz w:val="28"/>
        </w:rPr>
        <w:t>
      улица Ковыльная четная сторона дом 2, дом 4, дом 4а, дом 20, дом 32, дом 34; нечетная сторона дом 1, дом 3, дом 5, дом 5а, дом 15, дом 25, дом 29, дом 33;</w:t>
      </w:r>
      <w:r>
        <w:br/>
      </w:r>
      <w:r>
        <w:rPr>
          <w:rFonts w:ascii="Times New Roman"/>
          <w:b w:val="false"/>
          <w:i w:val="false"/>
          <w:color w:val="000000"/>
          <w:sz w:val="28"/>
        </w:rPr>
        <w:t>
      переулок Лесная нечетная сторона дом 1, дом 3; четная сторона дом 2, дом 2а, дом 4, дом 4а;</w:t>
      </w:r>
      <w:r>
        <w:br/>
      </w:r>
      <w:r>
        <w:rPr>
          <w:rFonts w:ascii="Times New Roman"/>
          <w:b w:val="false"/>
          <w:i w:val="false"/>
          <w:color w:val="000000"/>
          <w:sz w:val="28"/>
        </w:rPr>
        <w:t>
      улица Лесная нечетная сторона дом 9, дом 11, дом 13, дом 15, дом 17, дом 23, дом 25, дом 27, дом 29, дом 31, дом 33, дом 35; четная сторона дом 2, дом 4, дом 6, дом 8, дом 12, дом 16, дом 18, дом 20, дом 26, дом 32, дом 34;</w:t>
      </w:r>
      <w:r>
        <w:br/>
      </w:r>
      <w:r>
        <w:rPr>
          <w:rFonts w:ascii="Times New Roman"/>
          <w:b w:val="false"/>
          <w:i w:val="false"/>
          <w:color w:val="000000"/>
          <w:sz w:val="28"/>
        </w:rPr>
        <w:t>
      улица Северная нечетная сторона дом 1, дом 5, дом 11, дом 13, дом 15; четная сторона дом 2, дом 4, дом 6, дом 8, дом 14, дом 16, дом 18;</w:t>
      </w:r>
      <w:r>
        <w:br/>
      </w:r>
      <w:r>
        <w:rPr>
          <w:rFonts w:ascii="Times New Roman"/>
          <w:b w:val="false"/>
          <w:i w:val="false"/>
          <w:color w:val="000000"/>
          <w:sz w:val="28"/>
        </w:rPr>
        <w:t>
      улица Веселая дом 2, дом 4, дом 10, дом 12, дом 14, дом 16;</w:t>
      </w:r>
      <w:r>
        <w:br/>
      </w:r>
      <w:r>
        <w:rPr>
          <w:rFonts w:ascii="Times New Roman"/>
          <w:b w:val="false"/>
          <w:i w:val="false"/>
          <w:color w:val="000000"/>
          <w:sz w:val="28"/>
        </w:rPr>
        <w:t>
      улица Октябрьская нечетная сторона дом 1, дом 3, дом 5; четная сторона дом 2, дом 4, дом 6;</w:t>
      </w:r>
      <w:r>
        <w:br/>
      </w:r>
      <w:r>
        <w:rPr>
          <w:rFonts w:ascii="Times New Roman"/>
          <w:b w:val="false"/>
          <w:i w:val="false"/>
          <w:color w:val="000000"/>
          <w:sz w:val="28"/>
        </w:rPr>
        <w:t>
      улица Нефтебаза нечетная сторона дом 1, дом 3; четная сторона дом 2, дом 4;</w:t>
      </w:r>
      <w:r>
        <w:br/>
      </w:r>
      <w:r>
        <w:rPr>
          <w:rFonts w:ascii="Times New Roman"/>
          <w:b w:val="false"/>
          <w:i w:val="false"/>
          <w:color w:val="000000"/>
          <w:sz w:val="28"/>
        </w:rPr>
        <w:t>
      улица Кирова нечетная сторона дом 3, дом 5, дом 9, дом 11, дом 13, дом 17, дом 21, дом 23, дом 25, дом 33, дом 35, дом 39; четная сторона дом 2, дом 4, дом 6, дом 8, дом 16, дом 24;</w:t>
      </w:r>
      <w:r>
        <w:br/>
      </w:r>
      <w:r>
        <w:rPr>
          <w:rFonts w:ascii="Times New Roman"/>
          <w:b w:val="false"/>
          <w:i w:val="false"/>
          <w:color w:val="000000"/>
          <w:sz w:val="28"/>
        </w:rPr>
        <w:t>
      улица Демьянстрой дом 1, дом 2;</w:t>
      </w:r>
      <w:r>
        <w:br/>
      </w:r>
      <w:r>
        <w:rPr>
          <w:rFonts w:ascii="Times New Roman"/>
          <w:b w:val="false"/>
          <w:i w:val="false"/>
          <w:color w:val="000000"/>
          <w:sz w:val="28"/>
        </w:rPr>
        <w:t>
      улица Чапаева дом 4, дом 8, дом 24, дом 26, дом 28, дом 30, дом 32, дом 34;</w:t>
      </w:r>
      <w:r>
        <w:br/>
      </w:r>
      <w:r>
        <w:rPr>
          <w:rFonts w:ascii="Times New Roman"/>
          <w:b w:val="false"/>
          <w:i w:val="false"/>
          <w:color w:val="000000"/>
          <w:sz w:val="28"/>
        </w:rPr>
        <w:t>
      улица Куйбышева нечетная сторона дом 1, дом 3, дом 5, дом 7; четная сторона дом 2, дом 4, дом 6;</w:t>
      </w:r>
      <w:r>
        <w:br/>
      </w:r>
      <w:r>
        <w:rPr>
          <w:rFonts w:ascii="Times New Roman"/>
          <w:b w:val="false"/>
          <w:i w:val="false"/>
          <w:color w:val="000000"/>
          <w:sz w:val="28"/>
        </w:rPr>
        <w:t>
      улица Спортивная нечетная сторона дом 5, дом 7, дом 9; четная сторона дом 4, дом 6, дом 8, дом 10, дом 12, дом 14, дом 16;</w:t>
      </w:r>
      <w:r>
        <w:br/>
      </w:r>
      <w:r>
        <w:rPr>
          <w:rFonts w:ascii="Times New Roman"/>
          <w:b w:val="false"/>
          <w:i w:val="false"/>
          <w:color w:val="000000"/>
          <w:sz w:val="28"/>
        </w:rPr>
        <w:t>
      улица Крупская дом 2, дом 6, дом 8, дом 12, дом 14;</w:t>
      </w:r>
      <w:r>
        <w:br/>
      </w:r>
      <w:r>
        <w:rPr>
          <w:rFonts w:ascii="Times New Roman"/>
          <w:b w:val="false"/>
          <w:i w:val="false"/>
          <w:color w:val="000000"/>
          <w:sz w:val="28"/>
        </w:rPr>
        <w:t>
      улица Целинная нечетная сторона дом 1, дом 3, дом 11; четная сторона дом 6, дом 12, дом 18, дом 20;</w:t>
      </w:r>
      <w:r>
        <w:br/>
      </w:r>
      <w:r>
        <w:rPr>
          <w:rFonts w:ascii="Times New Roman"/>
          <w:b w:val="false"/>
          <w:i w:val="false"/>
          <w:color w:val="000000"/>
          <w:sz w:val="28"/>
        </w:rPr>
        <w:t>
      улица Пушкина дом 2, дом 4, дом 6;</w:t>
      </w:r>
      <w:r>
        <w:br/>
      </w:r>
      <w:r>
        <w:rPr>
          <w:rFonts w:ascii="Times New Roman"/>
          <w:b w:val="false"/>
          <w:i w:val="false"/>
          <w:color w:val="000000"/>
          <w:sz w:val="28"/>
        </w:rPr>
        <w:t>
      улица Ломоносова дом 4, дом 6, дом 9, дом 10, дом 10а, дом 12, дом 15;</w:t>
      </w:r>
      <w:r>
        <w:br/>
      </w:r>
      <w:r>
        <w:rPr>
          <w:rFonts w:ascii="Times New Roman"/>
          <w:b w:val="false"/>
          <w:i w:val="false"/>
          <w:color w:val="000000"/>
          <w:sz w:val="28"/>
        </w:rPr>
        <w:t>
      улица Фрунзе дом 7;</w:t>
      </w:r>
      <w:r>
        <w:br/>
      </w:r>
      <w:r>
        <w:rPr>
          <w:rFonts w:ascii="Times New Roman"/>
          <w:b w:val="false"/>
          <w:i w:val="false"/>
          <w:color w:val="000000"/>
          <w:sz w:val="28"/>
        </w:rPr>
        <w:t>
      улица Матросова нечетная сторона дом 1, дом 3, дом 7, дом 13, дом 17; четная сторона дом 18, дом 20;</w:t>
      </w:r>
      <w:r>
        <w:br/>
      </w:r>
      <w:r>
        <w:rPr>
          <w:rFonts w:ascii="Times New Roman"/>
          <w:b w:val="false"/>
          <w:i w:val="false"/>
          <w:color w:val="000000"/>
          <w:sz w:val="28"/>
        </w:rPr>
        <w:t>
      улица К.Маркса нечетная сторона дом 19, дом 23, дом 5, дом 7, дом 9, дом 11, дом 13, дом 13а, дом 13б, дом 15, дом 17; четная сторона дом 8, дом 16, дом 20, дом 22, дом 24, дом 26, дом 28, дом 30, дом 34, дом 38, дом 44, дом 46;</w:t>
      </w:r>
      <w:r>
        <w:br/>
      </w:r>
      <w:r>
        <w:rPr>
          <w:rFonts w:ascii="Times New Roman"/>
          <w:b w:val="false"/>
          <w:i w:val="false"/>
          <w:color w:val="000000"/>
          <w:sz w:val="28"/>
        </w:rPr>
        <w:t>
      улица Гоголя нечетная сторона дом 5, дом 11, дом 15, дом 17; четная сторона дом 4, дом 6, дом 8, дом 12, дом 18;</w:t>
      </w:r>
      <w:r>
        <w:br/>
      </w:r>
      <w:r>
        <w:rPr>
          <w:rFonts w:ascii="Times New Roman"/>
          <w:b w:val="false"/>
          <w:i w:val="false"/>
          <w:color w:val="000000"/>
          <w:sz w:val="28"/>
        </w:rPr>
        <w:t>
      улица Некрасова нечетная сторона дом 1, дом 3, дом 7, дом 9, дом 11, дом 13, дом 15, дом 17; четная сторона дом 2, дом 4, дом 6, дом 8, дом 12, дом 18;</w:t>
      </w:r>
      <w:r>
        <w:br/>
      </w:r>
      <w:r>
        <w:rPr>
          <w:rFonts w:ascii="Times New Roman"/>
          <w:b w:val="false"/>
          <w:i w:val="false"/>
          <w:color w:val="000000"/>
          <w:sz w:val="28"/>
        </w:rPr>
        <w:t>
      улица Мичурина нечетная сторона дом 1, дом 5, дом 9, дом 11, дом 19, дом 21, дом 25, дом 27, дом 31, дом 35; четная сторона дом 4, дом 12, дом 14, дом 16, дом 20, дом 24, дом 26, дом 30, дом 36, дом 38, дом 40, дом 42;</w:t>
      </w:r>
      <w:r>
        <w:br/>
      </w:r>
      <w:r>
        <w:rPr>
          <w:rFonts w:ascii="Times New Roman"/>
          <w:b w:val="false"/>
          <w:i w:val="false"/>
          <w:color w:val="000000"/>
          <w:sz w:val="28"/>
        </w:rPr>
        <w:t>
      улица Набережная нечетная сторона дом 9, дом 11, дом 13, дом 19, дом 21, дом 23, дом 25, дом 27, дом 33, дом 37, дом 39, дом 43, дом 45, дом 47, дом 53, дом 57, дом 71, дом 73, дом 75, дом 77, дом 79, дом 81, дом 85, дом 95, дом 101; четная сторона дом 2, дом 6, дом 8, дом 12, дом 14, дом 16, дом 18, дом 20, дом 22, дом 26, дом 30, дом 32, дом 34, дом 36, дом 36а, дом 38, дом 40, дом 42, дом 46, дом 54, дом 56, дом 58, дом 60, дом 66, дом 68, дом 70, дом 74, дом 80, дом 82, дом 88, дом 94, дом 98, дом 100;</w:t>
      </w:r>
      <w:r>
        <w:br/>
      </w:r>
      <w:r>
        <w:rPr>
          <w:rFonts w:ascii="Times New Roman"/>
          <w:b w:val="false"/>
          <w:i w:val="false"/>
          <w:color w:val="000000"/>
          <w:sz w:val="28"/>
        </w:rPr>
        <w:t>
      улица Энергетиков нечетная сторона дом 1, дом 3, дом 5, дом 7; четная сторона дом 2, дом 4, дом 8, дом 12, дом 14, дом 20, дом 22, дом 26;</w:t>
      </w:r>
      <w:r>
        <w:br/>
      </w:r>
      <w:r>
        <w:rPr>
          <w:rFonts w:ascii="Times New Roman"/>
          <w:b w:val="false"/>
          <w:i w:val="false"/>
          <w:color w:val="000000"/>
          <w:sz w:val="28"/>
        </w:rPr>
        <w:t>
      улица Энгельса нечетная сторона дом 1, дом 3, дом 5, дом 7, дом 9, дом 11, дом 13, дом 15, дом 17, дом 19, дом 21, дом 23, дом 25, дом 27, дом 29, дом 31, дом 33; четная сторона дом 4, дом 8, дом 10, дом 12, дом 16, дом 22, дом 24, дом 32, дом 38;</w:t>
      </w:r>
      <w:r>
        <w:br/>
      </w:r>
      <w:r>
        <w:rPr>
          <w:rFonts w:ascii="Times New Roman"/>
          <w:b w:val="false"/>
          <w:i w:val="false"/>
          <w:color w:val="000000"/>
          <w:sz w:val="28"/>
        </w:rPr>
        <w:t>
      улица Ленина нечетная сторона дом 1, дом 3, дом 5, дом 7, дом 9, дом 11, дом 13, дом 21, дом 31, дом 33; четная сторона дом 2, дом 4, дом 6, дом 8, дом 10, дом 12, дом 16, дом 18, дом 20, дом 26, дом 28, дом 36, дом 38, дом 40;</w:t>
      </w:r>
      <w:r>
        <w:br/>
      </w:r>
      <w:r>
        <w:rPr>
          <w:rFonts w:ascii="Times New Roman"/>
          <w:b w:val="false"/>
          <w:i w:val="false"/>
          <w:color w:val="000000"/>
          <w:sz w:val="28"/>
        </w:rPr>
        <w:t>
      улица Интернациональная нечетная сторона дом 1, дом 3, дом 5, дом 7, дом 9, дом 11 дом 13, дом 15, дом 17, дом 19, дом 21, дом 27, дом 29, дом 31; четная сторона дом 2, дом 4, дом 6, дом 8, дом 12, дом 16, дом 22, дом 26, дом 32, дом 34;</w:t>
      </w:r>
      <w:r>
        <w:br/>
      </w:r>
      <w:r>
        <w:rPr>
          <w:rFonts w:ascii="Times New Roman"/>
          <w:b w:val="false"/>
          <w:i w:val="false"/>
          <w:color w:val="000000"/>
          <w:sz w:val="28"/>
        </w:rPr>
        <w:t>
      улица Комсомольская нечетная сторона дом 1, дом 3, дом 3а, дом 5, дом 7, дом 9, дом 13, дом 17; четная сторона дом 2, дом 4, дом 6, дом 8, дом 10, дом 12, дом 14, дом 16, дом 20, дом 24;</w:t>
      </w:r>
      <w:r>
        <w:br/>
      </w:r>
      <w:r>
        <w:rPr>
          <w:rFonts w:ascii="Times New Roman"/>
          <w:b w:val="false"/>
          <w:i w:val="false"/>
          <w:color w:val="000000"/>
          <w:sz w:val="28"/>
        </w:rPr>
        <w:t>
      переулок О. Кошевого дом 2а, дом 3а, дом 3, дом 4, дом 5, дом 6, дом 7, дом 8, дом 12, дом 14, дом 16, дом 20, дом 22, дом 22а, дом 24, дом 26, дом 28, дом 30;</w:t>
      </w:r>
      <w:r>
        <w:br/>
      </w:r>
      <w:r>
        <w:rPr>
          <w:rFonts w:ascii="Times New Roman"/>
          <w:b w:val="false"/>
          <w:i w:val="false"/>
          <w:color w:val="000000"/>
          <w:sz w:val="28"/>
        </w:rPr>
        <w:t>
      улица Тимирязева нечетная сторона дом 5, дом 15, дом 17, дом 19, дом 23; четная сторона дом 2, дом 4, дом 6, дом 8, дом 12, дом 14, дом 20, дом 26, дом 28;</w:t>
      </w:r>
      <w:r>
        <w:br/>
      </w:r>
      <w:r>
        <w:rPr>
          <w:rFonts w:ascii="Times New Roman"/>
          <w:b w:val="false"/>
          <w:i w:val="false"/>
          <w:color w:val="000000"/>
          <w:sz w:val="28"/>
        </w:rPr>
        <w:t>
      улица Советская нечетная сторона дом 5, дом 9, дом 11, дом 17, дом 19, дом 27, дом 31, дом 33, дом 35, дом 37, дом 43, дом 47, дом 55, дом 57; четная сторона дом 2, дом 6, дом 8, дом 10, дом 14, дом 16, дом 30, дом 32;</w:t>
      </w:r>
      <w:r>
        <w:br/>
      </w:r>
      <w:r>
        <w:rPr>
          <w:rFonts w:ascii="Times New Roman"/>
          <w:b w:val="false"/>
          <w:i w:val="false"/>
          <w:color w:val="000000"/>
          <w:sz w:val="28"/>
        </w:rPr>
        <w:t>
      улица Циалковского нечетная сторона дом 1, дом 3, дом 9, дом 15; четная сторона дом 2, дом 8, дом 10, дом 20, дом 22, дом 24;</w:t>
      </w:r>
      <w:r>
        <w:br/>
      </w:r>
      <w:r>
        <w:rPr>
          <w:rFonts w:ascii="Times New Roman"/>
          <w:b w:val="false"/>
          <w:i w:val="false"/>
          <w:color w:val="000000"/>
          <w:sz w:val="28"/>
        </w:rPr>
        <w:t>
      улица Степная дом 4, дом 5, дом 8, дом 11, дом 13, дом 18;</w:t>
      </w:r>
      <w:r>
        <w:br/>
      </w:r>
      <w:r>
        <w:rPr>
          <w:rFonts w:ascii="Times New Roman"/>
          <w:b w:val="false"/>
          <w:i w:val="false"/>
          <w:color w:val="000000"/>
          <w:sz w:val="28"/>
        </w:rPr>
        <w:t>
      улица П. Морозова нечетная сторона дом 1, дом 3, дом 5, дом 7, дом 9, дом 11, дом 15, дом 31; четная сторона дом 2, дом 4, дом 6, дом 8, дом 10, дом 12, дом 14, дом 18, дом 20, дом 24, дом 26, дом 28, дом 30;</w:t>
      </w:r>
      <w:r>
        <w:br/>
      </w:r>
      <w:r>
        <w:rPr>
          <w:rFonts w:ascii="Times New Roman"/>
          <w:b w:val="false"/>
          <w:i w:val="false"/>
          <w:color w:val="000000"/>
          <w:sz w:val="28"/>
        </w:rPr>
        <w:t>
      улица З. Космодемьянской дом 3, дом 7, дом 17, дом 19, дом 23, дом 27, дом 33, дом 35;</w:t>
      </w:r>
      <w:r>
        <w:br/>
      </w:r>
      <w:r>
        <w:rPr>
          <w:rFonts w:ascii="Times New Roman"/>
          <w:b w:val="false"/>
          <w:i w:val="false"/>
          <w:color w:val="000000"/>
          <w:sz w:val="28"/>
        </w:rPr>
        <w:t>
      улица Маяковского нечетная сторона дом 3, дом 13, дом 15, дом 17, дом 21, четная сторона дом 2, дом 4, дом 6, дом 8, дом 12, дом 18, дом 20, дом 24;</w:t>
      </w:r>
      <w:r>
        <w:br/>
      </w:r>
      <w:r>
        <w:rPr>
          <w:rFonts w:ascii="Times New Roman"/>
          <w:b w:val="false"/>
          <w:i w:val="false"/>
          <w:color w:val="000000"/>
          <w:sz w:val="28"/>
        </w:rPr>
        <w:t>
      улица Архангельская нечетная сторона дом 5, дом 9; четная сторона: дом 2, дом 6;</w:t>
      </w:r>
      <w:r>
        <w:br/>
      </w:r>
      <w:r>
        <w:rPr>
          <w:rFonts w:ascii="Times New Roman"/>
          <w:b w:val="false"/>
          <w:i w:val="false"/>
          <w:color w:val="000000"/>
          <w:sz w:val="28"/>
        </w:rPr>
        <w:t>
      улица Красноярская нечетная сторона дом 5, дом 9, дом 11; четная сторона дом 2, дом 4, дом 6, дом 8, дом 14;</w:t>
      </w:r>
      <w:r>
        <w:br/>
      </w:r>
      <w:r>
        <w:rPr>
          <w:rFonts w:ascii="Times New Roman"/>
          <w:b w:val="false"/>
          <w:i w:val="false"/>
          <w:color w:val="000000"/>
          <w:sz w:val="28"/>
        </w:rPr>
        <w:t>
      улица Новосибирская нечетная сторона дом 1, дом 7, дом 9, дом 11; четная сторона дом 4, дом 6, дом 10;</w:t>
      </w:r>
      <w:r>
        <w:br/>
      </w:r>
      <w:r>
        <w:rPr>
          <w:rFonts w:ascii="Times New Roman"/>
          <w:b w:val="false"/>
          <w:i w:val="false"/>
          <w:color w:val="000000"/>
          <w:sz w:val="28"/>
        </w:rPr>
        <w:t>
      улица Путейская нечетная сторона дом 7, дом 9; четная сторона дом 2, дом 6, дом 12, дом 14;</w:t>
      </w:r>
      <w:r>
        <w:br/>
      </w:r>
      <w:r>
        <w:rPr>
          <w:rFonts w:ascii="Times New Roman"/>
          <w:b w:val="false"/>
          <w:i w:val="false"/>
          <w:color w:val="000000"/>
          <w:sz w:val="28"/>
        </w:rPr>
        <w:t>
      улица Дружбы дом 1, дом 2, дом 4, дом 6, дом 8, дом 10, дом 12, дом 14;</w:t>
      </w:r>
      <w:r>
        <w:br/>
      </w:r>
      <w:r>
        <w:rPr>
          <w:rFonts w:ascii="Times New Roman"/>
          <w:b w:val="false"/>
          <w:i w:val="false"/>
          <w:color w:val="000000"/>
          <w:sz w:val="28"/>
        </w:rPr>
        <w:t>
      улица Горького дом 1, дом 3, дом 4, дом 5, дом 6;</w:t>
      </w:r>
      <w:r>
        <w:br/>
      </w:r>
      <w:r>
        <w:rPr>
          <w:rFonts w:ascii="Times New Roman"/>
          <w:b w:val="false"/>
          <w:i w:val="false"/>
          <w:color w:val="000000"/>
          <w:sz w:val="28"/>
        </w:rPr>
        <w:t>
      улица Школьная дом 1, дом 3, дом 3а, дом 4, дом 6а, дом 17, дом 19;</w:t>
      </w:r>
    </w:p>
    <w:bookmarkEnd w:id="42"/>
    <w:bookmarkStart w:name="z46" w:id="43"/>
    <w:p>
      <w:pPr>
        <w:spacing w:after="0"/>
        <w:ind w:left="0"/>
        <w:jc w:val="both"/>
      </w:pPr>
      <w:r>
        <w:rPr>
          <w:rFonts w:ascii="Times New Roman"/>
          <w:b w:val="false"/>
          <w:i w:val="false"/>
          <w:color w:val="000000"/>
          <w:sz w:val="28"/>
        </w:rPr>
        <w:t>
      Избирательный участок № 815</w:t>
      </w:r>
      <w:r>
        <w:br/>
      </w:r>
      <w:r>
        <w:rPr>
          <w:rFonts w:ascii="Times New Roman"/>
          <w:b w:val="false"/>
          <w:i w:val="false"/>
          <w:color w:val="000000"/>
          <w:sz w:val="28"/>
        </w:rPr>
        <w:t>
      В границах: села Троебрасткое, улица ДСУ дом 237;</w:t>
      </w:r>
      <w:r>
        <w:br/>
      </w:r>
      <w:r>
        <w:rPr>
          <w:rFonts w:ascii="Times New Roman"/>
          <w:b w:val="false"/>
          <w:i w:val="false"/>
          <w:color w:val="000000"/>
          <w:sz w:val="28"/>
        </w:rPr>
        <w:t>
      улица Чкалова дом 1, дом 2, дом 3, дом 3а, дом 4 дом 5, дом 6, дом 7, дом 9;</w:t>
      </w:r>
      <w:r>
        <w:br/>
      </w:r>
      <w:r>
        <w:rPr>
          <w:rFonts w:ascii="Times New Roman"/>
          <w:b w:val="false"/>
          <w:i w:val="false"/>
          <w:color w:val="000000"/>
          <w:sz w:val="28"/>
        </w:rPr>
        <w:t>
      улица Железнодорожная дом 4, дом 6, дом 8, дом 10;</w:t>
      </w:r>
      <w:r>
        <w:br/>
      </w:r>
      <w:r>
        <w:rPr>
          <w:rFonts w:ascii="Times New Roman"/>
          <w:b w:val="false"/>
          <w:i w:val="false"/>
          <w:color w:val="000000"/>
          <w:sz w:val="28"/>
        </w:rPr>
        <w:t>
      улица Строителей нечетная сторона дом 3, дом 5, дом 7, дом 11, дом 17, дом 19; четная сторона дом 2, дом 4, дом 8;</w:t>
      </w:r>
    </w:p>
    <w:bookmarkEnd w:id="43"/>
    <w:bookmarkStart w:name="z47" w:id="44"/>
    <w:p>
      <w:pPr>
        <w:spacing w:after="0"/>
        <w:ind w:left="0"/>
        <w:jc w:val="both"/>
      </w:pPr>
      <w:r>
        <w:rPr>
          <w:rFonts w:ascii="Times New Roman"/>
          <w:b w:val="false"/>
          <w:i w:val="false"/>
          <w:color w:val="000000"/>
          <w:sz w:val="28"/>
        </w:rPr>
        <w:t>
      Избирательный участок № 816</w:t>
      </w:r>
      <w:r>
        <w:br/>
      </w:r>
      <w:r>
        <w:rPr>
          <w:rFonts w:ascii="Times New Roman"/>
          <w:b w:val="false"/>
          <w:i w:val="false"/>
          <w:color w:val="000000"/>
          <w:sz w:val="28"/>
        </w:rPr>
        <w:t>
      В границах: села Вершковое.</w:t>
      </w:r>
    </w:p>
    <w:bookmarkEnd w:id="44"/>
    <w:bookmarkStart w:name="z48" w:id="45"/>
    <w:p>
      <w:pPr>
        <w:spacing w:after="0"/>
        <w:ind w:left="0"/>
        <w:jc w:val="both"/>
      </w:pPr>
      <w:r>
        <w:rPr>
          <w:rFonts w:ascii="Times New Roman"/>
          <w:b w:val="false"/>
          <w:i w:val="false"/>
          <w:color w:val="000000"/>
          <w:sz w:val="28"/>
        </w:rPr>
        <w:t>
      Избирательный участок № 817</w:t>
      </w:r>
      <w:r>
        <w:br/>
      </w:r>
      <w:r>
        <w:rPr>
          <w:rFonts w:ascii="Times New Roman"/>
          <w:b w:val="false"/>
          <w:i w:val="false"/>
          <w:color w:val="000000"/>
          <w:sz w:val="28"/>
        </w:rPr>
        <w:t>
      В границах: села Есмурза.</w:t>
      </w:r>
    </w:p>
    <w:bookmarkEnd w:id="45"/>
    <w:bookmarkStart w:name="z49" w:id="46"/>
    <w:p>
      <w:pPr>
        <w:spacing w:after="0"/>
        <w:ind w:left="0"/>
        <w:jc w:val="both"/>
      </w:pPr>
      <w:r>
        <w:rPr>
          <w:rFonts w:ascii="Times New Roman"/>
          <w:b w:val="false"/>
          <w:i w:val="false"/>
          <w:color w:val="000000"/>
          <w:sz w:val="28"/>
        </w:rPr>
        <w:t>
      Избирательный участок № 818</w:t>
      </w:r>
      <w:r>
        <w:br/>
      </w:r>
      <w:r>
        <w:rPr>
          <w:rFonts w:ascii="Times New Roman"/>
          <w:b w:val="false"/>
          <w:i w:val="false"/>
          <w:color w:val="000000"/>
          <w:sz w:val="28"/>
        </w:rPr>
        <w:t>
      В границах: села Павловка.</w:t>
      </w:r>
    </w:p>
    <w:bookmarkEnd w:id="46"/>
    <w:bookmarkStart w:name="z50" w:id="47"/>
    <w:p>
      <w:pPr>
        <w:spacing w:after="0"/>
        <w:ind w:left="0"/>
        <w:jc w:val="both"/>
      </w:pPr>
      <w:r>
        <w:rPr>
          <w:rFonts w:ascii="Times New Roman"/>
          <w:b w:val="false"/>
          <w:i w:val="false"/>
          <w:color w:val="000000"/>
          <w:sz w:val="28"/>
        </w:rPr>
        <w:t>
      Избирательный участок № 819</w:t>
      </w:r>
      <w:r>
        <w:br/>
      </w:r>
      <w:r>
        <w:rPr>
          <w:rFonts w:ascii="Times New Roman"/>
          <w:b w:val="false"/>
          <w:i w:val="false"/>
          <w:color w:val="000000"/>
          <w:sz w:val="28"/>
        </w:rPr>
        <w:t>
      В границах: села Федоровка.</w:t>
      </w:r>
    </w:p>
    <w:bookmarkEnd w:id="47"/>
    <w:bookmarkStart w:name="z51" w:id="48"/>
    <w:p>
      <w:pPr>
        <w:spacing w:after="0"/>
        <w:ind w:left="0"/>
        <w:jc w:val="both"/>
      </w:pPr>
      <w:r>
        <w:rPr>
          <w:rFonts w:ascii="Times New Roman"/>
          <w:b w:val="false"/>
          <w:i w:val="false"/>
          <w:color w:val="000000"/>
          <w:sz w:val="28"/>
        </w:rPr>
        <w:t>
      Избирательный участок № 820</w:t>
      </w:r>
      <w:r>
        <w:br/>
      </w:r>
      <w:r>
        <w:rPr>
          <w:rFonts w:ascii="Times New Roman"/>
          <w:b w:val="false"/>
          <w:i w:val="false"/>
          <w:color w:val="000000"/>
          <w:sz w:val="28"/>
        </w:rPr>
        <w:t>
      В границах: села Укаткан.</w:t>
      </w:r>
    </w:p>
    <w:bookmarkEnd w:id="48"/>
    <w:bookmarkStart w:name="z52" w:id="49"/>
    <w:p>
      <w:pPr>
        <w:spacing w:after="0"/>
        <w:ind w:left="0"/>
        <w:jc w:val="both"/>
      </w:pPr>
      <w:r>
        <w:rPr>
          <w:rFonts w:ascii="Times New Roman"/>
          <w:b w:val="false"/>
          <w:i w:val="false"/>
          <w:color w:val="000000"/>
          <w:sz w:val="28"/>
        </w:rPr>
        <w:t>
      Избирательный участок № 821</w:t>
      </w:r>
      <w:r>
        <w:br/>
      </w:r>
      <w:r>
        <w:rPr>
          <w:rFonts w:ascii="Times New Roman"/>
          <w:b w:val="false"/>
          <w:i w:val="false"/>
          <w:color w:val="000000"/>
          <w:sz w:val="28"/>
        </w:rPr>
        <w:t>
      В границах села Речное, села Каратомар, села Огузбалык.</w:t>
      </w:r>
    </w:p>
    <w:bookmarkEnd w:id="49"/>
    <w:bookmarkStart w:name="z53" w:id="50"/>
    <w:p>
      <w:pPr>
        <w:spacing w:after="0"/>
        <w:ind w:left="0"/>
        <w:jc w:val="both"/>
      </w:pPr>
      <w:r>
        <w:rPr>
          <w:rFonts w:ascii="Times New Roman"/>
          <w:b w:val="false"/>
          <w:i w:val="false"/>
          <w:color w:val="000000"/>
          <w:sz w:val="28"/>
        </w:rPr>
        <w:t>
      Избирательный участок № 822</w:t>
      </w:r>
      <w:r>
        <w:br/>
      </w:r>
      <w:r>
        <w:rPr>
          <w:rFonts w:ascii="Times New Roman"/>
          <w:b w:val="false"/>
          <w:i w:val="false"/>
          <w:color w:val="000000"/>
          <w:sz w:val="28"/>
        </w:rPr>
        <w:t>
      В границах: села Амречье.</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