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b55b7" w14:textId="ecb55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Республики Казахстан мужского пола, которым в год приписки исполняется семнадцать лет к призывному участку Узункольского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Узункольского района Костанайской области от 4 ноября 2011 года № 1. Зарегистрировано Управлением юстиции Узункольского района Костанайской области 9 декабря 2011 года № 9-19-166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8 июля 2005 года "О воинской обязанности и воинской службе"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в январе-марте 2012 года приписку граждан Республики Казахстан мужского пола, которым в год приписки исполняется семнадцать лет к призывному участку государственного учреждения "Отдел по делам обороны Узункольского района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коммунальному казенному предприятию "Узункольская центральная районная больница" управления здравоохранения акимата Костанайской области (по согласованию) совместно с государственным учреждением "Отдел по делам обороны Узункольского района Костанайской области" (по согласованию) провести мероприятия по приписке.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государственному учреждению "Отдел по делам обороны Узункольского района Костанайской области" (по согласованию) совместно с государственным учреждением "Отдел образования Узункольского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довести до учебных заведений наряд, на отбор кандидатов в военные учебные заведения;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организовать работу, через средства массовой информации дать объявления о начале работы по отбору кандидатов в военные учебные заведения;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во время приписки провести с каждым допризывником индивидуальное собеседование с целью военной профессиональной ориентации на поступление в военное учебное заведение.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сельских округов, сел Узунколь, Троебратское, Ряжское Узункольского района обеспечить своевременное прибытие граждан мужского пола, которым в год приписки исполняется семнадцать лет, подлежащих приписке на призывной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государственному учреждению "Отдел внутренних дел Узункольского района Департамента внутренних дел Костанайской области Министерства внутренних дел Республики Казахстан" (по согласованию) обеспечить общественный порядок на призывном участке в период проведения приписки.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заместителя акима Узункольского района Кузенбаева Э.К.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района                       Т. Ташмагамбетов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000000"/>
          <w:sz w:val="28"/>
        </w:rPr>
        <w:t> 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Казахстан",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 А. Елисеев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_______________________ </w:t>
      </w:r>
      <w:r>
        <w:rPr>
          <w:rFonts w:ascii="Times New Roman"/>
          <w:b w:val="false"/>
          <w:i/>
          <w:color w:val="000000"/>
          <w:sz w:val="28"/>
        </w:rPr>
        <w:t>У. Уразалиев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Государственное коммунальное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казенное предприятие "Узункольская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 больница"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здравоохранения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области, главный врач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_______________________ </w:t>
      </w:r>
      <w:r>
        <w:rPr>
          <w:rFonts w:ascii="Times New Roman"/>
          <w:b w:val="false"/>
          <w:i/>
          <w:color w:val="000000"/>
          <w:sz w:val="28"/>
        </w:rPr>
        <w:t>К. Ержанов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