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8da4" w14:textId="3c68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21 декабря 2011 года № 441. Зарегистрировано Управлением юстиции Узункольского района Костанайской области 28 декабря 2011 года № 9-19-167.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Узункольского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2257810,0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434570,0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1804572,0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2295929,9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-59292,9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59292,9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Узункольского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 объем субвенции, передаваемой из областного бюджета в сумме 1101742,0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поступления трансфертов в областной бюджет в связи с упразднением ревизионной комиссии Узункольского районного маслихата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8260,6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Узункольского района Костанайской области от 10.02.2012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15400,0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8400,0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Узункольского района Костанайской области от 16.05.2012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поступление целевого трансферта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26027,0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8151,0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5233,0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17558,0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4892,0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10254,0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545,0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Узункольского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поступление средств из республиканского бюджета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2987,0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 в сумме 8680,0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1858,0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577876,0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Узункольского района Костанайской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Узункольского района на 2012 год в сумме 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Узункольского района Костанайской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бюджетные программы поселка, аула(села),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С. Першуков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67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Узункольского района Костанайской области 05.12.2012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73"/>
        <w:gridCol w:w="839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6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753"/>
        <w:gridCol w:w="713"/>
        <w:gridCol w:w="72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2295929,9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225306,4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1177923,3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1001076,3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26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73"/>
        <w:gridCol w:w="573"/>
        <w:gridCol w:w="773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Узункольского района Костанайской области 02.11.2012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97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95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89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Узункольского района Костанайской области 02.11.2012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29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93"/>
        <w:gridCol w:w="773"/>
        <w:gridCol w:w="713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2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19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693"/>
        <w:gridCol w:w="713"/>
        <w:gridCol w:w="9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Узункольского района Костанайской области от 02.11.2012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13"/>
        <w:gridCol w:w="2593"/>
        <w:gridCol w:w="5633"/>
      </w:tblGrid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</w:tr>
      <w:tr>
        <w:trPr>
          <w:trHeight w:val="8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