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ece6f" w14:textId="24ece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24 декабря 2010 года № 388 "О районном бюджете Федоровского района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Федоровского района Костанайской области от 20 января 2011 года № 421. Зарегистрировано Управлением юстиции Федоровского района Костанайской области 25 января 2011 года № 9-20-186. Прекращено действие по истечении срока, на который решение было принято (письмо маслихата Федоровского района Костанайской области от 10 января 2012 года № 02-33/2)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Прекращено действие по истечении срока, на который решение было принято (письмо маслихата Федоровского района Костанайской области от 10.01.2012 № 02-33/2).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Федоровский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 районном бюджете Федоровского района на 2011 – 2013 годы" от 24 декабря 2010 года </w:t>
      </w:r>
      <w:r>
        <w:rPr>
          <w:rFonts w:ascii="Times New Roman"/>
          <w:b w:val="false"/>
          <w:i w:val="false"/>
          <w:color w:val="000000"/>
          <w:sz w:val="28"/>
        </w:rPr>
        <w:t>№ 388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9–20–184, опубликовано 30 декабря 2010 года в газете "Федоровские новости")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Федоровского района на 2011 – 2013 годы согласно приложениям 1, 2 и 3 соответственно, в том числе на 2011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2357678,0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417110,0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4718,0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2000,0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официальных трансфертов – 1933850,0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2368461,5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34506,3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35871,3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1365,0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6400,0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6400,0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- 51689,8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51689,8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 пунктами </w:t>
      </w:r>
      <w:r>
        <w:rPr>
          <w:rFonts w:ascii="Times New Roman"/>
          <w:b w:val="false"/>
          <w:i w:val="false"/>
          <w:color w:val="000000"/>
          <w:sz w:val="28"/>
        </w:rPr>
        <w:t>3–1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3–2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3–3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3–4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3–5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3–6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"3–1. Учесть, что в районном бюджете на 2011 год предусмотрено поступление целевых текущих трансфертов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в сумме 17098,0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 социальной поддержки специалистов социальной сферы сельских населенных пунктов в сумме 5557,0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в сумме 8786,0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ежемесячные выплаты денежных средств опекунам (попечителям) на содержание ребенка сироты (детей – сирот), оставшегося без попечения родителей в сумме 13003,0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оборудованием кабинетов физики, химии, биологии в государственных учреждениях основного среднего и общего среднего образования в сумме 12291,0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создание лингафонных и мультимедийных кабинетов в государственных учреждениях начального, основного среднего и общего среднего образования в сумме 16623,0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оборудованием, программным обеспечением детей – инвалидов, обучающихся на дому в сумме 1514,0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3–2. Учесть, что в районном бюджете на 2011 год предусмотрено поступление целевых текущих трансфертов из республиканского бюджета на поддержку частного предпринимательства в рамках программы "Дорожная карта бизнеса – 2020" в сумме 780,0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3–3. Учесть, что в районном бюджете на 2011 год предусмотрено поступление сумм целевых трансфертов на развитие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средней школы на 300 мест с государственным языком обучения в селе Федоровка Федоровского района Костанайской области в сумме 300000,0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автодороги "Федоровка – Ленино – Вишневое" в сумме 350000,0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3–4. Учесть, что в районном бюджете на 2011 год предусмотрено поступление сумм целевых текущих трансфертов из областного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разводящих сетей водопровода в селе Федоровка Федоровского района Костанайской области (2 очередь) в сумме 9600,0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средней школы на 300 мест с государственным языком обучения в селе Федоровка Федоровского района Костанайской области в сумме 13333,0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3–5. Учесть, что в районном бюджете предусмотрено поступление сумм бюджетных кредитов, полученных из республиканского бюджета для реализации мер социальной поддержки специалистов социальной сферы сельских населенных пунктов в сумме 35608,0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3–6. Учесть, что в районном бюджете на 2011 год предусмотрен возврат целевых трансфертов выделенных из республиканского бюджета в сумме 3577,6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осуществляется на основании постановления акимата Костанайской области.";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решению изложить в новой редакции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                                     Г. Казакевич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С. Сералинова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финансов Федоровского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В. Гринак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 января 2011 года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января 2011 года № 421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2010 года № 388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Федоровского района на 2011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2"/>
        <w:gridCol w:w="638"/>
        <w:gridCol w:w="853"/>
        <w:gridCol w:w="832"/>
        <w:gridCol w:w="6323"/>
        <w:gridCol w:w="20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2357678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417110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195416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195416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125537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125537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80630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и услуги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 (работ, 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 (работ, 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нефтяного сектора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основного капитала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нематериальных активов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1933850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1933850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2368461,5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184888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167297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52443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43318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103394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103394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разовых талонов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характера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политики,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планирования,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всеобщей воинской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обязанности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1529402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54361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54361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54361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1106741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подвоза учащихся до школы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1088710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1074810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368300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34967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опекунам(попечителям)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ребенка 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 – 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333333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333333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74606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61891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61891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до 18 лет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 инвалида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82584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35898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35898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35898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 и других языков народов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газеты и журналы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оптимизма граждан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29882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сельского, водного, лесного,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улучшения архитектурного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облика городов, районов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области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 рационального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освоения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403049,9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403049,9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397049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47049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 – 2020"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ветеринарии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3577,6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3577,6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3577,6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3577,6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34506,3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35871,3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35871,3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35871,3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35871,3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(-), профицит (+)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-51689,8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38083,9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органом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средств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17446,8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17446,8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17446,8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17446,8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января 2011 года № 421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2010 года № 388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Федоровского района на 2012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4"/>
        <w:gridCol w:w="637"/>
        <w:gridCol w:w="809"/>
        <w:gridCol w:w="830"/>
        <w:gridCol w:w="6311"/>
        <w:gridCol w:w="20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2140330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426581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198734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198734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128653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128653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83449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и услуги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 собственности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 (работ, 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 (работ, 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нефтяного сектора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основного капитала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нематериальных активов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1707031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1707031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1707031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2138130,0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194750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175821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55187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46062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107963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107963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разовых талонов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характера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политики,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планирования,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всеобщей воинской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1400704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978505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подвоза учащихся до школы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973637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960737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392436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369760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369760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81247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65691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65691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до 18 лет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 инвалида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 и других языков народов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газеты и журналы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оптимизма граждан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и недропользование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и недропользования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улучшения архитектурного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облика городов, районов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области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 рационального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освоения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296492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296492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292492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245443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47049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ветеринарии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(-), профицит (+)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-38842,0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органом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средств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января 2011 года № 421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2010 года № 388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Федоровского района на 2013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616"/>
        <w:gridCol w:w="832"/>
        <w:gridCol w:w="810"/>
        <w:gridCol w:w="6451"/>
        <w:gridCol w:w="20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2302345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436531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202474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202474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131695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128653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86387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и услуги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нефтяного сектора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основного капитала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нематериальных активов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1859100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1859100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2291345,0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194750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175821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55187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46062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107963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107963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разовых талонов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характера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политики,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планирования,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всеобщей воинской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обязанности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1039164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986725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подвоза учащихся до школы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981857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968957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81247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65691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65691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до 18 лет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 инвалида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53323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 – 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 и других языков народов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газеты и журналы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оптимизма граждан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и недропользование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и недропользования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680370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674053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674053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674053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улучшения архитектурного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облика городов, районов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области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 рационального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освоения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51049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51049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47049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47049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ветеринарии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45661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47026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47026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47026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47026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47026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(-), профицит (+)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-45661,0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45661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47026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47026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47026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органом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47026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средств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