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f780" w14:textId="348f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2010 года № 388 "О районном бюджете Федоровского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18 апреля 2011 года № 439. Зарегистрировано Управлением юстиции Федоровского района Костанайской области 25 апреля 2011 года № 9-20-193. Прекращено действие по истечении срока, на который решение было принято (письмо маслихата Федоровского района Костанайской области от 10 января 2012 года № 02-33/2)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(письмо маслихата Федоровского района Костанайской области от 10.01.2012 № 02-33/2).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2011–2013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9–20–184, опубликовано 27 января 2011 года в газете "Федоровские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2466407,0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462110,0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1997579,0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2477190,5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77918,0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в сумме 5565,0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10025,0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 – сирот), оставшегося без попечения родителей в сумме 13003,0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16623,0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– инвалидов, обучающихся на дому в сумме 1514,0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3–7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"3–7. Учесть, что в районном бюджете на 2011 год предусмотрено поступление сумм трансфертов, выделяемых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 – Клиент" в сумме 2500,0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выкуп земельного участка под строительство средней школы на 300 мест с государственным языком обучения в селе Федоровка Федоровского района Костанайской области в сумме 1300,0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3–8. Учесть, что в районном бюджете на 2011 год предусмотрено поступление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 в сумме 9127,0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3–9. Учесть, что в районном бюджете на 2011 год предусмотрено поступление целевых текущих трансфертов из республиканского бюджета на реализацию мероприятий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"Программа занятости – 2020"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занятости в сумме 6417,0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В. Сергиенко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2011 года № 439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427"/>
        <w:gridCol w:w="275"/>
        <w:gridCol w:w="654"/>
        <w:gridCol w:w="243"/>
        <w:gridCol w:w="7943"/>
        <w:gridCol w:w="16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2466407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462110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240416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240416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125537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125537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1997579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1997579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408"/>
        <w:gridCol w:w="713"/>
        <w:gridCol w:w="713"/>
        <w:gridCol w:w="319"/>
        <w:gridCol w:w="6392"/>
        <w:gridCol w:w="22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2477190,5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106112,2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105575,2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характера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1601755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1145190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1111694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403245,9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403245,9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– 2020"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-51689,8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51689,8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