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ecab" w14:textId="7fde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2010 года № 388 "О районном бюджете Федоровского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октября 2011 года № 497. Зарегистрировано Управлением юстиции Федоровского района Костанайской области 1 ноября 2011 года № 9-20-199.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Федоровского района на 2011–2013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9–20–184, опубликовано 27 января 2011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2369710,4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493249,0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1865882,4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2359593,9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27300,0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27300,0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78347,0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5932,4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10025,0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– сирот), оставшихся без попечения родителей в сумме 13003,0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"3–3. Учесть, что в районном бюджете на 2011 год предусмотрено поступление сумм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300000,0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автодороги "Федоровка–Ленино–Вишневое" в сумме 200000,0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"3–6. Учесть, что в районном бюджете на 2011 год предусмотрен возврат целевых трансфертов выделенных из республиканского бюджета в сумме 3585,6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 возврат в областной бюджет, неиспользованных бюджетных кредитов, выданных из областного бюджета в сумме 263,3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1,3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3–7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"3–7. Учесть, что в районном бюджете на 2011 год предусмотрено поступление сумм трансфертов, выделяемых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2500,0 тысяч тенге;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выкуп земельного участка под строительство средней школы на 300 мест с государственным языком обучения в селе Федоровка Федоровского района Костанайской области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организаций образования в сумме 5682,0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в сумме 14385,0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в сумме 16282,0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3–11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"3–11. Произвести перенос кассовых расходов в подведомственных администратору бюджетных программ государственного учреждения "Отдел образования Федоровского района" государственных учреждений, в связи с централизацией бухгалтерского учета.";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Федоровского района на 2011 год в сумме 9112,0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О. Ковалева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2011 года № 497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47"/>
        <w:gridCol w:w="267"/>
        <w:gridCol w:w="525"/>
        <w:gridCol w:w="392"/>
        <w:gridCol w:w="694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2369710,4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493249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16664,2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1865882,4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1865882,4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1865882,4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08"/>
        <w:gridCol w:w="778"/>
        <w:gridCol w:w="735"/>
        <w:gridCol w:w="778"/>
        <w:gridCol w:w="5892"/>
        <w:gridCol w:w="21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2359593,9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179808,9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162565,6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45667,5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43676,7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105867,3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105330,3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79724,4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1171287,8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1152505,6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1133074,1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348921,5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(детей–сирот),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76421,7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63595,2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63595,2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104791,6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252147,9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252147,9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245971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– 2020"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-51426,5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51426,5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