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863d2" w14:textId="c8863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Федоровского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Федоровского района Костанайской области от 17 ноября 2011 года № 10. Зарегистрировано Управлением юстиции Федоровского района Костанайской области 21 ноября 2011 года № 9-20-202. Утратило силу - Решением акима Федоровского района Костанайской области от 6 марта 2014 года № 5</w:t>
      </w:r>
    </w:p>
    <w:p>
      <w:pPr>
        <w:spacing w:after="0"/>
        <w:ind w:left="0"/>
        <w:jc w:val="both"/>
      </w:pPr>
      <w:bookmarkStart w:name="z1" w:id="0"/>
      <w:r>
        <w:rPr>
          <w:rFonts w:ascii="Times New Roman"/>
          <w:b w:val="false"/>
          <w:i w:val="false"/>
          <w:color w:val="ff0000"/>
          <w:sz w:val="28"/>
        </w:rPr>
        <w:t xml:space="preserve">
      Сноска. Утратило силу - Решением акима Федоровского района Костанайской области от 06.03.2014 </w:t>
      </w:r>
      <w:r>
        <w:rPr>
          <w:rFonts w:ascii="Times New Roman"/>
          <w:b w:val="false"/>
          <w:i w:val="false"/>
          <w:color w:val="ff0000"/>
          <w:sz w:val="28"/>
        </w:rPr>
        <w:t>№ 5</w:t>
      </w:r>
      <w:r>
        <w:rPr>
          <w:rFonts w:ascii="Times New Roman"/>
          <w:b w:val="false"/>
          <w:i w:val="false"/>
          <w:color w:val="ff0000"/>
          <w:sz w:val="28"/>
        </w:rPr>
        <w:t xml:space="preserve"> (вводится в действие по истечении десяти календарных дней со дня его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Федоровского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государственного учреждения "Аппарат акима Федоровского района".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после дня его первого официального опубликования.</w:t>
      </w:r>
    </w:p>
    <w:bookmarkEnd w:id="1"/>
    <w:p>
      <w:pPr>
        <w:spacing w:after="0"/>
        <w:ind w:left="0"/>
        <w:jc w:val="both"/>
      </w:pPr>
      <w:r>
        <w:rPr>
          <w:rFonts w:ascii="Times New Roman"/>
          <w:b w:val="false"/>
          <w:i/>
          <w:color w:val="000000"/>
          <w:sz w:val="28"/>
        </w:rPr>
        <w:t>                                                 К. Ахметов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Федоровской</w:t>
      </w:r>
      <w:r>
        <w:br/>
      </w:r>
      <w:r>
        <w:rPr>
          <w:rFonts w:ascii="Times New Roman"/>
          <w:b w:val="false"/>
          <w:i w:val="false"/>
          <w:color w:val="000000"/>
          <w:sz w:val="28"/>
        </w:rPr>
        <w:t>
</w:t>
      </w:r>
      <w:r>
        <w:rPr>
          <w:rFonts w:ascii="Times New Roman"/>
          <w:b w:val="false"/>
          <w:i/>
          <w:color w:val="000000"/>
          <w:sz w:val="28"/>
        </w:rPr>
        <w:t>      районной избирательной</w:t>
      </w:r>
      <w:r>
        <w:br/>
      </w:r>
      <w:r>
        <w:rPr>
          <w:rFonts w:ascii="Times New Roman"/>
          <w:b w:val="false"/>
          <w:i w:val="false"/>
          <w:color w:val="000000"/>
          <w:sz w:val="28"/>
        </w:rPr>
        <w:t>
</w:t>
      </w:r>
      <w:r>
        <w:rPr>
          <w:rFonts w:ascii="Times New Roman"/>
          <w:b w:val="false"/>
          <w:i/>
          <w:color w:val="000000"/>
          <w:sz w:val="28"/>
        </w:rPr>
        <w:t>      комиссии</w:t>
      </w:r>
      <w:r>
        <w:br/>
      </w:r>
      <w:r>
        <w:rPr>
          <w:rFonts w:ascii="Times New Roman"/>
          <w:b w:val="false"/>
          <w:i w:val="false"/>
          <w:color w:val="000000"/>
          <w:sz w:val="28"/>
        </w:rPr>
        <w:t>
</w:t>
      </w:r>
      <w:r>
        <w:rPr>
          <w:rFonts w:ascii="Times New Roman"/>
          <w:b w:val="false"/>
          <w:i/>
          <w:color w:val="000000"/>
          <w:sz w:val="28"/>
        </w:rPr>
        <w:t>      ________ А. Оспанова</w:t>
      </w:r>
    </w:p>
    <w:bookmarkStart w:name="z5"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акима района    </w:t>
      </w:r>
      <w:r>
        <w:br/>
      </w:r>
      <w:r>
        <w:rPr>
          <w:rFonts w:ascii="Times New Roman"/>
          <w:b w:val="false"/>
          <w:i w:val="false"/>
          <w:color w:val="000000"/>
          <w:sz w:val="28"/>
        </w:rPr>
        <w:t xml:space="preserve">
от 17 ноября 2011 года № 10  </w:t>
      </w:r>
    </w:p>
    <w:bookmarkEnd w:id="2"/>
    <w:p>
      <w:pPr>
        <w:spacing w:after="0"/>
        <w:ind w:left="0"/>
        <w:jc w:val="left"/>
      </w:pPr>
      <w:r>
        <w:rPr>
          <w:rFonts w:ascii="Times New Roman"/>
          <w:b/>
          <w:i w:val="false"/>
          <w:color w:val="000000"/>
        </w:rPr>
        <w:t xml:space="preserve"> Избирательные участки на территории</w:t>
      </w:r>
      <w:r>
        <w:br/>
      </w:r>
      <w:r>
        <w:rPr>
          <w:rFonts w:ascii="Times New Roman"/>
          <w:b/>
          <w:i w:val="false"/>
          <w:color w:val="000000"/>
        </w:rPr>
        <w:t>
Федоровского района</w:t>
      </w:r>
    </w:p>
    <w:p>
      <w:pPr>
        <w:spacing w:after="0"/>
        <w:ind w:left="0"/>
        <w:jc w:val="both"/>
      </w:pPr>
      <w:r>
        <w:rPr>
          <w:rFonts w:ascii="Times New Roman"/>
          <w:b w:val="false"/>
          <w:i w:val="false"/>
          <w:color w:val="000000"/>
          <w:sz w:val="28"/>
        </w:rPr>
        <w:t>      1) Избирательный участок № 824</w:t>
      </w:r>
      <w:r>
        <w:br/>
      </w:r>
      <w:r>
        <w:rPr>
          <w:rFonts w:ascii="Times New Roman"/>
          <w:b w:val="false"/>
          <w:i w:val="false"/>
          <w:color w:val="000000"/>
          <w:sz w:val="28"/>
        </w:rPr>
        <w:t>
      В границах: села Белояровка</w:t>
      </w:r>
      <w:r>
        <w:br/>
      </w:r>
      <w:r>
        <w:rPr>
          <w:rFonts w:ascii="Times New Roman"/>
          <w:b w:val="false"/>
          <w:i w:val="false"/>
          <w:color w:val="000000"/>
          <w:sz w:val="28"/>
        </w:rPr>
        <w:t>
      2) Избирательный участок № 825</w:t>
      </w:r>
      <w:r>
        <w:br/>
      </w:r>
      <w:r>
        <w:rPr>
          <w:rFonts w:ascii="Times New Roman"/>
          <w:b w:val="false"/>
          <w:i w:val="false"/>
          <w:color w:val="000000"/>
          <w:sz w:val="28"/>
        </w:rPr>
        <w:t>
      В границах: села Усаковка</w:t>
      </w:r>
      <w:r>
        <w:br/>
      </w:r>
      <w:r>
        <w:rPr>
          <w:rFonts w:ascii="Times New Roman"/>
          <w:b w:val="false"/>
          <w:i w:val="false"/>
          <w:color w:val="000000"/>
          <w:sz w:val="28"/>
        </w:rPr>
        <w:t>
      3) Избирательный участок № 826</w:t>
      </w:r>
      <w:r>
        <w:br/>
      </w:r>
      <w:r>
        <w:rPr>
          <w:rFonts w:ascii="Times New Roman"/>
          <w:b w:val="false"/>
          <w:i w:val="false"/>
          <w:color w:val="000000"/>
          <w:sz w:val="28"/>
        </w:rPr>
        <w:t>
      В границах: села Вишневое, села Балыкты</w:t>
      </w:r>
      <w:r>
        <w:br/>
      </w:r>
      <w:r>
        <w:rPr>
          <w:rFonts w:ascii="Times New Roman"/>
          <w:b w:val="false"/>
          <w:i w:val="false"/>
          <w:color w:val="000000"/>
          <w:sz w:val="28"/>
        </w:rPr>
        <w:t>
      4) Избирательный участок № 827</w:t>
      </w:r>
      <w:r>
        <w:br/>
      </w:r>
      <w:r>
        <w:rPr>
          <w:rFonts w:ascii="Times New Roman"/>
          <w:b w:val="false"/>
          <w:i w:val="false"/>
          <w:color w:val="000000"/>
          <w:sz w:val="28"/>
        </w:rPr>
        <w:t>
      В границах: села Уйское</w:t>
      </w:r>
      <w:r>
        <w:br/>
      </w:r>
      <w:r>
        <w:rPr>
          <w:rFonts w:ascii="Times New Roman"/>
          <w:b w:val="false"/>
          <w:i w:val="false"/>
          <w:color w:val="000000"/>
          <w:sz w:val="28"/>
        </w:rPr>
        <w:t>
      5) Избирательный участок № 828</w:t>
      </w:r>
      <w:r>
        <w:br/>
      </w:r>
      <w:r>
        <w:rPr>
          <w:rFonts w:ascii="Times New Roman"/>
          <w:b w:val="false"/>
          <w:i w:val="false"/>
          <w:color w:val="000000"/>
          <w:sz w:val="28"/>
        </w:rPr>
        <w:t>
      В границах: села Ленино</w:t>
      </w:r>
      <w:r>
        <w:br/>
      </w:r>
      <w:r>
        <w:rPr>
          <w:rFonts w:ascii="Times New Roman"/>
          <w:b w:val="false"/>
          <w:i w:val="false"/>
          <w:color w:val="000000"/>
          <w:sz w:val="28"/>
        </w:rPr>
        <w:t>
      6) Избирательный участок № 829</w:t>
      </w:r>
      <w:r>
        <w:br/>
      </w:r>
      <w:r>
        <w:rPr>
          <w:rFonts w:ascii="Times New Roman"/>
          <w:b w:val="false"/>
          <w:i w:val="false"/>
          <w:color w:val="000000"/>
          <w:sz w:val="28"/>
        </w:rPr>
        <w:t>
      В границах: села Жанахай</w:t>
      </w:r>
      <w:r>
        <w:br/>
      </w:r>
      <w:r>
        <w:rPr>
          <w:rFonts w:ascii="Times New Roman"/>
          <w:b w:val="false"/>
          <w:i w:val="false"/>
          <w:color w:val="000000"/>
          <w:sz w:val="28"/>
        </w:rPr>
        <w:t>
      7) Избирательный участок № 831</w:t>
      </w:r>
      <w:r>
        <w:br/>
      </w:r>
      <w:r>
        <w:rPr>
          <w:rFonts w:ascii="Times New Roman"/>
          <w:b w:val="false"/>
          <w:i w:val="false"/>
          <w:color w:val="000000"/>
          <w:sz w:val="28"/>
        </w:rPr>
        <w:t>
      В границах: села Байкаин</w:t>
      </w:r>
      <w:r>
        <w:br/>
      </w:r>
      <w:r>
        <w:rPr>
          <w:rFonts w:ascii="Times New Roman"/>
          <w:b w:val="false"/>
          <w:i w:val="false"/>
          <w:color w:val="000000"/>
          <w:sz w:val="28"/>
        </w:rPr>
        <w:t>
      8) Избирательный участок № 931</w:t>
      </w:r>
      <w:r>
        <w:br/>
      </w:r>
      <w:r>
        <w:rPr>
          <w:rFonts w:ascii="Times New Roman"/>
          <w:b w:val="false"/>
          <w:i w:val="false"/>
          <w:color w:val="000000"/>
          <w:sz w:val="28"/>
        </w:rPr>
        <w:t>
      В границах: села Заозерное</w:t>
      </w:r>
      <w:r>
        <w:br/>
      </w:r>
      <w:r>
        <w:rPr>
          <w:rFonts w:ascii="Times New Roman"/>
          <w:b w:val="false"/>
          <w:i w:val="false"/>
          <w:color w:val="000000"/>
          <w:sz w:val="28"/>
        </w:rPr>
        <w:t>
      9) Избирательный участок № 832</w:t>
      </w:r>
      <w:r>
        <w:br/>
      </w:r>
      <w:r>
        <w:rPr>
          <w:rFonts w:ascii="Times New Roman"/>
          <w:b w:val="false"/>
          <w:i w:val="false"/>
          <w:color w:val="000000"/>
          <w:sz w:val="28"/>
        </w:rPr>
        <w:t>
      В границах: села Мирное</w:t>
      </w:r>
      <w:r>
        <w:br/>
      </w:r>
      <w:r>
        <w:rPr>
          <w:rFonts w:ascii="Times New Roman"/>
          <w:b w:val="false"/>
          <w:i w:val="false"/>
          <w:color w:val="000000"/>
          <w:sz w:val="28"/>
        </w:rPr>
        <w:t>
      10) Избирательный участок № 833</w:t>
      </w:r>
      <w:r>
        <w:br/>
      </w:r>
      <w:r>
        <w:rPr>
          <w:rFonts w:ascii="Times New Roman"/>
          <w:b w:val="false"/>
          <w:i w:val="false"/>
          <w:color w:val="000000"/>
          <w:sz w:val="28"/>
        </w:rPr>
        <w:t>
      В границах: села Дорожное</w:t>
      </w:r>
      <w:r>
        <w:br/>
      </w:r>
      <w:r>
        <w:rPr>
          <w:rFonts w:ascii="Times New Roman"/>
          <w:b w:val="false"/>
          <w:i w:val="false"/>
          <w:color w:val="000000"/>
          <w:sz w:val="28"/>
        </w:rPr>
        <w:t>
      11) Избирательный участок № 835</w:t>
      </w:r>
      <w:r>
        <w:br/>
      </w:r>
      <w:r>
        <w:rPr>
          <w:rFonts w:ascii="Times New Roman"/>
          <w:b w:val="false"/>
          <w:i w:val="false"/>
          <w:color w:val="000000"/>
          <w:sz w:val="28"/>
        </w:rPr>
        <w:t>
      В границах: села Крамское</w:t>
      </w:r>
      <w:r>
        <w:br/>
      </w:r>
      <w:r>
        <w:rPr>
          <w:rFonts w:ascii="Times New Roman"/>
          <w:b w:val="false"/>
          <w:i w:val="false"/>
          <w:color w:val="000000"/>
          <w:sz w:val="28"/>
        </w:rPr>
        <w:t>
      12) Избирательный участок № 836</w:t>
      </w:r>
      <w:r>
        <w:br/>
      </w:r>
      <w:r>
        <w:rPr>
          <w:rFonts w:ascii="Times New Roman"/>
          <w:b w:val="false"/>
          <w:i w:val="false"/>
          <w:color w:val="000000"/>
          <w:sz w:val="28"/>
        </w:rPr>
        <w:t>
      В границах: села Чистый Чандак</w:t>
      </w:r>
      <w:r>
        <w:br/>
      </w:r>
      <w:r>
        <w:rPr>
          <w:rFonts w:ascii="Times New Roman"/>
          <w:b w:val="false"/>
          <w:i w:val="false"/>
          <w:color w:val="000000"/>
          <w:sz w:val="28"/>
        </w:rPr>
        <w:t>
      13) Избирательный участок № 837</w:t>
      </w:r>
      <w:r>
        <w:br/>
      </w:r>
      <w:r>
        <w:rPr>
          <w:rFonts w:ascii="Times New Roman"/>
          <w:b w:val="false"/>
          <w:i w:val="false"/>
          <w:color w:val="000000"/>
          <w:sz w:val="28"/>
        </w:rPr>
        <w:t>
      В границах: села Ала-Бутала</w:t>
      </w:r>
      <w:r>
        <w:br/>
      </w:r>
      <w:r>
        <w:rPr>
          <w:rFonts w:ascii="Times New Roman"/>
          <w:b w:val="false"/>
          <w:i w:val="false"/>
          <w:color w:val="000000"/>
          <w:sz w:val="28"/>
        </w:rPr>
        <w:t>
      14) Избирательный участок № 838</w:t>
      </w:r>
      <w:r>
        <w:br/>
      </w:r>
      <w:r>
        <w:rPr>
          <w:rFonts w:ascii="Times New Roman"/>
          <w:b w:val="false"/>
          <w:i w:val="false"/>
          <w:color w:val="000000"/>
          <w:sz w:val="28"/>
        </w:rPr>
        <w:t>
      В границах: села Камышный Чандак</w:t>
      </w:r>
      <w:r>
        <w:br/>
      </w:r>
      <w:r>
        <w:rPr>
          <w:rFonts w:ascii="Times New Roman"/>
          <w:b w:val="false"/>
          <w:i w:val="false"/>
          <w:color w:val="000000"/>
          <w:sz w:val="28"/>
        </w:rPr>
        <w:t>
      15) Избирательный участок № 839</w:t>
      </w:r>
      <w:r>
        <w:br/>
      </w:r>
      <w:r>
        <w:rPr>
          <w:rFonts w:ascii="Times New Roman"/>
          <w:b w:val="false"/>
          <w:i w:val="false"/>
          <w:color w:val="000000"/>
          <w:sz w:val="28"/>
        </w:rPr>
        <w:t>
      В границах: села Северное</w:t>
      </w:r>
      <w:r>
        <w:br/>
      </w:r>
      <w:r>
        <w:rPr>
          <w:rFonts w:ascii="Times New Roman"/>
          <w:b w:val="false"/>
          <w:i w:val="false"/>
          <w:color w:val="000000"/>
          <w:sz w:val="28"/>
        </w:rPr>
        <w:t>
      16) Избирательный участок № 840</w:t>
      </w:r>
      <w:r>
        <w:br/>
      </w:r>
      <w:r>
        <w:rPr>
          <w:rFonts w:ascii="Times New Roman"/>
          <w:b w:val="false"/>
          <w:i w:val="false"/>
          <w:color w:val="000000"/>
          <w:sz w:val="28"/>
        </w:rPr>
        <w:t>
      В границах: села Турагаш</w:t>
      </w:r>
      <w:r>
        <w:br/>
      </w:r>
      <w:r>
        <w:rPr>
          <w:rFonts w:ascii="Times New Roman"/>
          <w:b w:val="false"/>
          <w:i w:val="false"/>
          <w:color w:val="000000"/>
          <w:sz w:val="28"/>
        </w:rPr>
        <w:t>
      17) Избирательный участок № 841</w:t>
      </w:r>
      <w:r>
        <w:br/>
      </w:r>
      <w:r>
        <w:rPr>
          <w:rFonts w:ascii="Times New Roman"/>
          <w:b w:val="false"/>
          <w:i w:val="false"/>
          <w:color w:val="000000"/>
          <w:sz w:val="28"/>
        </w:rPr>
        <w:t>
      В границах: села Жыланды</w:t>
      </w:r>
      <w:r>
        <w:br/>
      </w:r>
      <w:r>
        <w:rPr>
          <w:rFonts w:ascii="Times New Roman"/>
          <w:b w:val="false"/>
          <w:i w:val="false"/>
          <w:color w:val="000000"/>
          <w:sz w:val="28"/>
        </w:rPr>
        <w:t>
      18) Избирательный участок № 842</w:t>
      </w:r>
      <w:r>
        <w:br/>
      </w:r>
      <w:r>
        <w:rPr>
          <w:rFonts w:ascii="Times New Roman"/>
          <w:b w:val="false"/>
          <w:i w:val="false"/>
          <w:color w:val="000000"/>
          <w:sz w:val="28"/>
        </w:rPr>
        <w:t>
      В границах: села Кенарал</w:t>
      </w:r>
      <w:r>
        <w:br/>
      </w:r>
      <w:r>
        <w:rPr>
          <w:rFonts w:ascii="Times New Roman"/>
          <w:b w:val="false"/>
          <w:i w:val="false"/>
          <w:color w:val="000000"/>
          <w:sz w:val="28"/>
        </w:rPr>
        <w:t>
      19) Избирательный участок № 844</w:t>
      </w:r>
      <w:r>
        <w:br/>
      </w:r>
      <w:r>
        <w:rPr>
          <w:rFonts w:ascii="Times New Roman"/>
          <w:b w:val="false"/>
          <w:i w:val="false"/>
          <w:color w:val="000000"/>
          <w:sz w:val="28"/>
        </w:rPr>
        <w:t>
      В границах: села Новошумное</w:t>
      </w:r>
      <w:r>
        <w:br/>
      </w:r>
      <w:r>
        <w:rPr>
          <w:rFonts w:ascii="Times New Roman"/>
          <w:b w:val="false"/>
          <w:i w:val="false"/>
          <w:color w:val="000000"/>
          <w:sz w:val="28"/>
        </w:rPr>
        <w:t>
      20) Избирательный участок № 845</w:t>
      </w:r>
      <w:r>
        <w:br/>
      </w:r>
      <w:r>
        <w:rPr>
          <w:rFonts w:ascii="Times New Roman"/>
          <w:b w:val="false"/>
          <w:i w:val="false"/>
          <w:color w:val="000000"/>
          <w:sz w:val="28"/>
        </w:rPr>
        <w:t>
      В границах: села Старошумное</w:t>
      </w:r>
      <w:r>
        <w:br/>
      </w:r>
      <w:r>
        <w:rPr>
          <w:rFonts w:ascii="Times New Roman"/>
          <w:b w:val="false"/>
          <w:i w:val="false"/>
          <w:color w:val="000000"/>
          <w:sz w:val="28"/>
        </w:rPr>
        <w:t>
      21) Избирательный участок № 846</w:t>
      </w:r>
      <w:r>
        <w:br/>
      </w:r>
      <w:r>
        <w:rPr>
          <w:rFonts w:ascii="Times New Roman"/>
          <w:b w:val="false"/>
          <w:i w:val="false"/>
          <w:color w:val="000000"/>
          <w:sz w:val="28"/>
        </w:rPr>
        <w:t>
      В границах: села Тогузак</w:t>
      </w:r>
      <w:r>
        <w:br/>
      </w:r>
      <w:r>
        <w:rPr>
          <w:rFonts w:ascii="Times New Roman"/>
          <w:b w:val="false"/>
          <w:i w:val="false"/>
          <w:color w:val="000000"/>
          <w:sz w:val="28"/>
        </w:rPr>
        <w:t>
      22) Избирательный участок № 847</w:t>
      </w:r>
      <w:r>
        <w:br/>
      </w:r>
      <w:r>
        <w:rPr>
          <w:rFonts w:ascii="Times New Roman"/>
          <w:b w:val="false"/>
          <w:i w:val="false"/>
          <w:color w:val="000000"/>
          <w:sz w:val="28"/>
        </w:rPr>
        <w:t>
      В границах: села Костряковка</w:t>
      </w:r>
      <w:r>
        <w:br/>
      </w:r>
      <w:r>
        <w:rPr>
          <w:rFonts w:ascii="Times New Roman"/>
          <w:b w:val="false"/>
          <w:i w:val="false"/>
          <w:color w:val="000000"/>
          <w:sz w:val="28"/>
        </w:rPr>
        <w:t>
      23) Избирательный участок № 848</w:t>
      </w:r>
      <w:r>
        <w:br/>
      </w:r>
      <w:r>
        <w:rPr>
          <w:rFonts w:ascii="Times New Roman"/>
          <w:b w:val="false"/>
          <w:i w:val="false"/>
          <w:color w:val="000000"/>
          <w:sz w:val="28"/>
        </w:rPr>
        <w:t>
      В границах: села Волковка</w:t>
      </w:r>
      <w:r>
        <w:br/>
      </w:r>
      <w:r>
        <w:rPr>
          <w:rFonts w:ascii="Times New Roman"/>
          <w:b w:val="false"/>
          <w:i w:val="false"/>
          <w:color w:val="000000"/>
          <w:sz w:val="28"/>
        </w:rPr>
        <w:t>
      24) Избирательный участок № 849</w:t>
      </w:r>
      <w:r>
        <w:br/>
      </w:r>
      <w:r>
        <w:rPr>
          <w:rFonts w:ascii="Times New Roman"/>
          <w:b w:val="false"/>
          <w:i w:val="false"/>
          <w:color w:val="000000"/>
          <w:sz w:val="28"/>
        </w:rPr>
        <w:t>
      В границах: села Ивангородка</w:t>
      </w:r>
      <w:r>
        <w:br/>
      </w:r>
      <w:r>
        <w:rPr>
          <w:rFonts w:ascii="Times New Roman"/>
          <w:b w:val="false"/>
          <w:i w:val="false"/>
          <w:color w:val="000000"/>
          <w:sz w:val="28"/>
        </w:rPr>
        <w:t>
      25) Избирательный участок № 850</w:t>
      </w:r>
      <w:r>
        <w:br/>
      </w:r>
      <w:r>
        <w:rPr>
          <w:rFonts w:ascii="Times New Roman"/>
          <w:b w:val="false"/>
          <w:i w:val="false"/>
          <w:color w:val="000000"/>
          <w:sz w:val="28"/>
        </w:rPr>
        <w:t>
      В границах: села Курское</w:t>
      </w:r>
      <w:r>
        <w:br/>
      </w:r>
      <w:r>
        <w:rPr>
          <w:rFonts w:ascii="Times New Roman"/>
          <w:b w:val="false"/>
          <w:i w:val="false"/>
          <w:color w:val="000000"/>
          <w:sz w:val="28"/>
        </w:rPr>
        <w:t>
      26) Избирательный участок № 852</w:t>
      </w:r>
      <w:r>
        <w:br/>
      </w:r>
      <w:r>
        <w:rPr>
          <w:rFonts w:ascii="Times New Roman"/>
          <w:b w:val="false"/>
          <w:i w:val="false"/>
          <w:color w:val="000000"/>
          <w:sz w:val="28"/>
        </w:rPr>
        <w:t>
      В границах: села Грачевка</w:t>
      </w:r>
      <w:r>
        <w:br/>
      </w:r>
      <w:r>
        <w:rPr>
          <w:rFonts w:ascii="Times New Roman"/>
          <w:b w:val="false"/>
          <w:i w:val="false"/>
          <w:color w:val="000000"/>
          <w:sz w:val="28"/>
        </w:rPr>
        <w:t>
      27) Избирательный участок № 853</w:t>
      </w:r>
      <w:r>
        <w:br/>
      </w:r>
      <w:r>
        <w:rPr>
          <w:rFonts w:ascii="Times New Roman"/>
          <w:b w:val="false"/>
          <w:i w:val="false"/>
          <w:color w:val="000000"/>
          <w:sz w:val="28"/>
        </w:rPr>
        <w:t>
      В границах: села Запасное</w:t>
      </w:r>
      <w:r>
        <w:br/>
      </w:r>
      <w:r>
        <w:rPr>
          <w:rFonts w:ascii="Times New Roman"/>
          <w:b w:val="false"/>
          <w:i w:val="false"/>
          <w:color w:val="000000"/>
          <w:sz w:val="28"/>
        </w:rPr>
        <w:t>
      28) Избирательный участок № 854</w:t>
      </w:r>
      <w:r>
        <w:br/>
      </w:r>
      <w:r>
        <w:rPr>
          <w:rFonts w:ascii="Times New Roman"/>
          <w:b w:val="false"/>
          <w:i w:val="false"/>
          <w:color w:val="000000"/>
          <w:sz w:val="28"/>
        </w:rPr>
        <w:t>
      В границах: села Федоровка,</w:t>
      </w:r>
      <w:r>
        <w:br/>
      </w:r>
      <w:r>
        <w:rPr>
          <w:rFonts w:ascii="Times New Roman"/>
          <w:b w:val="false"/>
          <w:i w:val="false"/>
          <w:color w:val="000000"/>
          <w:sz w:val="28"/>
        </w:rPr>
        <w:t>
      улица Набережная, 10, 12, 14, 16, 18, 20, 24, 26, 36, 40, 44, 46, 48, улица Первомайская, 1, 2, 3, 5, 7, 8, 9, 10, 11, 13, 14, 16, 18, 22, 23, 25, 33, улица Карла Либкнехта, 1, 1а, 1в, 1г, 2а, 2б, 2в, 2г, 2д, 2е, 2ж, 2з, 3, 4, 4а, 5, 6, 6а, 7, 8, 9, 10, 12, 14, 16, 17, 18, 19, 20, 22, 24, 26, 30, 36, 38, 40, улица Гагарина, 1, 2, 4, 5, 7, 8, 10, 11, 12, 13, 16, 17, 18, 19, 21, 24, 25, 27, 28, 31, 33, 35, 37, 39, 40, 42, 43, 44, 46, 50, улица Легкодухова, 7, 9, 11, 13, 15, 19, 23, 29, улица Степная, 4, 6, 7, улица Горького, 13, 14, 15, 17, 19, 21, 22, 23, 24, 25, 27, 29, 33, 35, 37, 39, улица Кирова, 19, 21, 23, 24, 25, 27, 28, 29, 31, 32, 33, 35, 38, 39, 40, 41, 43, 44, 45, 46, 47, 48, 49, 50, 52, 54, 56, улица, Куппаева, 9, 13, 15, 20, 22, 26, 28, 30, улица Шевченко, 23, 25, 30, 31, 32, 35, 40, 42, 43, 48, улица Чехова, 4, 6, 20, 5, 5а, 7, 11, улица Чокана Валиханова, 13, 15, 17, 21, 23, 25, 27, 30, 31, 32, 33, 35, 36, 38, 42, 43, 50, 52, 54, улица Чапаева, 1, 2, 3, 4, 5, 6, 7, 8, 9, 10, 11, 14;</w:t>
      </w:r>
      <w:r>
        <w:br/>
      </w:r>
      <w:r>
        <w:rPr>
          <w:rFonts w:ascii="Times New Roman"/>
          <w:b w:val="false"/>
          <w:i w:val="false"/>
          <w:color w:val="000000"/>
          <w:sz w:val="28"/>
        </w:rPr>
        <w:t>
      9) Избирательный участок № 855</w:t>
      </w:r>
      <w:r>
        <w:br/>
      </w:r>
      <w:r>
        <w:rPr>
          <w:rFonts w:ascii="Times New Roman"/>
          <w:b w:val="false"/>
          <w:i w:val="false"/>
          <w:color w:val="000000"/>
          <w:sz w:val="28"/>
        </w:rPr>
        <w:t>
      В границах: села Федоровка,</w:t>
      </w:r>
      <w:r>
        <w:br/>
      </w:r>
      <w:r>
        <w:rPr>
          <w:rFonts w:ascii="Times New Roman"/>
          <w:b w:val="false"/>
          <w:i w:val="false"/>
          <w:color w:val="000000"/>
          <w:sz w:val="28"/>
        </w:rPr>
        <w:t>
      улица Легкодухова, 2, 6, 8, 10, 12, 14, улица Степная, 14, 16, 17, 20, 21, 22, 24, 25, 26, 27, 28, 30, 31, 32, 34, улица Пролетарская, 1, 5, 7, 6, 8, 9, 11, 12, 14, 15, 17, 19, 20, 21, 24, 25, 26, 27, 31, 33, 35, 36, 37, 38, 40, 42, 43, 48, 49, 51, 52, 53, 54, 55, 56, 58, 60, улица Горького, 28, 30, 32, 38, 41, 43, 44, 45, 46, 47, 50, 51, 52, 54, 55, 56, 57, 58, 59, 60, 61, 62, 64, 66, 67, 68, 69, 71, 72, 73, 75, 76, 77, 79, 81, улица Кирова, 53, 55, 57, 58, 59, 64, 67, 68, 69, 72, 76, 77, 79, 80, 81, 82, 84, 87, 88, 90, 91, 92, 93, 94, 95, 96, 97, 98, 99, 100, 101, 102, 103, 104, 106, 108,110, улица Куппаева, 17, 19, 25, 27, 29, 31, 32, 33, 34, 35, 36, 37, 38, 40, 42, 43, 45, 48, 49, 52, 53, 54, 55, 64, 66, 68, 70, 74, 76, 78, улица Шевченко, 53, 55, 56, 60, 64, 66, 67, 70, 71, 72, 74,76, 77, 78, 79, 80, 81, 82, 83, 86, 88, 89, 90, 94, 96,100, 102,104, 106, 110, 114, 116, улица Чехова, 24, 26, 28, 27, 33, 37а, 39, 45, улица Чокана Валиханова, 47, 49, 51, 56, 57, 61, 63, 66, 67, 69, 70, 71, 72, 74, 76, 77, 79, 81, 82, 84, 86, 88, 90, 95, 97, 99, 100, 101, 102, 110, 112, 114, 118, 122, 124, улица Чапаева, 19, 23, 25, 26, 27, 28, 29, 30, 31, 32, 33, 34, 35, 36, 37, 38, 39, 40, 41, 42, 43, 44, 46, 47, 54, 56, 58, 60, 62, улица Ленина, 26, 30, 32, 34, 38, 40, 42, 44, 48, 52, 54, 58, 64, 68, улица Фрунзе, 1, 1а, 2, 2а, 3, 4, 5, 7, 8, 10, 11, 12, 13, 14, 15, 19, 21, 21а, улица Мелехова, 2а, 2б, 2в, 2г, 4, 5, 6, 8, 9, 10, 11, 12, 13, 15, 16, 20, 22, 24, 28, 30, 32, 32а, 34, 36, 38, улица Кравцова, 5, 7, 8, 11, 13, 14, 15, 15а, 15б, 16, 17, 19, улица Октябрьская, 11, 12, 13, 14, 15, 16, 17, 20, 24, 26, 30, 32, 34, улица Пушкина, 1, 2, 4, 6, 8, 9, 10, 11, 12, 13, 14, 15, 16, 17, 18, 20, 21, 22, 24, 26, 27, 29, 31, улица Северная, 3, 4, 5, 6;</w:t>
      </w:r>
      <w:r>
        <w:br/>
      </w:r>
      <w:r>
        <w:rPr>
          <w:rFonts w:ascii="Times New Roman"/>
          <w:b w:val="false"/>
          <w:i w:val="false"/>
          <w:color w:val="000000"/>
          <w:sz w:val="28"/>
        </w:rPr>
        <w:t>
      30) Избирательный участок № 856</w:t>
      </w:r>
      <w:r>
        <w:br/>
      </w:r>
      <w:r>
        <w:rPr>
          <w:rFonts w:ascii="Times New Roman"/>
          <w:b w:val="false"/>
          <w:i w:val="false"/>
          <w:color w:val="000000"/>
          <w:sz w:val="28"/>
        </w:rPr>
        <w:t>
      В границах: села Федоровка,</w:t>
      </w:r>
      <w:r>
        <w:br/>
      </w:r>
      <w:r>
        <w:rPr>
          <w:rFonts w:ascii="Times New Roman"/>
          <w:b w:val="false"/>
          <w:i w:val="false"/>
          <w:color w:val="000000"/>
          <w:sz w:val="28"/>
        </w:rPr>
        <w:t>
      улица Набережная, 56, 58, 60, 62, 64, 68, 72, 74, 78, 80, 82, 86, 90, 96, улица Первомайская, 26, 30, 32, 34, 36, 42, 43, 46, 48, 50, 51, 52, 54, 55, 56, 57, 59, 60, 61, улица Карла Либкнехта, 23, 35, 37, 39, 39а, 41, 42, 43, 46, 47, 49, 52, 54, улица Гагарина, 45, 49, 54, 55, 56, 60, 61, 62, 66, 67, 70, 72, 74, 76, 82, 84, 86, улица Легкодухова, 36, 38, 39, 43, 44, 45, 46, 47, 49, 50, 57, 59а, улица Фрунзе, 16, 18, 19, 20, 21, 22, 23, 23а, 23б, 24, 27, 31, 33, 45, улица Мелехова,17, 21, 27, 37, 45, 46, 47, 50, 51, 53, 54, 64, 66, 68, 70, 72, 74, 76, улица Кравцова 22, 24, 26, 28, 30, 32, 34, 38, 42, 44, 46, 48, 50, 52, 56, 62, 64, 66, 68, 70, 72, 74, 76, 37, 41, 43, 45, 49, 51, 59, 63, 75, 89, 93, 95, 97, 99, 101. улица Ленина, 1, 3, 9, 11, 23, 25, 27, 33, улица Юнацкого, 1, 3, 5, 7, 9, 12, 14, 16, 19, 20, 22, 23, 25, 28, 31, 33, 34, 35, 36, 39, 41, 45, 47, 53, улица Гоголя, 5, 7, 14, 15, 18, 20, 22, 24, 30, 34, 36, 42, 44, улица Красноармейская, 1, 2, 4, 6, 8, 9, 10, 12, 13, 17, 21, 22, 26, 28, 34, 36, 40, 43, 45, улица Калинина, 1, 3, 4, 7, 8, 9, 10, 11, 13, 15, 16, 17, 18, 19, 24, 27, 29, 34, улица Советская, 1, 2, 4, 13, 16, 18, 23, 28, 29, 37, 43, 46, 49, 50, 53, 54, 56, 57, 58, 59, 60, 70, улица Павлова, 2, 4, 6, 8, 14, 16, 18, 20, 26, 34, 38, 38а, 42, 46, 50, 52, 54, 56, 60;</w:t>
      </w:r>
      <w:r>
        <w:br/>
      </w:r>
      <w:r>
        <w:rPr>
          <w:rFonts w:ascii="Times New Roman"/>
          <w:b w:val="false"/>
          <w:i w:val="false"/>
          <w:color w:val="000000"/>
          <w:sz w:val="28"/>
        </w:rPr>
        <w:t>
      31) Избирательный участок № 857</w:t>
      </w:r>
      <w:r>
        <w:br/>
      </w:r>
      <w:r>
        <w:rPr>
          <w:rFonts w:ascii="Times New Roman"/>
          <w:b w:val="false"/>
          <w:i w:val="false"/>
          <w:color w:val="000000"/>
          <w:sz w:val="28"/>
        </w:rPr>
        <w:t>
      В границах: села Федоровка,</w:t>
      </w:r>
      <w:r>
        <w:br/>
      </w:r>
      <w:r>
        <w:rPr>
          <w:rFonts w:ascii="Times New Roman"/>
          <w:b w:val="false"/>
          <w:i w:val="false"/>
          <w:color w:val="000000"/>
          <w:sz w:val="28"/>
        </w:rPr>
        <w:t>
      улица Пушкина, 28, 28а, 30, 32, 33, 34, 35, 36, 38, 40, 41, 42, 43, 46, 49, 51, 53, 55, 57, 58, 59, 61, 62, 66, 67, 68, 69, 70, 73, 75, 79, 83, 93, 94, 96, 110, 118, 126, 128, 132, 134, 142, 144, 146, 150, 152, 154, улица Северная, 7, 8, 9, 10, 12, 13, 14, 15, 16, 17, 18, 19, 20, 21, 22, 23, 24, 25, 26, 27, 28, 29, 30, 31, 32, 33, 34, 35, 36, 39, улица Вокзальная, 1, 2, 3, 4, 5, 6, 7, 8, 9, 14, улица Ленина, 51, 53, 63, 65, 67, 71, 73, 75, улица Юнацкого, 46, 48, 50, 52, 54, 56, 58, 60, 61, 63, 66, 67, 68, 70, 71, 72, 73, 76, 79, 81, 85, улица Красноармейская, 60, 64, 66, 67, 68, 70, 71, 73, 74, 75, 77, 79, 80, 82, 84, 86, улица Советская, 63, 71, 74, 75, 79, 81, 83, 84, 85, 86, 90, 92, 94, 96, улица Ломоносова, 1, 2, 3, 5, 7, 10, 11, 12, 13, 14, 20, 21, 22, 24, улица Павлова, 66, 68, 69, 70, 72, 73, 75, 79, 81, 83, улица Октябрьская, 19, 21, 23, 25, 31, 33, 35, 37, 40, 41, 43, 47, 49, 51, 52, 53, 58, 60, 64, 64а, 64б, 66, 70, улица Водопроводная, 79, 81, 83, 85, 87, 87а, 89, 89а, улица Чернышевского, 30, 32, 34, 36, 38, 51, 53, 55, 57, 59, улица Заводская, 94, 99, 100, 102, улица Энгельса, 2, 3, 4, 5, 5а, 6, 7, 8, 9, 10, 11, 12, 13, 14, 26, 28, 30, 32, улица Толстого, 4, 5, 6, улица Победы, 1, 18, 19, 20, 21, 23, 24, 25, 29, 30,31;</w:t>
      </w:r>
      <w:r>
        <w:br/>
      </w:r>
      <w:r>
        <w:rPr>
          <w:rFonts w:ascii="Times New Roman"/>
          <w:b w:val="false"/>
          <w:i w:val="false"/>
          <w:color w:val="000000"/>
          <w:sz w:val="28"/>
        </w:rPr>
        <w:t>
      32) Избирательный участок № 858</w:t>
      </w:r>
      <w:r>
        <w:br/>
      </w:r>
      <w:r>
        <w:rPr>
          <w:rFonts w:ascii="Times New Roman"/>
          <w:b w:val="false"/>
          <w:i w:val="false"/>
          <w:color w:val="000000"/>
          <w:sz w:val="28"/>
        </w:rPr>
        <w:t>
      В границах: села Федоровка,</w:t>
      </w:r>
      <w:r>
        <w:br/>
      </w:r>
      <w:r>
        <w:rPr>
          <w:rFonts w:ascii="Times New Roman"/>
          <w:b w:val="false"/>
          <w:i w:val="false"/>
          <w:color w:val="000000"/>
          <w:sz w:val="28"/>
        </w:rPr>
        <w:t>
      улица Павлова, 1, 3, 5, 9, 11, 13, 15, 17, 19, 21, 23, 27, 33, 37, 47, 51, 53, 55, 57, 59, 63, 65, 67, улица Водопроводная, 1, 3, 4, 5, 6, 7, 10, 13, 15, 18, 19, 21, 22, 23, 24, 27, 28, 31, 39, 43, 45, 46, 49, 52, 53, 58, 61, 65, 68, 69, 70, 72, улица Чернышевского, 2, 4, 5, 6, 8, 31, 35, 39, улица Заводская 1, 2, 3, 4, 5, 6, 7, 9, 11, 12, 13, 14, 15, 16, 18, 20, 21, 22, 24, 26, 32, 34, 36, 39, 43, 45, 50, 52, 53, 56, 58, 59, 60, 63, 64, 70, 77, 78, 79, 81, 83, 84, 86, 87, 88, 91, 92, 95, улица Мухтара Ауэзова, 1, 1а, 2, 4, 6, 7, 8, 9, 10, 18, 20, 21, 22, 23, 25, 27, 29, 31, 33, 35, улица Набережная, 57, 59, 61, 63, 69, 71, 73, 75, 77, 79, 81, 104, 108, 114, 116, 118, 120, 124, 126, 130, 132, 134, 136, 138, 142, 146, 148, 150, 152, 154, 156, 158, 160, 162, 164, 166, 168, 170, 172,174, 180, 182, 184, 186, улица Восточная, 2, 3, 4, 5, 6, 7, 8, 10, 11, 13, 17, 18, 22, улица Карла Либкнехта 51, 53, 59, 65, 72, 73, 75, 76, 78, 79, 80, 81, 82, 83, 84, 85, 86, 87, 88, 91, 92, 93, 96, 97, 98, 101, 106, 110, 112, 115, 118, 122, 126, 136, 138, 144, 150, 152, 156, 158, 160, улица Жданова, 2, 11, 13, 14, 15, 19, 20, 21, 22, 25, 28, 29, 30, 34, 36, улица Гагарина, 71, 77, 83, 83а, 85а, 87а, 88, 89, 89а, 90, 91, 94, 95, 96, 97, 99, 100, 106, 108, 110, 112,114, 116, 118, 120, 122, улица Легкодухова, 54, 60, 63, 66, 71, 73, 73а, 74, 75, 77, 78, 79, 80, 81, 82, улица Фрунзе, 35, 36, 37, 41, 45, 46, 47, 48, 49, 50, 51, 52, 53, 54, 56, 58, улица Мелехова, 59, 63, 63а, 63б, 63в, 65, 67, 69, 71, 73, 84, 94, 96, 100, 102, 104, 108, 110;</w:t>
      </w:r>
      <w:r>
        <w:br/>
      </w:r>
      <w:r>
        <w:rPr>
          <w:rFonts w:ascii="Times New Roman"/>
          <w:b w:val="false"/>
          <w:i w:val="false"/>
          <w:color w:val="000000"/>
          <w:sz w:val="28"/>
        </w:rPr>
        <w:t>
      33) Избирательный участок № 932</w:t>
      </w:r>
      <w:r>
        <w:br/>
      </w:r>
      <w:r>
        <w:rPr>
          <w:rFonts w:ascii="Times New Roman"/>
          <w:b w:val="false"/>
          <w:i w:val="false"/>
          <w:color w:val="000000"/>
          <w:sz w:val="28"/>
        </w:rPr>
        <w:t>
      В границах: села Федоровка,</w:t>
      </w:r>
      <w:r>
        <w:br/>
      </w:r>
      <w:r>
        <w:rPr>
          <w:rFonts w:ascii="Times New Roman"/>
          <w:b w:val="false"/>
          <w:i w:val="false"/>
          <w:color w:val="000000"/>
          <w:sz w:val="28"/>
        </w:rPr>
        <w:t>
      улица Набережная, 3, 5, 7, 9, 11, 13, 15, 17, 19, 21, 23, 25, 27, 29, 33, 49, 51, 53, улица Островского, 1, 3, 5, 6, 7, 8, 9, 10, 12, 13, 14, 19, 23, 25, 26, 27, 28, 29, 30, 32, 34, 43, 45, улица Воинов Жетписпаевых, 1, 1а, 3, 5, 7, 9, 20, 24, 25, 27, 29, 30, 32, 41, 44, 46, 45, 47, 48, 50, 52, 56, 57, 58, 63, улица Лермонтова, 9, 11, 12, 13, 14, 15, 16, 23, улица Пионерская, 3, 5, 7, 9, 12, 16, 17, 20, 21, 22, 26, 28, 32, 36, 40, 48, 54, 60, улица Горького 2, 3, 5, улица Кирова 1, 2а, 2б, 2в, 3, 5, 5а, 8, 10, 11, 12, 14, 16, 18, 20, улица Шевченко 1, 2, 3, 4, 5, 6, 7, 8, 10, 11, 16, 17, 20, улица Валиханова 3, 5, 8, 10, 22;</w:t>
      </w:r>
      <w:r>
        <w:br/>
      </w:r>
      <w:r>
        <w:rPr>
          <w:rFonts w:ascii="Times New Roman"/>
          <w:b w:val="false"/>
          <w:i w:val="false"/>
          <w:color w:val="000000"/>
          <w:sz w:val="28"/>
        </w:rPr>
        <w:t>
      34) Избирательный участок № 859</w:t>
      </w:r>
      <w:r>
        <w:br/>
      </w:r>
      <w:r>
        <w:rPr>
          <w:rFonts w:ascii="Times New Roman"/>
          <w:b w:val="false"/>
          <w:i w:val="false"/>
          <w:color w:val="000000"/>
          <w:sz w:val="28"/>
        </w:rPr>
        <w:t>
      В границах: села Банновка</w:t>
      </w:r>
      <w:r>
        <w:br/>
      </w:r>
      <w:r>
        <w:rPr>
          <w:rFonts w:ascii="Times New Roman"/>
          <w:b w:val="false"/>
          <w:i w:val="false"/>
          <w:color w:val="000000"/>
          <w:sz w:val="28"/>
        </w:rPr>
        <w:t>
      35) Избирательный участок № 860</w:t>
      </w:r>
      <w:r>
        <w:br/>
      </w:r>
      <w:r>
        <w:rPr>
          <w:rFonts w:ascii="Times New Roman"/>
          <w:b w:val="false"/>
          <w:i w:val="false"/>
          <w:color w:val="000000"/>
          <w:sz w:val="28"/>
        </w:rPr>
        <w:t>
      В границах: села Чеховка</w:t>
      </w:r>
      <w:r>
        <w:br/>
      </w:r>
      <w:r>
        <w:rPr>
          <w:rFonts w:ascii="Times New Roman"/>
          <w:b w:val="false"/>
          <w:i w:val="false"/>
          <w:color w:val="000000"/>
          <w:sz w:val="28"/>
        </w:rPr>
        <w:t>
      36) Избирательный участок № 861</w:t>
      </w:r>
      <w:r>
        <w:br/>
      </w:r>
      <w:r>
        <w:rPr>
          <w:rFonts w:ascii="Times New Roman"/>
          <w:b w:val="false"/>
          <w:i w:val="false"/>
          <w:color w:val="000000"/>
          <w:sz w:val="28"/>
        </w:rPr>
        <w:t>
      В границах: села Каракопа</w:t>
      </w:r>
      <w:r>
        <w:br/>
      </w:r>
      <w:r>
        <w:rPr>
          <w:rFonts w:ascii="Times New Roman"/>
          <w:b w:val="false"/>
          <w:i w:val="false"/>
          <w:color w:val="000000"/>
          <w:sz w:val="28"/>
        </w:rPr>
        <w:t>
      37) Избирательный участок № 862</w:t>
      </w:r>
      <w:r>
        <w:br/>
      </w:r>
      <w:r>
        <w:rPr>
          <w:rFonts w:ascii="Times New Roman"/>
          <w:b w:val="false"/>
          <w:i w:val="false"/>
          <w:color w:val="000000"/>
          <w:sz w:val="28"/>
        </w:rPr>
        <w:t>
      В границах: села Цабелевка</w:t>
      </w:r>
      <w:r>
        <w:br/>
      </w:r>
      <w:r>
        <w:rPr>
          <w:rFonts w:ascii="Times New Roman"/>
          <w:b w:val="false"/>
          <w:i w:val="false"/>
          <w:color w:val="000000"/>
          <w:sz w:val="28"/>
        </w:rPr>
        <w:t>
      38) Избирательный участок № 863</w:t>
      </w:r>
      <w:r>
        <w:br/>
      </w:r>
      <w:r>
        <w:rPr>
          <w:rFonts w:ascii="Times New Roman"/>
          <w:b w:val="false"/>
          <w:i w:val="false"/>
          <w:color w:val="000000"/>
          <w:sz w:val="28"/>
        </w:rPr>
        <w:t>
      В границах: села Придорожное</w:t>
      </w:r>
      <w:r>
        <w:br/>
      </w:r>
      <w:r>
        <w:rPr>
          <w:rFonts w:ascii="Times New Roman"/>
          <w:b w:val="false"/>
          <w:i w:val="false"/>
          <w:color w:val="000000"/>
          <w:sz w:val="28"/>
        </w:rPr>
        <w:t>
      39) Избирательный участок № 864</w:t>
      </w:r>
      <w:r>
        <w:br/>
      </w:r>
      <w:r>
        <w:rPr>
          <w:rFonts w:ascii="Times New Roman"/>
          <w:b w:val="false"/>
          <w:i w:val="false"/>
          <w:color w:val="000000"/>
          <w:sz w:val="28"/>
        </w:rPr>
        <w:t>
      В границах: села Успеновка</w:t>
      </w:r>
      <w:r>
        <w:br/>
      </w:r>
      <w:r>
        <w:rPr>
          <w:rFonts w:ascii="Times New Roman"/>
          <w:b w:val="false"/>
          <w:i w:val="false"/>
          <w:color w:val="000000"/>
          <w:sz w:val="28"/>
        </w:rPr>
        <w:t>
      40) Избирательный участок № 865</w:t>
      </w:r>
      <w:r>
        <w:br/>
      </w:r>
      <w:r>
        <w:rPr>
          <w:rFonts w:ascii="Times New Roman"/>
          <w:b w:val="false"/>
          <w:i w:val="false"/>
          <w:color w:val="000000"/>
          <w:sz w:val="28"/>
        </w:rPr>
        <w:t>
      В границах: станции Успеновка</w:t>
      </w:r>
      <w:r>
        <w:br/>
      </w:r>
      <w:r>
        <w:rPr>
          <w:rFonts w:ascii="Times New Roman"/>
          <w:b w:val="false"/>
          <w:i w:val="false"/>
          <w:color w:val="000000"/>
          <w:sz w:val="28"/>
        </w:rPr>
        <w:t>
      41) Избирательный участок № 866</w:t>
      </w:r>
      <w:r>
        <w:br/>
      </w:r>
      <w:r>
        <w:rPr>
          <w:rFonts w:ascii="Times New Roman"/>
          <w:b w:val="false"/>
          <w:i w:val="false"/>
          <w:color w:val="000000"/>
          <w:sz w:val="28"/>
        </w:rPr>
        <w:t>
      В границах: села Лысановка</w:t>
      </w:r>
      <w:r>
        <w:br/>
      </w:r>
      <w:r>
        <w:rPr>
          <w:rFonts w:ascii="Times New Roman"/>
          <w:b w:val="false"/>
          <w:i w:val="false"/>
          <w:color w:val="000000"/>
          <w:sz w:val="28"/>
        </w:rPr>
        <w:t>
      42) Избирательный участок № 867</w:t>
      </w:r>
      <w:r>
        <w:br/>
      </w:r>
      <w:r>
        <w:rPr>
          <w:rFonts w:ascii="Times New Roman"/>
          <w:b w:val="false"/>
          <w:i w:val="false"/>
          <w:color w:val="000000"/>
          <w:sz w:val="28"/>
        </w:rPr>
        <w:t>
      В границах: села Андреевка</w:t>
      </w:r>
      <w:r>
        <w:br/>
      </w:r>
      <w:r>
        <w:rPr>
          <w:rFonts w:ascii="Times New Roman"/>
          <w:b w:val="false"/>
          <w:i w:val="false"/>
          <w:color w:val="000000"/>
          <w:sz w:val="28"/>
        </w:rPr>
        <w:t>
      43) Избирательный участок № 868</w:t>
      </w:r>
      <w:r>
        <w:br/>
      </w:r>
      <w:r>
        <w:rPr>
          <w:rFonts w:ascii="Times New Roman"/>
          <w:b w:val="false"/>
          <w:i w:val="false"/>
          <w:color w:val="000000"/>
          <w:sz w:val="28"/>
        </w:rPr>
        <w:t>
      В границах: села Владыкинка</w:t>
      </w:r>
      <w:r>
        <w:br/>
      </w:r>
      <w:r>
        <w:rPr>
          <w:rFonts w:ascii="Times New Roman"/>
          <w:b w:val="false"/>
          <w:i w:val="false"/>
          <w:color w:val="000000"/>
          <w:sz w:val="28"/>
        </w:rPr>
        <w:t>
      44) Избирательный участок № 869</w:t>
      </w:r>
      <w:r>
        <w:br/>
      </w:r>
      <w:r>
        <w:rPr>
          <w:rFonts w:ascii="Times New Roman"/>
          <w:b w:val="false"/>
          <w:i w:val="false"/>
          <w:color w:val="000000"/>
          <w:sz w:val="28"/>
        </w:rPr>
        <w:t>
      В границах: села Александрополь</w:t>
      </w:r>
      <w:r>
        <w:br/>
      </w:r>
      <w:r>
        <w:rPr>
          <w:rFonts w:ascii="Times New Roman"/>
          <w:b w:val="false"/>
          <w:i w:val="false"/>
          <w:color w:val="000000"/>
          <w:sz w:val="28"/>
        </w:rPr>
        <w:t>
      45) Избирательный участок № 871</w:t>
      </w:r>
      <w:r>
        <w:br/>
      </w:r>
      <w:r>
        <w:rPr>
          <w:rFonts w:ascii="Times New Roman"/>
          <w:b w:val="false"/>
          <w:i w:val="false"/>
          <w:color w:val="000000"/>
          <w:sz w:val="28"/>
        </w:rPr>
        <w:t>
      В границах: села Копыченка</w:t>
      </w:r>
      <w:r>
        <w:br/>
      </w:r>
      <w:r>
        <w:rPr>
          <w:rFonts w:ascii="Times New Roman"/>
          <w:b w:val="false"/>
          <w:i w:val="false"/>
          <w:color w:val="000000"/>
          <w:sz w:val="28"/>
        </w:rPr>
        <w:t>
      46) Избирательный участок № 872</w:t>
      </w:r>
      <w:r>
        <w:br/>
      </w:r>
      <w:r>
        <w:rPr>
          <w:rFonts w:ascii="Times New Roman"/>
          <w:b w:val="false"/>
          <w:i w:val="false"/>
          <w:color w:val="000000"/>
          <w:sz w:val="28"/>
        </w:rPr>
        <w:t>
      В границах: села Жарколь,</w:t>
      </w:r>
      <w:r>
        <w:br/>
      </w:r>
      <w:r>
        <w:rPr>
          <w:rFonts w:ascii="Times New Roman"/>
          <w:b w:val="false"/>
          <w:i w:val="false"/>
          <w:color w:val="000000"/>
          <w:sz w:val="28"/>
        </w:rPr>
        <w:t>
      улица Победы, 2, 6, 7, 10/2, 11/3, 12/1, 12/2, 12/3, 14, 15, 16, 17, 18, 20, 21, 22, 24, 25, 27/1, 27/2, улица Есенина, 1/1, 1/2, 2/1, 2/2, 2/3, 2/4, 3/1, 3/2, 4/1, 4/2, 4/3, 4/4, 7/2, 8, 10, 10а, 12, 14, 16, 17, 19, 20, 21/1, 21/2, 22, 24, 26, 28, улица Карбышева, 1/1, 1/2, 2, 3/1, 3/2, 4, 5/1, 5/2, 6, 7/1, 7/2, 8, 9, 10, 11/1, 11/2, 14, 16, улица Школьная, 3, 4, 5, 8, 10, 11, 12, 13, 14, 15, 17, 18, 20, 24, 26, 28, 30, 32, 34, 36, улица Мира, 1, 3, 5, 7, 9, 4, 6, улица Щорса, 1/1, 1/2, 2, 3/1, 3/2, 4, 5/1, 5/2, 6, 7, 8, 10, 11, улица Новая, 1, 2, 3, 4, 5, 6, 7, 8, улица Луговая, 1, 2, 4, 6, 8, 10, 12, 14, 16/1, 16/2, 18, 20, 22/1, 22/2, 24/1, 24/2, 26, 28, 30, 32, 34, 36, 38, 40, 42, 44, 46, улица Буденного, 2/1, 2/2, 2/3, 3/1, 3/2, 5/1, 5/2, 6/1, 6/2, 7, 8, 9/1, 9/2, 9а, 10а, 10, 11, 12, 13, 14, 15, 16, 17, 18, 19, 20, 21, 22, 23, 24, 25, 26, 27, 28, 32, 34, улица Маяковского, 5/1, 5/2, 7, 9, 11, 17, 22, 25а, 23, 25, 26/1, 26/2, 27, 28, 34/1, 34/2, 34/3, 34/4, 36/1, 36/2, 36/3, 38/1, 38/2, 39, 41, улица Космонавтов, 1/1, 1/2, 3/1, 3/2, 5/1, 5/2, 5/3, 7/1, 7/2, 7/3, 9, 11, 13, 15/1, 15/2, улица Соснина 1, 2, 3, 4, 6, 7, 9, 11, 12, 14, военный городок дом № 3, 4, 8, 11, 14, 15, казарма № 209;</w:t>
      </w:r>
      <w:r>
        <w:br/>
      </w:r>
      <w:r>
        <w:rPr>
          <w:rFonts w:ascii="Times New Roman"/>
          <w:b w:val="false"/>
          <w:i w:val="false"/>
          <w:color w:val="000000"/>
          <w:sz w:val="28"/>
        </w:rPr>
        <w:t>
      47) Избирательный участок № 873</w:t>
      </w:r>
      <w:r>
        <w:br/>
      </w:r>
      <w:r>
        <w:rPr>
          <w:rFonts w:ascii="Times New Roman"/>
          <w:b w:val="false"/>
          <w:i w:val="false"/>
          <w:color w:val="000000"/>
          <w:sz w:val="28"/>
        </w:rPr>
        <w:t>
      В границах: села Приозерное</w:t>
      </w:r>
      <w:r>
        <w:br/>
      </w:r>
      <w:r>
        <w:rPr>
          <w:rFonts w:ascii="Times New Roman"/>
          <w:b w:val="false"/>
          <w:i w:val="false"/>
          <w:color w:val="000000"/>
          <w:sz w:val="28"/>
        </w:rPr>
        <w:t>
      48) Избирательный участок № 874</w:t>
      </w:r>
      <w:r>
        <w:br/>
      </w:r>
      <w:r>
        <w:rPr>
          <w:rFonts w:ascii="Times New Roman"/>
          <w:b w:val="false"/>
          <w:i w:val="false"/>
          <w:color w:val="000000"/>
          <w:sz w:val="28"/>
        </w:rPr>
        <w:t>
      В границах: села Затышенка</w:t>
      </w:r>
      <w:r>
        <w:br/>
      </w:r>
      <w:r>
        <w:rPr>
          <w:rFonts w:ascii="Times New Roman"/>
          <w:b w:val="false"/>
          <w:i w:val="false"/>
          <w:color w:val="000000"/>
          <w:sz w:val="28"/>
        </w:rPr>
        <w:t>
      49) Избирательный участок № 875</w:t>
      </w:r>
      <w:r>
        <w:br/>
      </w:r>
      <w:r>
        <w:rPr>
          <w:rFonts w:ascii="Times New Roman"/>
          <w:b w:val="false"/>
          <w:i w:val="false"/>
          <w:color w:val="000000"/>
          <w:sz w:val="28"/>
        </w:rPr>
        <w:t>
      В границах: села Пешковка,</w:t>
      </w:r>
      <w:r>
        <w:br/>
      </w:r>
      <w:r>
        <w:rPr>
          <w:rFonts w:ascii="Times New Roman"/>
          <w:b w:val="false"/>
          <w:i w:val="false"/>
          <w:color w:val="000000"/>
          <w:sz w:val="28"/>
        </w:rPr>
        <w:t>
      казарма-187 километр 1, 1/1, 2, 2/1, 2/2, 3, 3/1, улица Пушкина, 100, 102, 106, 109, 112, 116, 117, 121, 122, 123, 124, 127, 128, 131, 132, 134, 139, 141, 142, 143, 144, 145, 146, 150, 151, 152, 155, 157, 163, 165, 166, 168, 169, 171, 172, 190/1, 190/2, 191, 193, улица Железнодорожная, 1, 1а, 3, 7, 8, 9, 10, 11, 12, 13, 15, 18, 19, 20, 21, 22, 25, 26, 27, 28, 29, 33/1, 33/2, 34/1, 34/2, 35/1, 35/2, 36/1, 36/2, 37/1, 37/2, 37/3, 37/4, улица Новоселов, 45, 47, 49, 51, 53, 55, 57, 59, 61, 63, 65, 67, 69, 73, 75, 79, 80а, 80б, 81, 82, 83а, 84, 85а, 86, 87, 88, 89, 90, 92, 94, 96, 97/1, 97/2, 99/1, 99/2, 100, 101, 102, 103, 104, 105, 106, 107, 108, 110, 112, 114, 116, 118, 122, 124, 126, 128, 142, 146, 148/1, 150/1, 150/2, 152, 154/1, 154/2, улица Багриенко, 4, 5, 5/1, 6, 6/1, 6/2, 7, 13, 14, 16, улица Ленина, 97, 99, 103, 105/1, 105/2, 109, 111, 112, 113/1, 113/2, 114, 115, 116, 117, 118, 122, 123, 124, 125, 129, 130, 131, 132, 133, 134, 136, 138/1, 138/2, 139, 141, 143а, 143б, 144, 148, 152, 155/1, 155/2, 156, 157, 158, 159/1, 159/2, 162, 163, 165, 165/2, 167, 174/1, 174/2, 176/2, 176, 183/1, 183/2, улица Садовая, 17, 19, 21, 23, 25, 29, 36, 38, 39, 40, 42, 44, 46, 48, 50, 52, 54, 56, 58, 60, 60а, 62/3, 63/3, 64/1, 66, 70, 76, 78, улица Кирова, 3/1, 4/1, 75, 79, 81, 89, 91, 95, 97, 99, 105, 109, 111, 124, 126, 127, 134, 136, 140, 142, 144, 146, 148, 152, 158, 162, 166, 168, 172, 180/1, 180/2, 182/1, 182/2, 186/1, 186/2, 188/1, 188/2, 190, 192, 194/1, 196/1, 196/2, 198/1, 198/2, улица Октябрьская, 9, 15, 19, 23, 27, 31, 31/1, 33, 35, 40/2, 42/1, 44, 46, 48, 50, 52, 54, 58, 60, 62, 64/1, 64/2, 66, 68, 70/1, 70/2, 72/1, 72/2, улица Чкалова, 68, 80, 86, 101, улица Комсомольская, 10, улица Горького, 1/а, 1/1, 1/2, 1/3, 2/1, 2/3, 3/1, 4, 4/1, 6, 9, 11, 13, 14, 15, 16, 16а, 17а, 18, 19, 21, 24, 26, 27, 28, 30, 31, 32, 33, 35, 36, 37, 39, 40, 41, 43, 44, 46, 47, 51, 52, 54, 56, 57, 58, 59, 60, 62, 64, 66, 68, 74, 78, подстанция, улица Байтурсынова, 1/а, 1/б, 1/в, 1/1, 1/2, 2, 3, 4, 5, 6, 7, 8, улица М. Маметовой, 1/1, 1/2, 2, 3, 3/1, 4, 5, 7, 9, 11, 13, улица Полевая, 1, 2/1, 2/2, 3, 4, 5, 6, 7, 8, 9, 10, 11, 12, 13, 14, 15, 16, улица Аль-Фараби, 2, 3, 4, 5, 6, 7, 8, улица Зеленая, 1, 1/2, 2/1, 2/2, 4, 5, 6, 7, 8, 8/1, 8/2, 9, 10;</w:t>
      </w:r>
      <w:r>
        <w:br/>
      </w:r>
      <w:r>
        <w:rPr>
          <w:rFonts w:ascii="Times New Roman"/>
          <w:b w:val="false"/>
          <w:i w:val="false"/>
          <w:color w:val="000000"/>
          <w:sz w:val="28"/>
        </w:rPr>
        <w:t>
      50) Избирательный участок № 876</w:t>
      </w:r>
      <w:r>
        <w:br/>
      </w:r>
      <w:r>
        <w:rPr>
          <w:rFonts w:ascii="Times New Roman"/>
          <w:b w:val="false"/>
          <w:i w:val="false"/>
          <w:color w:val="000000"/>
          <w:sz w:val="28"/>
        </w:rPr>
        <w:t>
      В границах: села Пешковка,</w:t>
      </w:r>
      <w:r>
        <w:br/>
      </w:r>
      <w:r>
        <w:rPr>
          <w:rFonts w:ascii="Times New Roman"/>
          <w:b w:val="false"/>
          <w:i w:val="false"/>
          <w:color w:val="000000"/>
          <w:sz w:val="28"/>
        </w:rPr>
        <w:t>
      улица Пушкина, 1, 1а, 1б, 2, 3, 4, 5, 6, 7, 8, 10, 11, 11а, 12, 13, 16, 17, 18, 19, 20, 21, 22, 23, 24, 25, 27, 28, 29, 30, 31, 32, 33, 34, 35, 36, 37, 41, 42, 44, 45, 47, 49, 51, 53, 55, 57, 58, 61, 62, 63, 65, 66, 67, 69, 70, 71, 73, 74, 75, 75а, 76, 78, 80, 81, 83, 84, 85, 87, 89, 90, 93, 94, 95, 96, 98, 101, 103, 105, 105а, 105б, улица Новоселов, 2, 3, 4, 4а, 6, 8, 8а, 9, 10, 11, 13, 14, 16, 17, 19, 21, 23, 24, 25, 26, 28, 29, 30, 31, 32, 33, 34, 35, 36, 38, 39, 40, 41, 42, 43, 43а, 43б, 44, 46, 50, 52, 54, 56, 60, 62, 64, 66, 68, 70, 72, 74, 76, 78, 78а, 78б, улица Багриенко, 7, 8, 9, 10, 11, улица Ленина, 4, 5, 6, 7, 8, 9, 10, 13, 14, 15, 15а, 17, 18, 19, 20/1, 20/2, 21, 21/2, 22/1, 22/2, 23, 25, 26, 27, 29, 32, 34, 35, 36, 37, 38, 41, 42, 43, 44, 44а, 45, 46, 47, 49, 51, 52, 53, 54, 55, 56, 58, 60, 61, 64, 67, 68, 69, 73, 75, 76, 78, 80, 84, 85, 86, 87, 88, 91, 92, 93, 94, 96, 98, 100, 104, улица Садовая, 1, 1/1, 1/2, 2, 2/1, 2/2, 3, 3/1, 3/2, 4, 4/1, 4/2, 5, 5а, 5/1, 5/2, 6, 6/1, 6/2, 7, 7а, 7/2, 7/1, 8, 9а, 10/1, 10/2, 10/3, 10/4, 11/1, 11/2, 12, 12/1, 12/2, 16, 18, 18/1, 18/2, 18/3, 18/4, 18/5, 18/6, 20, 22, 24, 32, 32а, 32б, 32в, 32/2, 32/2а, 33, 34а, 34б, 34в, улица Кирова, 2, 2/1, 3, 7, 8, 10, 11, 17, 18, 20, 21, 29, 31, 33, 34, 35, 36, 38, 40, 43, 45, 47, 51, 52, 54, 61, 63, 65, 67, 69, 72, 106, 108, 110, 112, 114, 116, улица Октябрьская, 1, 1а, 2, 2б, 2в, 2г, 3, 4, 4/1, 4/2, 5, 5а, 5/1, 5/2, 6а, 6б, 6, 6/1, 6/2, 7, 7а, 8, 8/1, 9а, 10, 10а, 10б, 10/1, 10/2, 11, 12, 12/1, 12/2, 14, 14/1, 14/2, 16, 16/1, 16/2, 18, 20, 21, 24, 28, 29/1, 29/2, 30, 31/1, 31/2, 32, 33/1, 34, 35/1, 35/2, 36, 37/1, 37/2, 39/1, 39/2, 40/1, 41/1, 41/2, 42, 43/1, 43/2, 45/1, 45/2, улица Чкалова, 3, 4, 7, 11/1, 11/2, 13/1, 13/2, 15/1, 15/2, 16, 18, 21, 22, 23, 24, 26, 28а, 30, 32, 34а, 34б, 34в, 35, 36, 37, 38, 40, 42, 44, 50, 52, 54, 55, 56, 57, 58, 59, 59/2, 60, 61, 64, 67, 68, 71, 75, улица Комсомольская, 1, 3, 5, 6, 6/1, 6а, 6б, 7, 8, 8/1, 8/2, 9, 9/1, 10/1, 10/2, 10/3, 11, 11/1, 11/2, 12, 12/1, 13, 14, 15, 17, 17/1, 17/2, 17а, улица Алтынсарина, 1/1, 1/2, 3/1, 3/2, 3а, 5, 5/1, 5/2, 6а, 7, 8, 9, 10, 11, 12, 13, 14, 15, 23;</w:t>
      </w:r>
      <w:r>
        <w:br/>
      </w:r>
      <w:r>
        <w:rPr>
          <w:rFonts w:ascii="Times New Roman"/>
          <w:b w:val="false"/>
          <w:i w:val="false"/>
          <w:color w:val="000000"/>
          <w:sz w:val="28"/>
        </w:rPr>
        <w:t>
      51) Избирательный участок № 878</w:t>
      </w:r>
      <w:r>
        <w:br/>
      </w:r>
      <w:r>
        <w:rPr>
          <w:rFonts w:ascii="Times New Roman"/>
          <w:b w:val="false"/>
          <w:i w:val="false"/>
          <w:color w:val="000000"/>
          <w:sz w:val="28"/>
        </w:rPr>
        <w:t>
      В границах: села Калиновка</w:t>
      </w:r>
      <w:r>
        <w:br/>
      </w:r>
      <w:r>
        <w:rPr>
          <w:rFonts w:ascii="Times New Roman"/>
          <w:b w:val="false"/>
          <w:i w:val="false"/>
          <w:color w:val="000000"/>
          <w:sz w:val="28"/>
        </w:rPr>
        <w:t>
      52) Избирательный участок № 880</w:t>
      </w:r>
      <w:r>
        <w:br/>
      </w:r>
      <w:r>
        <w:rPr>
          <w:rFonts w:ascii="Times New Roman"/>
          <w:b w:val="false"/>
          <w:i w:val="false"/>
          <w:color w:val="000000"/>
          <w:sz w:val="28"/>
        </w:rPr>
        <w:t>
      В границах: села Большое</w:t>
      </w:r>
      <w:r>
        <w:br/>
      </w:r>
      <w:r>
        <w:rPr>
          <w:rFonts w:ascii="Times New Roman"/>
          <w:b w:val="false"/>
          <w:i w:val="false"/>
          <w:color w:val="000000"/>
          <w:sz w:val="28"/>
        </w:rPr>
        <w:t>
      53) Избирательный участок № 881</w:t>
      </w:r>
      <w:r>
        <w:br/>
      </w:r>
      <w:r>
        <w:rPr>
          <w:rFonts w:ascii="Times New Roman"/>
          <w:b w:val="false"/>
          <w:i w:val="false"/>
          <w:color w:val="000000"/>
          <w:sz w:val="28"/>
        </w:rPr>
        <w:t>
      В границах: села Кравцово</w:t>
      </w:r>
      <w:r>
        <w:br/>
      </w:r>
      <w:r>
        <w:rPr>
          <w:rFonts w:ascii="Times New Roman"/>
          <w:b w:val="false"/>
          <w:i w:val="false"/>
          <w:color w:val="000000"/>
          <w:sz w:val="28"/>
        </w:rPr>
        <w:t>
      54) Избирательный участок № 882</w:t>
      </w:r>
      <w:r>
        <w:br/>
      </w:r>
      <w:r>
        <w:rPr>
          <w:rFonts w:ascii="Times New Roman"/>
          <w:b w:val="false"/>
          <w:i w:val="false"/>
          <w:color w:val="000000"/>
          <w:sz w:val="28"/>
        </w:rPr>
        <w:t>
      В границах: села Полтавка</w:t>
      </w:r>
      <w:r>
        <w:br/>
      </w:r>
      <w:r>
        <w:rPr>
          <w:rFonts w:ascii="Times New Roman"/>
          <w:b w:val="false"/>
          <w:i w:val="false"/>
          <w:color w:val="000000"/>
          <w:sz w:val="28"/>
        </w:rPr>
        <w:t>
      55) Избирательный участок № 883</w:t>
      </w:r>
      <w:r>
        <w:br/>
      </w:r>
      <w:r>
        <w:rPr>
          <w:rFonts w:ascii="Times New Roman"/>
          <w:b w:val="false"/>
          <w:i w:val="false"/>
          <w:color w:val="000000"/>
          <w:sz w:val="28"/>
        </w:rPr>
        <w:t>
      В границах: села Первомайское</w:t>
      </w:r>
      <w:r>
        <w:br/>
      </w:r>
      <w:r>
        <w:rPr>
          <w:rFonts w:ascii="Times New Roman"/>
          <w:b w:val="false"/>
          <w:i w:val="false"/>
          <w:color w:val="000000"/>
          <w:sz w:val="28"/>
        </w:rPr>
        <w:t>
      56) Избирательный участок № 885</w:t>
      </w:r>
      <w:r>
        <w:br/>
      </w:r>
      <w:r>
        <w:rPr>
          <w:rFonts w:ascii="Times New Roman"/>
          <w:b w:val="false"/>
          <w:i w:val="false"/>
          <w:color w:val="000000"/>
          <w:sz w:val="28"/>
        </w:rPr>
        <w:t>
      В границах: села Трактовое</w:t>
      </w:r>
      <w:r>
        <w:br/>
      </w:r>
      <w:r>
        <w:rPr>
          <w:rFonts w:ascii="Times New Roman"/>
          <w:b w:val="false"/>
          <w:i w:val="false"/>
          <w:color w:val="000000"/>
          <w:sz w:val="28"/>
        </w:rPr>
        <w:t>
      57) Избирательный участок № 886</w:t>
      </w:r>
      <w:r>
        <w:br/>
      </w:r>
      <w:r>
        <w:rPr>
          <w:rFonts w:ascii="Times New Roman"/>
          <w:b w:val="false"/>
          <w:i w:val="false"/>
          <w:color w:val="000000"/>
          <w:sz w:val="28"/>
        </w:rPr>
        <w:t>
      В границах: села Лесное</w:t>
      </w:r>
      <w:r>
        <w:br/>
      </w:r>
      <w:r>
        <w:rPr>
          <w:rFonts w:ascii="Times New Roman"/>
          <w:b w:val="false"/>
          <w:i w:val="false"/>
          <w:color w:val="000000"/>
          <w:sz w:val="28"/>
        </w:rPr>
        <w:t>
      58) Избирательный участок № 887</w:t>
      </w:r>
      <w:r>
        <w:br/>
      </w:r>
      <w:r>
        <w:rPr>
          <w:rFonts w:ascii="Times New Roman"/>
          <w:b w:val="false"/>
          <w:i w:val="false"/>
          <w:color w:val="000000"/>
          <w:sz w:val="28"/>
        </w:rPr>
        <w:t>
      В границах: села Березовка</w:t>
      </w:r>
      <w:r>
        <w:br/>
      </w:r>
      <w:r>
        <w:rPr>
          <w:rFonts w:ascii="Times New Roman"/>
          <w:b w:val="false"/>
          <w:i w:val="false"/>
          <w:color w:val="000000"/>
          <w:sz w:val="28"/>
        </w:rPr>
        <w:t>
      59) Избирательный участок № 889</w:t>
      </w:r>
      <w:r>
        <w:br/>
      </w:r>
      <w:r>
        <w:rPr>
          <w:rFonts w:ascii="Times New Roman"/>
          <w:b w:val="false"/>
          <w:i w:val="false"/>
          <w:color w:val="000000"/>
          <w:sz w:val="28"/>
        </w:rPr>
        <w:t>
      В границах: села Малороссийка</w:t>
      </w:r>
      <w:r>
        <w:br/>
      </w:r>
      <w:r>
        <w:rPr>
          <w:rFonts w:ascii="Times New Roman"/>
          <w:b w:val="false"/>
          <w:i w:val="false"/>
          <w:color w:val="000000"/>
          <w:sz w:val="28"/>
        </w:rPr>
        <w:t>
      60) Избирательный участок № 891</w:t>
      </w:r>
      <w:r>
        <w:br/>
      </w:r>
      <w:r>
        <w:rPr>
          <w:rFonts w:ascii="Times New Roman"/>
          <w:b w:val="false"/>
          <w:i w:val="false"/>
          <w:color w:val="000000"/>
          <w:sz w:val="28"/>
        </w:rPr>
        <w:t>
      В границах: села Дубравка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