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f427" w14:textId="7c4f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2010 года № 388 "О районном бюджете Федоровского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9 ноября 2011 года № 503. Зарегистрировано Управлением юстиции Федоровского района Костанайской области 23 ноября 2011 года № 9-20-203. Прекращено действие по истечении срока, на который решение было принято (письмо маслихата Федоровского района Костанайской области от 10 января 2012 года № 02-33/2)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маслихата Федоровского района Костанайской области от 10.01.2012 № 02-33/2).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2011–2013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9–20–184, опубликовано 27 января 2011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2365928,6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493249,0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1862100,6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2355812,1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27300,0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27300,0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78347,0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6596,1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противоэпизотических мероприятий в сумме 9372,7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(детей–сирот), оставшихся без попечения родителей в сумме 10403,0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"3–3. Учесть, что в районном бюджете на 2011 год предусмотрено поступление сумм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300 мест с государственным языком обучения в селе Федоровка Федоровского района Костанайской области в сумме 300000,0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автодороги "Федоровка–Ленино–Вишневое" в сумме 199892,0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"3–5. Учесть, что в районном бюджете предусмотрено поступление сумм бюджетных кредитов, полученных из республиканского бюджета для реализации мер социальной поддержки специалистов в сумме 36198,7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"3–6. Учесть, что в районном бюджете на 2011 год предусмотрен возврат целевых трансфертов выделенных из республиканского бюджета в сумме 3577,6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 возврат в областной бюджет, неиспользованных бюджетных кредитов, выданных из областного бюджета в сумме 263,3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1,3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"3–9. Учесть, что в районном бюджете на 2011 год предусмотрено поступление целевых текущих трансфертов выделенных из республиканского бюджета на реализацию мероприятий по программе "Программа занятости 2020"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в сумме 6017,0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1430,0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Дерновая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Гринак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503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388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419"/>
        <w:gridCol w:w="329"/>
        <w:gridCol w:w="486"/>
        <w:gridCol w:w="7808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2365928,6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493249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16664,2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7309,5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3005,8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3005,8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0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2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0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1862100,6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1862100,6</w:t>
            </w:r>
          </w:p>
        </w:tc>
      </w:tr>
      <w:tr>
        <w:trPr>
          <w:trHeight w:val="48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1"/>
        <w:gridCol w:w="711"/>
        <w:gridCol w:w="820"/>
        <w:gridCol w:w="777"/>
        <w:gridCol w:w="6118"/>
        <w:gridCol w:w="21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2355812,1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179558,9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162173,6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45667,5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43676,7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105475,3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1605110,8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79723,4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1169938,9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1151829,4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1132397,9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346321,5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76021,7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63195,2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63195,2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104791,6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252039,9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252039,9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2020"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бюджета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34833,7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-52017,2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52017,2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