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a123" w14:textId="155a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Республики Казахстан к призывному участку Федоровского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Федоровского района Костанайской области от 8 декабря 2011 года № 11. Зарегистрировано Управлением юстиции Федоровского района Костанайской области 21 декабря 2011 года № 9-20-204. Утратило силу в связи прекращением срока действия - письмо акимата Федоровского района Костанайской области от 2 июля 2012 года № 4-13/824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прекращением срока действия - письмо акимата Федоровского района Костанайской области от 02.07.2012 № 4-13/824.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 аким Федоровского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2012 года приписку граждан Республики Казахстан мужского пола, которым в год приписки исполняется семнадцать лет, к призывному участку государственного учреждения "Отдел по делам обороны Федоровского района Костанайской области"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"Федоровская центральная районная больница" Управления здравоохранения акимата Костанайской области" (по согласованию) совместно с государственным учреждением "Отдел по делам обороны Федоровского района Костанайской области" (по согласованию) организовать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округов, села Федоровка: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оповещение граждан, подлежащих приписке и обеспечить их своевременное прибытие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сопровождающих лиц для доставки граждан на призывной участок, принять меры для недопущения несчастных случаев при перевозке.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внутренних дел Федоровского района Департамента внутренних дел Костанайской области Министерства внутренних дел Республики Казахстан" (по согласованию) обеспечить на призывном участке общественный порядок в период проведения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государственному учреждению "Отдел по делам обороны Федоровского района Костанайской области" (по согласованию) совместно с государственным учреждением "Отдел образования Федоровского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до учебных заведений района наряд на отбор кандидатов в военно-учебные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преподавателей-организаторов начальной военной подготовки справочными материалами по военно-учебным заведениям, организовать их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через средства массовой информации дать объявление о начале работы по отбору кандидатов в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провести с каждым допризывником индивидуальные собеседования с целью военно-профессиональной ориентации на поступление в военно-учебное заведение.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района Утегенова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Федоровского района                        К.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Федоровского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Файзуллин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Федоровского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Тортаев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"Федоровская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Финк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