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76d7" w14:textId="0a37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декабря 2011 года № 508. Зарегистрировано Управлением юстиции Федоровского района Костанайской области 30 декабря 2011 года № 9-20-206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Федоровского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2691007,5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639530,0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2036398,5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2790778,4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54110,0 тысяч тенге, в том числе: бюджетные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-153880,9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153880,9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Федоровского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бюджет района в объеме 100 процентов зачисляются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налоги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плата за пользование земельным участком;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сбор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сбор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Неналоговыми поступлениями в бюджет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от аренды имущества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штрафы, пеня,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другие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бюджет района от продажи основного капитала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2012 год предусмотрены расходы за счет целевых текущих трансфертов, текущих трансфертов на развитие и кредитов полученных из республиканского и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укрепление материально-технической базы организаций образования - 8400,0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устройство мини-футбольного поля с укладкой искусственного покрытия в селе Пешковка и устройство дворовой спортивной площадки с укладкой искусственного покрытия в селе Федоровка – 14594,0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 – 6800,0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– 1145,0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запасов подземных вод на южном фланге Восточного участка Смирновского месторождения подземных вод –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трансферт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– 3459,0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котельной в селе Федоровка Федоровского района взамен старых аварийных "Центральная" и "Красноармейская" - 8000,0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тепломагистрали от планируемой котельной по улицам Советская, Фрунзе, Легкодухова, Красноармейская, Кравцова, К. Либкнехта в селе Федоровка – 11000,0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– 856,0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– 3684,0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12374,0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– 8010,0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проведение противоэпизоотических мероприятий – 13567,0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 кредиты для реализации мер социальной поддержки специалистов – 66081,0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7833,0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 государственного образовательного заказа в дошкольных организациях образования – 153990,0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– 2020 годы – 12282,0 тысяча тенге, в том числе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ежемесячные выплаты денежных средств опекунам (попечителям) на содержание ребенка сироты (детей-сирот), оставшегося без попечения родителей – 10504,0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увеличение размера доплаты за квалификационную категорию, учителям школ и воспитателям дошкольных организаций образования – 10712,0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5 коммунальных квартир - 12000,0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4-х квартирного дома для педагогических работников –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коммунального казенного предприятия "Районный дом культуры "Жастар" акимата Федоровского района"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входной группы и актового зала районного акимата – 8285,5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государственного герба – 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специалистам коммунального государственного казенного предприятия "Центр обучения языкам акимата Федоровского района" - 3356,0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социально-значимый проект "Взаимообогащение национальных культур как условие роста национального самосознания" - 300,0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ремонт, мебель, шторы для государственного учреждения "Коржинкольская средняя школа "Отдела образования Федоровского района" и государственного учреждения "Владыкинская основная школа "Отдела образования Федоровского района" - 22013,0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ремонт котлов для государственных учреждений "Первомайская средняя школа "Отдела образования Федоровского района", "Успеновская средняя школа "Отдела образования Федоровского района", "Камышинская средняя школа "Отдела образования Федоровского района", "Отдел образования Федоровского района" – 5364,0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перезарядку огнетушителей, приобретения медицинского оборудования, постельных комплектов, вытяжной вентиляции по школам - 2311,0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специалистам Дома творчества - 2029,0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тепловых сетей – 27000,0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программного продукта для государственного учреждения "Отдел архитектуры, градостроительства и строительства Федоровского района"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районному маслихату –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Федоровка – 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автомобиля для аппарата акима района – 1759,0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300 мест с государственным языком обучения в селе Федоровка Федоровского района Костанайской области – 358266,0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автодороги "Федоровка – Ленино – Вишневое" Костанайской области – 245443,0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кровли здания государственного учреждения "Коржинкольская средняя школа "Отдела образования Федоровского района" в селе Лесное - 15000,0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 целевой текущий трансферт в вышестоящие бюджеты в связи с упразднением ревизионных комиссий и их аппаратов районов и созданием государственного учреждения "Ревизионная комиссия по Костанайской области" – 2131,0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Федоровского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8852,4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1461,3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Федоровского района Костанайской области от 07.02.2012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районном бюджете на 2012 год предусмотрены: целевые текущие трансферты на развитие из республиканского бюджета бюджетам районов на проектирование, строительство и (или) приобретение жилья государственного коммунального жилищного фонда" - 46405,0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проектирование, развитие, обустройство и (или) приобретение инженерно–коммуникационной инфраструктуры" - 2700,0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Федоровского района Костанайской области от 06.04.2012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; в редакции решения маслихата Федоровского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Целевые текущие трансферты на обеспечение оборудованием, программным обеспечением детей-инвалидов, обучающихся на дому в сумме 1212,0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Федоровского района Костанайской области от 18.05.2012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Федоровского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3-4. Установить из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за теплоэнергию, в связи с повышением тарифа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резерв местного исполнительного органа района (города областного значения) – 12992,0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уменьшить капитальные расходы подведомственных государственных учреждений и организаций на сумму – 12992,0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обслуживание долга местных исполнительных органов по выплате вознаграждений и иных платежей по займам из областного бюджета в сумме 5,2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3-4 в соответствии с решением маслихата Федоровского района Костанайской области от 09.11.2012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3-5. Учесть, что в районном бюджете на 2012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областного бюджета на разработку проектно-сметной документации по капитальному ремонту здания средней школы № 1 им. Димитрова – 3780,5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3-5 в соответствии с решением маслихата Федоровского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3-6. Учесть, что в районном бюджете на 2012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развитие, выделенные из республиканского бюджета на развитие объектов спорта – 12410,0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3-6 в соответствии с решением маслихата Федоровского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аппаратов акима поселка, аула 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бюджета Федоровского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С. Мадина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Гринак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73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Федоровского района Костанайской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14"/>
        <w:gridCol w:w="479"/>
        <w:gridCol w:w="479"/>
        <w:gridCol w:w="7840"/>
        <w:gridCol w:w="212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2691007,5</w:t>
            </w:r>
          </w:p>
        </w:tc>
      </w:tr>
      <w:tr>
        <w:trPr>
          <w:trHeight w:val="4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639530,0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370800,0</w:t>
            </w:r>
          </w:p>
        </w:tc>
      </w:tr>
      <w:tr>
        <w:trPr>
          <w:trHeight w:val="46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147947,0</w:t>
            </w:r>
          </w:p>
        </w:tc>
      </w:tr>
      <w:tr>
        <w:trPr>
          <w:trHeight w:val="46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25270,0</w:t>
            </w:r>
          </w:p>
        </w:tc>
      </w:tr>
      <w:tr>
        <w:trPr>
          <w:trHeight w:val="4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40332,0</w:t>
            </w:r>
          </w:p>
        </w:tc>
      </w:tr>
      <w:tr>
        <w:trPr>
          <w:trHeight w:val="4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4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6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8854,0</w:t>
            </w:r>
          </w:p>
        </w:tc>
      </w:tr>
      <w:tr>
        <w:trPr>
          <w:trHeight w:val="14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4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69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4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5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4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2036398,5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2036398,5</w:t>
            </w:r>
          </w:p>
        </w:tc>
      </w:tr>
      <w:tr>
        <w:trPr>
          <w:trHeight w:val="48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02"/>
        <w:gridCol w:w="767"/>
        <w:gridCol w:w="724"/>
        <w:gridCol w:w="7164"/>
        <w:gridCol w:w="1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2790778,4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228203,1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209360,3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88240,0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108017,1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</w:t>
            </w:r>
          </w:p>
        </w:tc>
      </w:tr>
      <w:tr>
        <w:trPr>
          <w:trHeight w:val="1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1715910,5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37436,0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1059415,3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1050624,6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1007462,6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464634,2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105845,6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(детей–сирот),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70186,6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84016,4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8114,0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14786,9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14506,4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14506,4</w:t>
            </w:r>
          </w:p>
        </w:tc>
      </w:tr>
      <w:tr>
        <w:trPr>
          <w:trHeight w:val="11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343,4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137718,8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66524,1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66524,1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35485,2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топливно–энергетического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10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323298,1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323298,1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320877,3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39559,5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61744,9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61744,9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13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14506,6</w:t>
            </w:r>
          </w:p>
        </w:tc>
      </w:tr>
      <w:tr>
        <w:trPr>
          <w:trHeight w:val="12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30562,3</w:t>
            </w:r>
          </w:p>
        </w:tc>
      </w:tr>
      <w:tr>
        <w:trPr>
          <w:trHeight w:val="13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54110,0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-153880,9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</w:tbl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№ 25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Федоровского района Костанайской области от 06.04.2012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95"/>
        <w:gridCol w:w="714"/>
        <w:gridCol w:w="759"/>
        <w:gridCol w:w="496"/>
        <w:gridCol w:w="6940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2435519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137659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4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</w:t>
            </w:r>
          </w:p>
        </w:tc>
      </w:tr>
      <w:tr>
        <w:trPr>
          <w:trHeight w:val="4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49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1873328</w:t>
            </w:r>
          </w:p>
        </w:tc>
      </w:tr>
      <w:tr>
        <w:trPr>
          <w:trHeight w:val="4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2439259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199951</w:t>
            </w:r>
          </w:p>
        </w:tc>
      </w:tr>
      <w:tr>
        <w:trPr>
          <w:trHeight w:val="10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19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8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11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7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1100167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1041660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1033083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1010283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72012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6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6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7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10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15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8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12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7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2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</w:t>
            </w:r>
          </w:p>
        </w:tc>
      </w:tr>
      <w:tr>
        <w:trPr>
          <w:trHeight w:val="4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15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2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28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804916</w:t>
            </w:r>
          </w:p>
        </w:tc>
      </w:tr>
      <w:tr>
        <w:trPr>
          <w:trHeight w:val="4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796786</w:t>
            </w:r>
          </w:p>
        </w:tc>
      </w:tr>
      <w:tr>
        <w:trPr>
          <w:trHeight w:val="7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741786</w:t>
            </w:r>
          </w:p>
        </w:tc>
      </w:tr>
      <w:tr>
        <w:trPr>
          <w:trHeight w:val="7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2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15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№ 25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Федоровского района Костанайской области от 06.04.2012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536"/>
        <w:gridCol w:w="753"/>
        <w:gridCol w:w="731"/>
        <w:gridCol w:w="362"/>
        <w:gridCol w:w="6822"/>
        <w:gridCol w:w="22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591464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147295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2191531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1085488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1076911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1054111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14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18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7"/>
        <w:gridCol w:w="768"/>
        <w:gridCol w:w="790"/>
        <w:gridCol w:w="6721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0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 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</w:tbl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3"/>
        <w:gridCol w:w="820"/>
        <w:gridCol w:w="905"/>
        <w:gridCol w:w="8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