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fcc3" w14:textId="8bbf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(XXIX сессия, IV созыв) от 13 декабря 2010 года N 324/29 "Об областном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31 января 2011 года N 338/31. Зарегистрировано Департаментом юстиции Павлодарской области 4 февраля 2011 года N 3180.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N 1350 "О реализации Закона Республики Казахстан "О республиканском бюджете на 2011 - 2013 годы"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(XXIX сессия, IV созыв) от 13 декабря 2010 года N 324/29 "Об областном бюджете на 2011 - 2013 годы" (зарегистрированное в Реестре государственной регистрации нормативных правовых актов за N 3177, опубликованное в газете "Сарыарка самалы" от 25 декабря 2010 года N 147, от 28 декабря 2010 года N 148, в газете "Звезда Прииртышья" от 30 декабря 2010 года N 149, от 6 января 2011 года N 1, от 11 января 2011 года N 2, от 13 января 2011 года N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2011 - 2013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66769909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16716795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249767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49803347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67449625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- 427379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1031367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603988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114550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114550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-1221645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- 1221645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"72600 тысяч тенге – на проведение капитального ремонта объектов теплоснабжения города Аксу.";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"8-1. Установить на 2011 год объемы целевых трансфертов на развитие бюджетам районов и городов областного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58275 тысяч тенге –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483607 тысяч тенге – на развитие объектов водного хозяйства,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475205 тысяч тенге – управлению энергетики и коммунального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8402 тысячи тенге – управлению строительства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Установить на 2011 год объемы целевых текущих трансфертов из республиканского бюджета, передаваемых по транзитным областным программам бюджетам районов и городов областного значения,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741074 тысячи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131104 тысячи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132984 тысячи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95425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45620 тысяч тенге –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196476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28000 тысяч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191570 тысяч тенге –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8-3. Учесть, что в областном бюджете на 2011 год по управлению координации занятости и социальных программ области предусмотрены целевые текущие трансферты бюджетам районов и городов областного значения на поддержку частного предпринимательства в рамках программы "Дорожная карта бизнеса – 2020" для финансирования мероприятий по организации молодежной практики в сумме 59280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8-4. Установить на 2011 год объемы целевых трансфертов на развитие из республиканского бюджета, передаваемых по транзитным областным программам бюджетам районов и городов областного значения,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2523653 тысячи тенге – на строительство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586000 тысяч тенге – 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625000 тысяч тенге –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539000 тысяч тенге – на развитие транспортной инфраструктуры Щербактинского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610600 тысяч тенге – на развитие теплоэнергетической системы в городе Павлодаре;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233104 тысячи тенге –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1714709 тысяч тенге – на развитие объектов водного хозяйства,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980021 тысяча тенге – управлению энергетики и коммунального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734688 тысяч тенге – управлению строительства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8-5. Предусмотреть в областном бюджете на 2011 год кредитование бюджетов районов и городов областного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856000 тысяч тенге – на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175367 тысяч тенге – для реализации мер социальной поддержки специалистов социальной сферы сельских населенных пунктов.";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 сессия,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2011 года N 338/31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546"/>
        <w:gridCol w:w="674"/>
        <w:gridCol w:w="8427"/>
        <w:gridCol w:w="301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66 769 909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16 716 795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5 274 084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5 274 084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5 223 168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5 223 168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6 219 543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6 219 543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249 767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74 233</w:t>
            </w:r>
          </w:p>
        </w:tc>
      </w:tr>
      <w:tr>
        <w:trPr>
          <w:trHeight w:val="3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3 397</w:t>
            </w:r>
          </w:p>
        </w:tc>
      </w:tr>
      <w:tr>
        <w:trPr>
          <w:trHeight w:val="5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32 371</w:t>
            </w:r>
          </w:p>
        </w:tc>
      </w:tr>
      <w:tr>
        <w:trPr>
          <w:trHeight w:val="37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38 117</w:t>
            </w:r>
          </w:p>
        </w:tc>
      </w:tr>
      <w:tr>
        <w:trPr>
          <w:trHeight w:val="121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144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174 616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174 616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49 803 347</w:t>
            </w:r>
          </w:p>
        </w:tc>
      </w:tr>
      <w:tr>
        <w:trPr>
          <w:trHeight w:val="57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7 106 312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7 106 312</w:t>
            </w:r>
          </w:p>
        </w:tc>
      </w:tr>
      <w:tr>
        <w:trPr>
          <w:trHeight w:val="30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42 697 035</w:t>
            </w:r>
          </w:p>
        </w:tc>
      </w:tr>
      <w:tr>
        <w:trPr>
          <w:trHeight w:val="285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42 697 035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70"/>
        <w:gridCol w:w="677"/>
        <w:gridCol w:w="549"/>
        <w:gridCol w:w="7765"/>
        <w:gridCol w:w="305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67 449 625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3 032 931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2 802 270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59 861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58 661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2 742 409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2 220 987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521 422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104 051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87 829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126 610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126 610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120 610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25 090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17 505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47 645</w:t>
            </w:r>
          </w:p>
        </w:tc>
      </w:tr>
      <w:tr>
        <w:trPr>
          <w:trHeight w:val="8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47 645</w:t>
            </w:r>
          </w:p>
        </w:tc>
      </w:tr>
      <w:tr>
        <w:trPr>
          <w:trHeight w:val="11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35 903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9 242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3 648 047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3 648 047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3 648 047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3 217 222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303 000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37 788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36 958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11 942 987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741 074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741 074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741 074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3 882 038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1 322 215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1 061 982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2 559 823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857 177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1 438 558</w:t>
            </w:r>
          </w:p>
        </w:tc>
      </w:tr>
      <w:tr>
        <w:trPr>
          <w:trHeight w:val="12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  основного среднего и общего среднего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</w:p>
        </w:tc>
      </w:tr>
      <w:tr>
        <w:trPr>
          <w:trHeight w:val="11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132 984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3 334 940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3 132 403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2 954 664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107 659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70 080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186 846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143 693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115 693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3 798 089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1 267 716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60 825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41 814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330 897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116 885</w:t>
            </w:r>
          </w:p>
        </w:tc>
      </w:tr>
      <w:tr>
        <w:trPr>
          <w:trHeight w:val="14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191 570</w:t>
            </w:r>
          </w:p>
        </w:tc>
      </w:tr>
      <w:tr>
        <w:trPr>
          <w:trHeight w:val="11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95 425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402 500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2 530 373</w:t>
            </w:r>
          </w:p>
        </w:tc>
      </w:tr>
      <w:tr>
        <w:trPr>
          <w:trHeight w:val="8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2 523 653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15 005 073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14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425 184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425 184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200 189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96 073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4 834 605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4 834 605</w:t>
            </w:r>
          </w:p>
        </w:tc>
      </w:tr>
      <w:tr>
        <w:trPr>
          <w:trHeight w:val="11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психо-активных веществ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4 035 613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63 847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261 871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15 852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248 683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196 060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6 482 924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6 482 924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5 858 396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624 528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901 750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901 750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861 449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40 301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2 342 526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1 496 145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91 344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73 762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1 256 181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846 381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846 381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2 184 565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1 862 868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1 001 469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324 071</w:t>
            </w:r>
          </w:p>
        </w:tc>
      </w:tr>
      <w:tr>
        <w:trPr>
          <w:trHeight w:val="11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94 592</w:t>
            </w:r>
          </w:p>
        </w:tc>
      </w:tr>
      <w:tr>
        <w:trPr>
          <w:trHeight w:val="8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392 705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103 006</w:t>
            </w:r>
          </w:p>
        </w:tc>
      </w:tr>
      <w:tr>
        <w:trPr>
          <w:trHeight w:val="11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741 125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714 883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26 242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120 274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120 274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112 706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208 991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208 991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3 264 505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1 211 000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1 211 000</w:t>
            </w:r>
          </w:p>
        </w:tc>
      </w:tr>
      <w:tr>
        <w:trPr>
          <w:trHeight w:val="11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1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2 053 505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2 013 505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29 900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980 021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475 205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291 379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237 000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2 708 192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948 145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948 145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436 555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151 871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204 872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1 062 254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1 062 254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37 898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45 990</w:t>
            </w:r>
          </w:p>
        </w:tc>
      </w:tr>
      <w:tr>
        <w:trPr>
          <w:trHeight w:val="8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978 366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567 160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125 885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107 380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81 736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315 543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315 543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43 996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25 733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118 213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118 213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51 564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66 649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4 505 858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1 752 198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1 706 578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57 495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104 561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товаро-производителям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1 241 919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9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857 859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114 769</w:t>
            </w:r>
          </w:p>
        </w:tc>
      </w:tr>
      <w:tr>
        <w:trPr>
          <w:trHeight w:val="11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743 090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743 090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605 658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605 658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61 658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31 956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1 050 495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1 050 495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850 381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196 476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101 409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101 409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35 580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33 117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32 712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32 712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2 366 327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1 865 275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1 865 275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876 275</w:t>
            </w:r>
          </w:p>
        </w:tc>
      </w:tr>
      <w:tr>
        <w:trPr>
          <w:trHeight w:val="5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539 000</w:t>
            </w:r>
          </w:p>
        </w:tc>
      </w:tr>
      <w:tr>
        <w:trPr>
          <w:trHeight w:val="8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501 052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501 052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38 182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393 320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2 776 664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62 915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62 915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2 713 749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11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329 000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16 906</w:t>
            </w:r>
          </w:p>
        </w:tc>
      </w:tr>
      <w:tr>
        <w:trPr>
          <w:trHeight w:val="11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16 906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512 508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512 508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1 065 395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849 774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122 107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15 229 214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15 229 214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15 229 214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14 437 336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788 877</w:t>
            </w:r>
          </w:p>
        </w:tc>
      </w:tr>
      <w:tr>
        <w:trPr>
          <w:trHeight w:val="8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427 379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1 031 367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856 000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856 000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856 000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856 000</w:t>
            </w:r>
          </w:p>
        </w:tc>
      </w:tr>
      <w:tr>
        <w:trPr>
          <w:trHeight w:val="8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175 367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603 988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603 988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603 988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114 550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114 550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-1 221 645</w:t>
            </w:r>
          </w:p>
        </w:tc>
      </w:tr>
      <w:tr>
        <w:trPr>
          <w:trHeight w:val="5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