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dbe9" w14:textId="2cad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села Комарицино Кенесского сельского округа Павлодарского района в село Каратогай Павлодарского района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Павлодарской области и решение маслихата Павлодарской области от 31 января 2011 года N 342/31. Зарегистрировано Департаментом юстиции Павлодарской области 24 февраля 2011 года N 3182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подпунктами 4)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административно–территориальном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N 281 "Об утверждении Порядка наименования и переименования организаций, железнодорожных станций, аэропортов, а также физико–географических объектов Республики Казахстан и изменении транскрипции их названий", совместными решениями маслихата и акимата Павлодарского района от 4 февраля 2008 года N 4/26, заключением областной ономастической комиссии от 12 марта 2007 года, и постановлением областного акимата от 28 декабря 2010 года N 304/19 "О переименовании некоторых населенных пунктов Павлодарской области", с учетом мнения жителей села Комарицино Кенесского сельского округа Павлодарского района,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административно-территориальное устройство Павлодарского района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переименовать село Комарицино Кенесского сельского округа Павлодарского района в село Каратогай.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Р. Гафуров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