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4272" w14:textId="43c4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апреля 2011 года N 358/34. Зарегистрировано Департаментом юстиции Павлодарской области 18 апреля 2011 года N 3186.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391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N 1350"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3, от 20 января 2011 года N 6, от 22 января 2011 года N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"71848723" заменить цифрами "71852366";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"54882161" заменить цифрами "54885804";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"73137376" заменить цифрами "73141019";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цифры "418836" заменить цифрами "455336";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Р. Гафуров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(XXXIV (внеочередная)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2011 года N 358/34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674"/>
        <w:gridCol w:w="610"/>
        <w:gridCol w:w="8385"/>
        <w:gridCol w:w="29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71 852 366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16 716 795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249 767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8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5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4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4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54 885 804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51"/>
        <w:gridCol w:w="615"/>
        <w:gridCol w:w="658"/>
        <w:gridCol w:w="7640"/>
        <w:gridCol w:w="308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73 141 019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1 709 059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1 478 398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1 418 537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1 296 225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3 641 065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3 217 222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13 275 879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2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3 902 292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1 322 215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1 061 982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2 580 077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862 435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1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3 360 494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3 157 957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2 954 664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1 022 887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4 029 202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1 267 716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116 885</w:t>
            </w:r>
          </w:p>
        </w:tc>
      </w:tr>
      <w:tr>
        <w:trPr>
          <w:trHeight w:val="14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2 761 486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15 482 696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2011 - 2015 годы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2 729 527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1 661 555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1 421 591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2 481 434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1 910 413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1 001 469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324 071</w:t>
            </w:r>
          </w:p>
        </w:tc>
      </w:tr>
      <w:tr>
        <w:trPr>
          <w:trHeight w:val="11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94 592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741 125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714 883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442 119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9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  Программы занятости 2020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6 617 830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2 871 430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2 831 430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492 732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616 836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3 041 728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1 241 681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1 241 681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439 555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176 471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463 308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1 102 254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1 018 366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5 557 904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2 052 264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2 006 644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285 337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1 174 919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1 239 935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107 457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2 379 587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1 878 535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876 275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393 320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2 529 703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2 466 788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11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1 330 942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15 632 824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406 611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3 703 779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4 307 767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-5 122 102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5 122 102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