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b0df" w14:textId="9d9b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(XXIX сессия, IV созыв) от 13 декабря 2010 года N 324/29 "Об областном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24 июня 2011 года N 362/35. Зарегистрировано Департаментом юстиции Павлодарской области 30 июня 2011 года N 3188.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(зарегистрированное в Реестре государственной регистрации нормативно правовых актов за N 3177, опубликованное в газете "Сарыарка самалы" от 25 декабря 2010 года N 147, от 28 декабря 2010 года N 148, в газете "Звезда Прииртышья" от 30 декабря 2010 года N 149, от 6 января 2011 года N 1, от 11 января 2011 года N 2, от 13 января 2011 года N 3, от 20 января 2011 года N 6, от 22 января 2011 года N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"71852366" заменить цифрами "72618182";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"16716795" заменить цифрами "17444770";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"249767" заменить цифрами "287608";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"73141019" заменить цифрами "73708968";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"3703779" заменить цифрами "3701646";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"4307767" заменить цифрами "4310440";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"603988" заменить цифрами "608794";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"129670" заменить цифрами "329670";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"129670" заменить цифрами "329670";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"463260" заменить цифрами "835260";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"455336" заменить цифрами "525686";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"20000 тысяч тенге – на организацию теплоснабжения социальных объектов Майского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"501134" заменить цифрами "498484";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"492732" заменить цифрами "490082";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"84000 тысяч тенге – на разработку проектно-сметной документации по строительству объектов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"95425" заменить цифрами "75834";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"8-7. Предусмотреть в областном бюджете на 2011 год возврат из бюджета города Павлодара неиспользованных в 2010 году бюджетных кредитов из республиканского бюджета для реализации мер социальной поддержки специалистов социальной сферы сельских населенных пунктов в сумме 2673 тысячи тенге и выделение данных средств бюджету Майского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"329000" заменить цифрами "229000";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Альтаев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(XXXV сессия, IV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2011 года N 362/35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08"/>
        <w:gridCol w:w="565"/>
        <w:gridCol w:w="8573"/>
        <w:gridCol w:w="28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72 618 182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17 444 770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5 677 733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5 677 733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5 547 494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5 547 494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287 608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74 233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32 371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38 117</w:t>
            </w:r>
          </w:p>
        </w:tc>
      </w:tr>
      <w:tr>
        <w:trPr>
          <w:trHeight w:val="14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198 375</w:t>
            </w:r>
          </w:p>
        </w:tc>
      </w:tr>
      <w:tr>
        <w:trPr>
          <w:trHeight w:val="14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198 375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54 885 804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47 779 492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47 779 492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13"/>
        <w:gridCol w:w="571"/>
        <w:gridCol w:w="571"/>
        <w:gridCol w:w="7836"/>
        <w:gridCol w:w="284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73 708 968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1 112 733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883 404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824 089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687 542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117 047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103 719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103 719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125 610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119 610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24 990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46 838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46 838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3 630 621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3 630 621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3 630 621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3 210 328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299 950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13 360 033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741 074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3 994 739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1 350 846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1 090 613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2 643 893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926 251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1 453 554</w:t>
            </w:r>
          </w:p>
        </w:tc>
      </w:tr>
      <w:tr>
        <w:trPr>
          <w:trHeight w:val="14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  основного среднего и общего среднего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</w:p>
        </w:tc>
      </w:tr>
      <w:tr>
        <w:trPr>
          <w:trHeight w:val="11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3 274 217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3 071 680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2 869 354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107 659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69 113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1 026 337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983 734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836 041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4 103 736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1 258 250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336 897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123 210</w:t>
            </w:r>
          </w:p>
        </w:tc>
      </w:tr>
      <w:tr>
        <w:trPr>
          <w:trHeight w:val="14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191 570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75 834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2 845 486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2 754 766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15 561 575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14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200 189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2011 - 2015 годы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4 038 556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261 871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248 683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251 060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5 887 432</w:t>
            </w:r>
          </w:p>
        </w:tc>
      </w:tr>
      <w:tr>
        <w:trPr>
          <w:trHeight w:val="12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900 647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900 647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861 449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2 810 492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1 742 520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1 416 601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2 506 426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1 936 572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986 356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323 809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79 741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392 705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103 006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768 852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742 775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457 525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441 329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62 623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  Программы занятости 2020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233 128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6 740 380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2 160 400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2 993 980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2 918 980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1 433 127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490 082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258 835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707 186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3 525 882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1 420 587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1 420 587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543 911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272 351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442 126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1 411 714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1 411 714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45 936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1 328 120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549 281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124 225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105 816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80 230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80 230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300 830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300 830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132 242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132 242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5 572 687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2 067 691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2 022 071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300 908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1 174 919</w:t>
            </w:r>
          </w:p>
        </w:tc>
      </w:tr>
      <w:tr>
        <w:trPr>
          <w:trHeight w:val="14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857 859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1 239 545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605 268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939 976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224 584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32 539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2 734 940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2 242 922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2 242 922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868 662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539 000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835 260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492 018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492 018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384 286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2 440 938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62 423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2 378 515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1 355 942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1 059 993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215 955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15 732 824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15 732 824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15 732 824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14 437 336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788 877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406 611</w:t>
            </w:r>
          </w:p>
        </w:tc>
      </w:tr>
      <w:tr>
        <w:trPr>
          <w:trHeight w:val="20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3 701 646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4 310 440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608 794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608 794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606 121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-5 122 102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