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d240" w14:textId="bfed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06 декабря 2011 года N 404/40. Зарегистрировано Департаментом юстиции Павлодарской области 15 декабря 2011 года N 3193.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2012 - 2014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89591460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20775276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476962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68335422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92153055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4531675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610966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5142641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763587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763587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-7856857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7856857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Павлодарской области от 14.01.2012 </w:t>
      </w:r>
      <w:r>
        <w:rPr>
          <w:rFonts w:ascii="Times New Roman"/>
          <w:b w:val="false"/>
          <w:i w:val="false"/>
          <w:color w:val="000000"/>
          <w:sz w:val="28"/>
        </w:rPr>
        <w:t>N 411/41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02.04.2012 </w:t>
      </w:r>
      <w:r>
        <w:rPr>
          <w:rFonts w:ascii="Times New Roman"/>
          <w:b w:val="false"/>
          <w:i w:val="false"/>
          <w:color w:val="000000"/>
          <w:sz w:val="28"/>
        </w:rPr>
        <w:t>N 38/4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03.07.2012 </w:t>
      </w:r>
      <w:r>
        <w:rPr>
          <w:rFonts w:ascii="Times New Roman"/>
          <w:b w:val="false"/>
          <w:i w:val="false"/>
          <w:color w:val="000000"/>
          <w:sz w:val="28"/>
        </w:rPr>
        <w:t>N 69/6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10.08.2012 </w:t>
      </w:r>
      <w:r>
        <w:rPr>
          <w:rFonts w:ascii="Times New Roman"/>
          <w:b w:val="false"/>
          <w:i w:val="false"/>
          <w:color w:val="000000"/>
          <w:sz w:val="28"/>
        </w:rPr>
        <w:t>N 80/8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12.10.2012  </w:t>
      </w:r>
      <w:r>
        <w:rPr>
          <w:rFonts w:ascii="Times New Roman"/>
          <w:b w:val="false"/>
          <w:i w:val="false"/>
          <w:color w:val="000000"/>
          <w:sz w:val="28"/>
        </w:rPr>
        <w:t>N 81/9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30.11.2012 </w:t>
      </w:r>
      <w:r>
        <w:rPr>
          <w:rFonts w:ascii="Times New Roman"/>
          <w:b w:val="false"/>
          <w:i w:val="false"/>
          <w:color w:val="000000"/>
          <w:sz w:val="28"/>
        </w:rPr>
        <w:t>N 97/10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19.12.2012 </w:t>
      </w:r>
      <w:r>
        <w:rPr>
          <w:rFonts w:ascii="Times New Roman"/>
          <w:b w:val="false"/>
          <w:i w:val="false"/>
          <w:color w:val="000000"/>
          <w:sz w:val="28"/>
        </w:rPr>
        <w:t>N 124/12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распределение общей суммы поступлений от налогов в бюджеты районов и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Качирскому, Лебяжинскому, Майскому, Павлодарскому, Успенскому, Щербактинскому районам, городу Аксу – 100 процентов, городам Павлодару – 54,1 процента, Экибастузу – 76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Качирскому, Лебяжинскому, Майскому, Павлодарскому, Успенскому, Щербактинскому районам – 100 процентов, городам Аксу – 100 процентов, Павлодару – 57,9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Павлодарской области от 03.07.2012 </w:t>
      </w:r>
      <w:r>
        <w:rPr>
          <w:rFonts w:ascii="Times New Roman"/>
          <w:b w:val="false"/>
          <w:i w:val="false"/>
          <w:color w:val="000000"/>
          <w:sz w:val="28"/>
        </w:rPr>
        <w:t>N 69/6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12.10.2012 </w:t>
      </w:r>
      <w:r>
        <w:rPr>
          <w:rFonts w:ascii="Times New Roman"/>
          <w:b w:val="false"/>
          <w:i w:val="false"/>
          <w:color w:val="000000"/>
          <w:sz w:val="28"/>
        </w:rPr>
        <w:t>N 81/9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2012 год распределение общей суммы поступлений от налогов в областной бюджет из бюджетов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городам Павлодару – 45,9 процентов, Экибастузу – 24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городам Павлодару – 42,1 процентов, Экибастузу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маслихата Павлодарской области от 03.07.2012 </w:t>
      </w:r>
      <w:r>
        <w:rPr>
          <w:rFonts w:ascii="Times New Roman"/>
          <w:b w:val="false"/>
          <w:i w:val="false"/>
          <w:color w:val="000000"/>
          <w:sz w:val="28"/>
        </w:rPr>
        <w:t>N 69/6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12.10.2012 </w:t>
      </w:r>
      <w:r>
        <w:rPr>
          <w:rFonts w:ascii="Times New Roman"/>
          <w:b w:val="false"/>
          <w:i w:val="false"/>
          <w:color w:val="000000"/>
          <w:sz w:val="28"/>
        </w:rPr>
        <w:t>N 81/9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2012 год бюджетные изъятия в областной бюджет из бюджета города Павлодара в сумме 6972364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2012 год объемы субвенций, передаваемых из областного бюджета в бюджеты районов, в общей сумме 15918908 тысяч тенге, в том числе: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3"/>
        <w:gridCol w:w="6273"/>
      </w:tblGrid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-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1617434 тысячи тенге;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-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1948446 тысяч тенге;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-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1583514 тысяч тенге;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-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1775859 тысяч тенге;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-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1858455 тысяч тенге;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-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1453195 тысяч тенге;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-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1045803 тысячи тенге;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-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1725832 тысячи тенге;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-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1311476 тысяч тенге;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-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1598894 тысячи тенге.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местных бюджетов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2012 год предусмотрены целевые текущие трансферты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205000 тысяч тенге – на расширение сети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199273 тысячи тенге - на проведение капитального ремонта и укрепление материально-технической базы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395000 тысяч тенге - на проведение капитального ремонта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105861 тысяча тенге – на проведение капитального ремонта объектов теплоснабжения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471404 тысячи тенге - на проведение капитального и среднего ремонта автомобильных дорог районного значения (улиц города)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маслихата Павлодарской области от 02.04.2012 </w:t>
      </w:r>
      <w:r>
        <w:rPr>
          <w:rFonts w:ascii="Times New Roman"/>
          <w:b w:val="false"/>
          <w:i w:val="false"/>
          <w:color w:val="000000"/>
          <w:sz w:val="28"/>
        </w:rPr>
        <w:t>N 38/4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888000 тысяч тенге – на проведение мероприятий по благоустройству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18000 тысяч тенге – на обустройство спортивных сооружений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29600 тысячи тенге – на увеличение размера выплаты ежемесячной помощи студентам из малообеспеченных семей и оставшимся без попечения родителей, обучающимся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35200 тысяч тенге – на обеспечение льготного проезда учащихся и студентов очной формы обучения на общественном транспорте (кроме такси) в городе Павлодаре;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36000 тысяч тенге – на ремонт объектов водоснабжения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6500 тысяч тенге – на ремонт отопительной системы с. Акку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Павлодарской области от 02.04.2012 </w:t>
      </w:r>
      <w:r>
        <w:rPr>
          <w:rFonts w:ascii="Times New Roman"/>
          <w:b w:val="false"/>
          <w:i w:val="false"/>
          <w:color w:val="000000"/>
          <w:sz w:val="28"/>
        </w:rPr>
        <w:t>N 38/4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03.07.2012 </w:t>
      </w:r>
      <w:r>
        <w:rPr>
          <w:rFonts w:ascii="Times New Roman"/>
          <w:b w:val="false"/>
          <w:i w:val="false"/>
          <w:color w:val="000000"/>
          <w:sz w:val="28"/>
        </w:rPr>
        <w:t>N 69/6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2012 год предусмотрены целевые трансферты на развитие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555244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447610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216500 тысяч тенге – на развитие объектов культуры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309500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24600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100567 тысяч тенге – на развитие инженерной инфраструктуры в рамках Программы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Павлодарской области от 14.01.2012 </w:t>
      </w:r>
      <w:r>
        <w:rPr>
          <w:rFonts w:ascii="Times New Roman"/>
          <w:b w:val="false"/>
          <w:i w:val="false"/>
          <w:color w:val="000000"/>
          <w:sz w:val="28"/>
        </w:rPr>
        <w:t>N 411/41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02.04.2012 </w:t>
      </w:r>
      <w:r>
        <w:rPr>
          <w:rFonts w:ascii="Times New Roman"/>
          <w:b w:val="false"/>
          <w:i w:val="false"/>
          <w:color w:val="000000"/>
          <w:sz w:val="28"/>
        </w:rPr>
        <w:t>N 38/4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 от 03.07.2012 </w:t>
      </w:r>
      <w:r>
        <w:rPr>
          <w:rFonts w:ascii="Times New Roman"/>
          <w:b w:val="false"/>
          <w:i w:val="false"/>
          <w:color w:val="000000"/>
          <w:sz w:val="28"/>
        </w:rPr>
        <w:t>N 69/6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12.10.2012 </w:t>
      </w:r>
      <w:r>
        <w:rPr>
          <w:rFonts w:ascii="Times New Roman"/>
          <w:b w:val="false"/>
          <w:i w:val="false"/>
          <w:color w:val="000000"/>
          <w:sz w:val="28"/>
        </w:rPr>
        <w:t>N 81/9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8-1. Установить на 2012 год объемы целевых текущих трансфертов из республиканского бюджета, передаваемых по транзитным областным программам бюджетам районов и городов областного значения,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1948291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464894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110538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214300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80465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14355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792597 тысяч тенге – на реализацию мероприятий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13187 тысяч тенге –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62368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210229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83404 тысяч тенге – на капитальный и средний ремонт автомобильных дорог районного значения (улиц 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30951 тысяча тенге – на реализацию мер по содействию экономическому развитию регионов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718193 тысячи тенге – на решение вопросов обустройства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10589 тысяч тенге – на повышение оплаты труда учителям, прошедшим повышение квалификации по учебным программам АОО "Назарбаев Интеллектуальные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Павлодарской области от 14.01.2012 </w:t>
      </w:r>
      <w:r>
        <w:rPr>
          <w:rFonts w:ascii="Times New Roman"/>
          <w:b w:val="false"/>
          <w:i w:val="false"/>
          <w:color w:val="000000"/>
          <w:sz w:val="28"/>
        </w:rPr>
        <w:t>N 411/41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решениями маслихата Павлодарской области от 02.04.2012 </w:t>
      </w:r>
      <w:r>
        <w:rPr>
          <w:rFonts w:ascii="Times New Roman"/>
          <w:b w:val="false"/>
          <w:i w:val="false"/>
          <w:color w:val="000000"/>
          <w:sz w:val="28"/>
        </w:rPr>
        <w:t>N 38/4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03.07.2012 </w:t>
      </w:r>
      <w:r>
        <w:rPr>
          <w:rFonts w:ascii="Times New Roman"/>
          <w:b w:val="false"/>
          <w:i w:val="false"/>
          <w:color w:val="000000"/>
          <w:sz w:val="28"/>
        </w:rPr>
        <w:t>N 69/6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30.11.2012 </w:t>
      </w:r>
      <w:r>
        <w:rPr>
          <w:rFonts w:ascii="Times New Roman"/>
          <w:b w:val="false"/>
          <w:i w:val="false"/>
          <w:color w:val="000000"/>
          <w:sz w:val="28"/>
        </w:rPr>
        <w:t>N 97/10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8-2. Установить на 2012 год объемы целевых трансфертов на развитие из республиканского бюджета, передаваемых по транзитным областным программам бюджетам районов и городов областного значения,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1939712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1241500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1405833 тысячи тенге – на реализацию мероприятий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2181961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1735751 тысяча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836527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343877 тысяч тенге – на строительство объекта образования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1000053 тысячи тенге – на развитие инженерной инфраструктуры в рамках Программы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8-2 в соответствии с решением маслихата Павлодарской области от 14.01.2012 </w:t>
      </w:r>
      <w:r>
        <w:rPr>
          <w:rFonts w:ascii="Times New Roman"/>
          <w:b w:val="false"/>
          <w:i w:val="false"/>
          <w:color w:val="000000"/>
          <w:sz w:val="28"/>
        </w:rPr>
        <w:t>N 411/41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решениями маслихата Павлодарской области от 02.04.2012 </w:t>
      </w:r>
      <w:r>
        <w:rPr>
          <w:rFonts w:ascii="Times New Roman"/>
          <w:b w:val="false"/>
          <w:i w:val="false"/>
          <w:color w:val="000000"/>
          <w:sz w:val="28"/>
        </w:rPr>
        <w:t>N 38/4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30.11.2012 </w:t>
      </w:r>
      <w:r>
        <w:rPr>
          <w:rFonts w:ascii="Times New Roman"/>
          <w:b w:val="false"/>
          <w:i w:val="false"/>
          <w:color w:val="000000"/>
          <w:sz w:val="28"/>
        </w:rPr>
        <w:t>N 97/10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8-3. Предусмотреть в областном бюджете на 2012 год кредитование бюджетов районов и городов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3429000 тысяч тенге –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500000 тысяч тенге – на проведение ремонта общего имущества объектов кондоминиум;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444141 тысячи тенге –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8-3 в соответствии с решением маслихата Павлодарской области от 14.01.2012 </w:t>
      </w:r>
      <w:r>
        <w:rPr>
          <w:rFonts w:ascii="Times New Roman"/>
          <w:b w:val="false"/>
          <w:i w:val="false"/>
          <w:color w:val="000000"/>
          <w:sz w:val="28"/>
        </w:rPr>
        <w:t>N 411/41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решением маслихата Павлодарской области от 02.04.2012 </w:t>
      </w:r>
      <w:r>
        <w:rPr>
          <w:rFonts w:ascii="Times New Roman"/>
          <w:b w:val="false"/>
          <w:i w:val="false"/>
          <w:color w:val="000000"/>
          <w:sz w:val="28"/>
        </w:rPr>
        <w:t>N 38/4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Распределение указанных сумм целевых трансфертов бюджетам районов и городов областного значения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на 2012 год резерв местного исполнительного органа области в сумме 78663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решением маслихата Павлодарской области от 12.10.2012 </w:t>
      </w:r>
      <w:r>
        <w:rPr>
          <w:rFonts w:ascii="Times New Roman"/>
          <w:b w:val="false"/>
          <w:i w:val="false"/>
          <w:color w:val="000000"/>
          <w:sz w:val="28"/>
        </w:rPr>
        <w:t>N 81/9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2012 год поступления трансфертов из бюджетов районов (городов областного значения) в связи с упразднением ревизионных комиссий районных (городских) маслихатов в сумме 44710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трансфертов из бюджетов районов (городов областного значения) определяются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Сохранить на 2012 год повышение на 25 процентов окладов и тарифных ставок специалистам сферы здравоохранения, социального обеспечения, образования, спорта, культуры и архивного дела,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2012 года и утрачивает силу с введением в действие решения маслихата об областном бюджете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выполнением настоящего решения возложить на постоянную комиссию областного маслихата по экономике и бюджету.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Шабрат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(XXXХ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404/40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(XII внеочередная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124/12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Павлодарской области от 19.12.2012 </w:t>
      </w:r>
      <w:r>
        <w:rPr>
          <w:rFonts w:ascii="Times New Roman"/>
          <w:b w:val="false"/>
          <w:i w:val="false"/>
          <w:color w:val="ff0000"/>
          <w:sz w:val="28"/>
        </w:rPr>
        <w:t>N 124/12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402"/>
        <w:gridCol w:w="337"/>
        <w:gridCol w:w="8887"/>
        <w:gridCol w:w="227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89 591 460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20 775 276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6 127 917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6 127 917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6 045 234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6 045 234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8 602 125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8 602 125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476 962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69 883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48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29 764</w:t>
            </w:r>
          </w:p>
        </w:tc>
      </w:tr>
      <w:tr>
        <w:trPr>
          <w:trHeight w:val="5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32 962</w:t>
            </w:r>
          </w:p>
        </w:tc>
      </w:tr>
      <w:tr>
        <w:trPr>
          <w:trHeight w:val="9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361 729</w:t>
            </w:r>
          </w:p>
        </w:tc>
      </w:tr>
      <w:tr>
        <w:trPr>
          <w:trHeight w:val="12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361 729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6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57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68 335 422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8 204 053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8 204 053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60 131 369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60 131 369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37"/>
        <w:gridCol w:w="538"/>
        <w:gridCol w:w="538"/>
        <w:gridCol w:w="8048"/>
        <w:gridCol w:w="21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92 153 055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2 163 495</w:t>
            </w:r>
          </w:p>
        </w:tc>
      </w:tr>
      <w:tr>
        <w:trPr>
          <w:trHeight w:val="4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1 888 474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1 721 855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1 167 036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355 965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198 854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комисссия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123 137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114 758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104 522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160 263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160 263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153 063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29 811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97 493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97 493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7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3 653 800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351 655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46 274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13 444 981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2 413 185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2 413 185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1 948 291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464 894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4 027 212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1 401 631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1 144 578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257 053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2 625 581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958 628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1 544 477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110 538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3 767 798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3 532 891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3 159 643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120 578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906 409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867 522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867 522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2 330 377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1 660 600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25 019</w:t>
            </w:r>
          </w:p>
        </w:tc>
      </w:tr>
      <w:tr>
        <w:trPr>
          <w:trHeight w:val="8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330 358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142 080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22 183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214 300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323 690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404 273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669 777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343 877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19 456 454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573 606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573 606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335 655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92 671</w:t>
            </w:r>
          </w:p>
        </w:tc>
      </w:tr>
      <w:tr>
        <w:trPr>
          <w:trHeight w:val="10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2011 - 2015 годы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7 365 936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7 365 936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4 229 233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243 496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379 360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48 159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125 593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479 263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247 417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33 205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1 580 210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7 723 894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7 723 894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6 785 063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637 223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1 015 084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1 015 084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970 866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2 757 433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1 625 437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105 918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1 295 477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1 131 996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 объектов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1 131 996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1 886 773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1 050 723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344 132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80 630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461 411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68 589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829 137</w:t>
            </w:r>
          </w:p>
        </w:tc>
      </w:tr>
      <w:tr>
        <w:trPr>
          <w:trHeight w:val="4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803 798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766 131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740 369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введение стандартов специальных социальных услуг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103 159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97 590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11 162 788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5 118 542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191 630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160 013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145 721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145 721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4 587 045</w:t>
            </w:r>
          </w:p>
        </w:tc>
      </w:tr>
      <w:tr>
        <w:trPr>
          <w:trHeight w:val="10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1 939 712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1 241 500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1 031 377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45 356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6 044 246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2 670 731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26 160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2 181 961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447 610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3 373 515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1 735 751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555 244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1 036 361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4 929 842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2 031 301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1 817 701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820 671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202 781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239 570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112 505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2 024 380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2 024 380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53 409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1 812 953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632 117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157 036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333 613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333 613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228 754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214 954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6 262 637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2 514 789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2 452 421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600 186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255 975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доставке воды сельскохозяйственным товаропроизводителям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1 085 519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</w:t>
            </w:r>
          </w:p>
        </w:tc>
      </w:tr>
      <w:tr>
        <w:trPr>
          <w:trHeight w:val="15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93 110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62 368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4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1 644 051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822 391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72 907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744 800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1 738 947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1 738 947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902 233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210 229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563 480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61 625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2 530 394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1 586 681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1 586 681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1 031 873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943 713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943 713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792 738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5 142 665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80 324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80 324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5 062 341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110 603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79 652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30 951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654 589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106 160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404 690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2 399 673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2 399 673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1 818 813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1 100 620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15 918 908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неипользованных (недоиспользованных) целевых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2 197 194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46 957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718 708</w:t>
            </w:r>
          </w:p>
        </w:tc>
      </w:tr>
      <w:tr>
        <w:trPr>
          <w:trHeight w:val="19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4 531 675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5 142 641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8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610 966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610 966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неипользованных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448 087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448 087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-7 856 857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7 856 857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(XXXХ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404/40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08"/>
        <w:gridCol w:w="671"/>
        <w:gridCol w:w="8228"/>
        <w:gridCol w:w="305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56 027 667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19 939 112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6 473 062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6 473 062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6 386 897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6 386 897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7 079 153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7 079 153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314 984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9 475</w:t>
            </w:r>
          </w:p>
        </w:tc>
      </w:tr>
      <w:tr>
        <w:trPr>
          <w:trHeight w:val="12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15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263 086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263 086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35 773 571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8 051 332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8 051 332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27 722 239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27 722 239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1"/>
        <w:gridCol w:w="612"/>
        <w:gridCol w:w="633"/>
        <w:gridCol w:w="7560"/>
        <w:gridCol w:w="30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56 267 966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1 207 372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956 890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807 205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807 205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107 427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114 407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100 474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13 933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136 075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136 075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136 075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81 778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28 631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28 631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53 147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53 147</w:t>
            </w:r>
          </w:p>
        </w:tc>
      </w:tr>
      <w:tr>
        <w:trPr>
          <w:trHeight w:val="12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3 652 797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3 652 797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3 652 797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3 566 593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42 482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8 432 372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3 981 475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1 417 217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1 146 598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270 619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2 564 258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978 420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1 585 838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3 680 267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233 815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233 815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3 446 452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3 317 434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129 018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45 268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41 091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725 362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725 362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68 278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31 069</w:t>
            </w:r>
          </w:p>
        </w:tc>
      </w:tr>
      <w:tr>
        <w:trPr>
          <w:trHeight w:val="8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47 874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349 685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157 541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12 357 886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390 122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390 122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200 240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143 403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3 992 930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3 992 930</w:t>
            </w:r>
          </w:p>
        </w:tc>
      </w:tr>
      <w:tr>
        <w:trPr>
          <w:trHeight w:val="11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3 702 311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138 995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88 729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6 258 356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6 258 356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5 628 768</w:t>
            </w:r>
          </w:p>
        </w:tc>
      </w:tr>
      <w:tr>
        <w:trPr>
          <w:trHeight w:val="11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506 244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123 344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1 018 037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1 018 037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972 457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698 441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698 441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102 916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91 485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422 431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2 110 056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1 905 981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1 029 427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327 944</w:t>
            </w:r>
          </w:p>
        </w:tc>
      </w:tr>
      <w:tr>
        <w:trPr>
          <w:trHeight w:val="12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66 133</w:t>
            </w:r>
          </w:p>
        </w:tc>
      </w:tr>
      <w:tr>
        <w:trPr>
          <w:trHeight w:val="12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471 108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65 966</w:t>
            </w:r>
          </w:p>
        </w:tc>
      </w:tr>
      <w:tr>
        <w:trPr>
          <w:trHeight w:val="12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98 276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876 554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850 377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129 037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129 037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129 037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75 038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75 038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74 933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2 800 923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802 348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802 348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373 712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167 544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1 220 587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1 220 587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52 653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1 124 957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642 504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138 330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117 368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91 407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361 265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361 265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51 502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30 593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121 264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121 264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63 785</w:t>
            </w:r>
          </w:p>
        </w:tc>
      </w:tr>
      <w:tr>
        <w:trPr>
          <w:trHeight w:val="11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2 421 303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1 534 873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1 534 873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105 521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1 241 919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163 277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163 277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163 277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687 184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687 184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68 938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618 246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35 969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35 969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78 386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759 502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639 791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639 791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639 791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119 711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119 711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45 292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5 465 280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71 314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71 314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5 393 966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405 081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405 081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4 976 635</w:t>
            </w:r>
          </w:p>
        </w:tc>
      </w:tr>
      <w:tr>
        <w:trPr>
          <w:trHeight w:val="12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4 957 280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16 863 638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16 863 638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16 863 638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16 122 222</w:t>
            </w:r>
          </w:p>
        </w:tc>
      </w:tr>
      <w:tr>
        <w:trPr>
          <w:trHeight w:val="12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741 416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-591 504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591 504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591 504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591 504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351 205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-351 205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(XXXХ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404/40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06"/>
        <w:gridCol w:w="627"/>
        <w:gridCol w:w="8265"/>
        <w:gridCol w:w="306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63 593 392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7 574 693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7 574 693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7 574 693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337 034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39 656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</w:p>
        </w:tc>
      </w:tr>
      <w:tr>
        <w:trPr>
          <w:trHeight w:val="12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15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281 503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281 503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55 681 665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21 494 631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21 494 631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34 187 034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34 187 034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91"/>
        <w:gridCol w:w="655"/>
        <w:gridCol w:w="612"/>
        <w:gridCol w:w="7561"/>
        <w:gridCol w:w="30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63 798 949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1 251 664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994 558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841 260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841 260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109812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109 812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117 525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102 552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139 581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139 581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139 581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30 636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30 636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21 344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55 477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55 477</w:t>
            </w:r>
          </w:p>
        </w:tc>
      </w:tr>
      <w:tr>
        <w:trPr>
          <w:trHeight w:val="12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41 196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3 735 054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3 735 054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3 735 054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3 648 770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42 398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8 625 555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3 946 342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1 444 739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1 163 661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281 078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2 501 603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967 051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1 534 552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3 888 793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242 688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242 688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3 646 105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3 508 055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41 621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744 329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744 329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69 167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31 934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51 225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374 163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148 401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12 619 709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399 696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399 696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207 242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145 703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45 665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4 085 334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4 085 334</w:t>
            </w:r>
          </w:p>
        </w:tc>
      </w:tr>
      <w:tr>
        <w:trPr>
          <w:trHeight w:val="11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3 774 372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148 725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94 940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6 386 797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6 386 797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5 713 137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541 682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131 978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1 030 551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1 030 551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983 917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717 331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717 331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104 861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94 561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14 346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  организаций здравоохранения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431 526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2 167 912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1 953 434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1 064 605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339 722</w:t>
            </w:r>
          </w:p>
        </w:tc>
      </w:tr>
      <w:tr>
        <w:trPr>
          <w:trHeight w:val="12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67 363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489 826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67 353</w:t>
            </w:r>
          </w:p>
        </w:tc>
      </w:tr>
      <w:tr>
        <w:trPr>
          <w:trHeight w:val="12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100 341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888 829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862 093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138 070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138 070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138 070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76 408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76 408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76 295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37 171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2 919 532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815 934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815 934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382 235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171 998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1 287 726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1 287 726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56 338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1 187 717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674 146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140 807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119 359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93 088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93 088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386 554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386 554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53 697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15 215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15 215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126 511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126 511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67 620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2 471 301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1 536 182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1 536 182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70 466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1 241 919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166 425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166 425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166 425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732 074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732 074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70 551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661 523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80 448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41 618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41 618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810 096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684 576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684 576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684 576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125 520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125 520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45 892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12 848 463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72 536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72 536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72 536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12 775 927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158 234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158 234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12 604 586</w:t>
            </w:r>
          </w:p>
        </w:tc>
      </w:tr>
      <w:tr>
        <w:trPr>
          <w:trHeight w:val="12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12 583 876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13 107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16 145 864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16 145 864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16 145 864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16 145 864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-1 087 762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1 087 762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1 087 762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1 087 762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882 205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-882 205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(XXXХ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404/40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местных бюджетов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87"/>
        <w:gridCol w:w="735"/>
        <w:gridCol w:w="693"/>
        <w:gridCol w:w="1039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областного бюджета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2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2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  противодиабетическими препаратами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  помощи и санитарная авиация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бюджетов районов (городов областного значения)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