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a251" w14:textId="74aa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2010 года N 79/29 "О бюджете города Павлодара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26 апреля 2011 года N 22/32. Зарегистрировано Департаментом юстиции Павлодарской области 29 апреля 2011 года N 12-1-169.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2010 года N 79/29 "О бюджете города Павлодара на 2011 - 2013 годы" (29 очередная сессия 4 созыва), (зарегистрированное в Реестре государственной регистрации нормативных правовых актов за N 12-1-165, опубликованное 30 декабря 2010 года в газетах "Компаньон" N 52 и 10 января 2011 года "Версия"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"24 998 348" заменить цифрами "25 034 848";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"5 777 497" заменить цифрами "5 813 997";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"25 622 756" заменить цифрами "25 659 256";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Лебедь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26 апреля 2011 года N 22/32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06"/>
        <w:gridCol w:w="606"/>
        <w:gridCol w:w="8267"/>
        <w:gridCol w:w="3062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25034848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18645876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4247603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4247603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3288420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3288420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2592954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412963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537800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8264582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7524205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169224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51153</w:t>
            </w:r>
          </w:p>
        </w:tc>
      </w:tr>
      <w:tr>
        <w:trPr>
          <w:trHeight w:val="13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97528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3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3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0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477447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208929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5813997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5813997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653"/>
        <w:gridCol w:w="612"/>
        <w:gridCol w:w="589"/>
        <w:gridCol w:w="7579"/>
        <w:gridCol w:w="310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25659256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340705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212167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</w:t>
            </w:r>
          </w:p>
        </w:tc>
      </w:tr>
      <w:tr>
        <w:trPr>
          <w:trHeight w:val="8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108845</w:t>
            </w:r>
          </w:p>
        </w:tc>
      </w:tr>
      <w:tr>
        <w:trPr>
          <w:trHeight w:val="9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106945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73020</w:t>
            </w:r>
          </w:p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66422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94330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94330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11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9528786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2725091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92883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2631533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2616016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4663318</w:t>
            </w:r>
          </w:p>
        </w:tc>
      </w:tr>
      <w:tr>
        <w:trPr>
          <w:trHeight w:val="12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4654535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4227471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427064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2102903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265324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8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43529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1837579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1837579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981885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925303</w:t>
            </w:r>
          </w:p>
        </w:tc>
      </w:tr>
      <w:tr>
        <w:trPr>
          <w:trHeight w:val="12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922135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192240</w:t>
            </w:r>
          </w:p>
        </w:tc>
      </w:tr>
      <w:tr>
        <w:trPr>
          <w:trHeight w:val="18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13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308452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75413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</w:p>
        </w:tc>
      </w:tr>
      <w:tr>
        <w:trPr>
          <w:trHeight w:val="18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1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14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55212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4250246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2671657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78702</w:t>
            </w:r>
          </w:p>
        </w:tc>
      </w:tr>
      <w:tr>
        <w:trPr>
          <w:trHeight w:val="14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75338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2592955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690177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1029367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873411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219658</w:t>
            </w:r>
          </w:p>
        </w:tc>
      </w:tr>
      <w:tr>
        <w:trPr>
          <w:trHeight w:val="10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216527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1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1358931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1313517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205991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163345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191233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191233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182766</w:t>
            </w:r>
          </w:p>
        </w:tc>
      </w:tr>
      <w:tr>
        <w:trPr>
          <w:trHeight w:val="13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138596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91362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8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18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11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13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101426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</w:t>
            </w:r>
          </w:p>
        </w:tc>
      </w:tr>
      <w:tr>
        <w:trPr>
          <w:trHeight w:val="10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14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59071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59071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1765874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1665832</w:t>
            </w:r>
          </w:p>
        </w:tc>
      </w:tr>
      <w:tr>
        <w:trPr>
          <w:trHeight w:val="11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10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11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1630734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1624034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205111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82453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82453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86018</w:t>
            </w:r>
          </w:p>
        </w:tc>
      </w:tr>
      <w:tr>
        <w:trPr>
          <w:trHeight w:val="15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258508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6786543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-626902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