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00059" w14:textId="1b000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городского маслихата от 24 декабря 2010 года N 79/29 "О бюджете города Павлодара на 2011 - 2013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01 июля 2011 года N 34/34. Зарегистрировано Департаментом юстиции Павлодарской области 07 июля 2011 года N 12-1-173. Утратило силу в связи с истечением срока действия (письмо маслихата города Павлодара Павлодарской области от 04 марта 2014 года N 1-20/76)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города Павлодара Павлодарской области от 04.03.2014 N 1-20/76).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24 декабря 2010 года N 79/29 "О бюджете города Павлодара на 2011 - 2013 годы" (29 очередная сессия 4 созыва), (зарегистрированное в Реестре государственной регистрации нормативных правовых актов за N 12-1-165, опубликованное 30 декабря 2010 года в газетах "Компаньон" N 52 и 10 января 2011 года "Версия" N 1),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цифры "25 034 848" заменить цифрами "25 500 234";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"18 645 876" заменить цифрами "18 627 287";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"5 813 997" заменить цифрами "6 297 972";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цифры "25 659 256"  заменить цифрами "26 608 342";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цифры "2 494" заменить словами "равно нулю";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цифры "-626 902" заменить цифрами "-1 108 108";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цифры "626 902" заменить цифрами "1 108 108";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цифры "82 453" заменить цифрами "98 453";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6-2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цифры "30 030" заменить цифрами  "48 763";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ревизионную комиссию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В. Лебедь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М. Желнов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городского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 июля 2011 года N 34/34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города Павлодара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563"/>
        <w:gridCol w:w="563"/>
        <w:gridCol w:w="8330"/>
        <w:gridCol w:w="3125"/>
      </w:tblGrid>
      <w:tr>
        <w:trPr>
          <w:trHeight w:val="5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25500234</w:t>
            </w:r>
          </w:p>
        </w:tc>
      </w:tr>
      <w:tr>
        <w:trPr>
          <w:trHeight w:val="5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18627287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4580597</w:t>
            </w:r>
          </w:p>
        </w:tc>
      </w:tr>
      <w:tr>
        <w:trPr>
          <w:trHeight w:val="2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4580597</w:t>
            </w:r>
          </w:p>
        </w:tc>
      </w:tr>
      <w:tr>
        <w:trPr>
          <w:trHeight w:val="4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3430037</w:t>
            </w:r>
          </w:p>
        </w:tc>
      </w:tr>
      <w:tr>
        <w:trPr>
          <w:trHeight w:val="43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3430037</w:t>
            </w:r>
          </w:p>
        </w:tc>
      </w:tr>
      <w:tr>
        <w:trPr>
          <w:trHeight w:val="4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2592954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1642101</w:t>
            </w:r>
          </w:p>
        </w:tc>
      </w:tr>
      <w:tr>
        <w:trPr>
          <w:trHeight w:val="4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412963</w:t>
            </w:r>
          </w:p>
        </w:tc>
      </w:tr>
      <w:tr>
        <w:trPr>
          <w:trHeight w:val="4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537800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5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7771382</w:t>
            </w:r>
          </w:p>
        </w:tc>
      </w:tr>
      <w:tr>
        <w:trPr>
          <w:trHeight w:val="4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7031005</w:t>
            </w:r>
          </w:p>
        </w:tc>
      </w:tr>
      <w:tr>
        <w:trPr>
          <w:trHeight w:val="5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520000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169224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51153</w:t>
            </w:r>
          </w:p>
        </w:tc>
      </w:tr>
      <w:tr>
        <w:trPr>
          <w:trHeight w:val="138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252317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252317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97528</w:t>
            </w:r>
          </w:p>
        </w:tc>
      </w:tr>
      <w:tr>
        <w:trPr>
          <w:trHeight w:val="4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68008</w:t>
            </w:r>
          </w:p>
        </w:tc>
      </w:tr>
      <w:tr>
        <w:trPr>
          <w:trHeight w:val="8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68008</w:t>
            </w:r>
          </w:p>
        </w:tc>
      </w:tr>
      <w:tr>
        <w:trPr>
          <w:trHeight w:val="10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10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13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13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20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</w:t>
            </w:r>
          </w:p>
        </w:tc>
      </w:tr>
      <w:tr>
        <w:trPr>
          <w:trHeight w:val="24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</w:t>
            </w:r>
          </w:p>
        </w:tc>
      </w:tr>
      <w:tr>
        <w:trPr>
          <w:trHeight w:val="5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27530</w:t>
            </w:r>
          </w:p>
        </w:tc>
      </w:tr>
      <w:tr>
        <w:trPr>
          <w:trHeight w:val="48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27530</w:t>
            </w:r>
          </w:p>
        </w:tc>
      </w:tr>
      <w:tr>
        <w:trPr>
          <w:trHeight w:val="48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477447</w:t>
            </w:r>
          </w:p>
        </w:tc>
      </w:tr>
      <w:tr>
        <w:trPr>
          <w:trHeight w:val="5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268518</w:t>
            </w:r>
          </w:p>
        </w:tc>
      </w:tr>
      <w:tr>
        <w:trPr>
          <w:trHeight w:val="5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268518</w:t>
            </w:r>
          </w:p>
        </w:tc>
      </w:tr>
      <w:tr>
        <w:trPr>
          <w:trHeight w:val="5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208929</w:t>
            </w:r>
          </w:p>
        </w:tc>
      </w:tr>
      <w:tr>
        <w:trPr>
          <w:trHeight w:val="48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163929</w:t>
            </w:r>
          </w:p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6297972</w:t>
            </w:r>
          </w:p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6297972</w:t>
            </w:r>
          </w:p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6297972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568"/>
        <w:gridCol w:w="613"/>
        <w:gridCol w:w="654"/>
        <w:gridCol w:w="7570"/>
        <w:gridCol w:w="3152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26608342</w:t>
            </w:r>
          </w:p>
        </w:tc>
      </w:tr>
      <w:tr>
        <w:trPr>
          <w:trHeight w:val="6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336511</w:t>
            </w:r>
          </w:p>
        </w:tc>
      </w:tr>
      <w:tr>
        <w:trPr>
          <w:trHeight w:val="10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208038</w:t>
            </w:r>
          </w:p>
        </w:tc>
      </w:tr>
      <w:tr>
        <w:trPr>
          <w:trHeight w:val="4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29983</w:t>
            </w:r>
          </w:p>
        </w:tc>
      </w:tr>
      <w:tr>
        <w:trPr>
          <w:trHeight w:val="11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28220</w:t>
            </w:r>
          </w:p>
        </w:tc>
      </w:tr>
      <w:tr>
        <w:trPr>
          <w:trHeight w:val="7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</w:t>
            </w:r>
          </w:p>
        </w:tc>
      </w:tr>
      <w:tr>
        <w:trPr>
          <w:trHeight w:val="6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112336</w:t>
            </w:r>
          </w:p>
        </w:tc>
      </w:tr>
      <w:tr>
        <w:trPr>
          <w:trHeight w:val="9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109636</w:t>
            </w:r>
          </w:p>
        </w:tc>
      </w:tr>
      <w:tr>
        <w:trPr>
          <w:trHeight w:val="4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11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65719</w:t>
            </w:r>
          </w:p>
        </w:tc>
      </w:tr>
      <w:tr>
        <w:trPr>
          <w:trHeight w:val="10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59079</w:t>
            </w:r>
          </w:p>
        </w:tc>
      </w:tr>
      <w:tr>
        <w:trPr>
          <w:trHeight w:val="4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</w:t>
            </w:r>
          </w:p>
        </w:tc>
      </w:tr>
      <w:tr>
        <w:trPr>
          <w:trHeight w:val="4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94265</w:t>
            </w:r>
          </w:p>
        </w:tc>
      </w:tr>
      <w:tr>
        <w:trPr>
          <w:trHeight w:val="7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94265</w:t>
            </w:r>
          </w:p>
        </w:tc>
      </w:tr>
      <w:tr>
        <w:trPr>
          <w:trHeight w:val="5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40193</w:t>
            </w:r>
          </w:p>
        </w:tc>
      </w:tr>
      <w:tr>
        <w:trPr>
          <w:trHeight w:val="4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</w:t>
            </w:r>
          </w:p>
        </w:tc>
      </w:tr>
      <w:tr>
        <w:trPr>
          <w:trHeight w:val="4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26620</w:t>
            </w:r>
          </w:p>
        </w:tc>
      </w:tr>
      <w:tr>
        <w:trPr>
          <w:trHeight w:val="5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34208</w:t>
            </w:r>
          </w:p>
        </w:tc>
      </w:tr>
      <w:tr>
        <w:trPr>
          <w:trHeight w:val="7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34208</w:t>
            </w:r>
          </w:p>
        </w:tc>
      </w:tr>
      <w:tr>
        <w:trPr>
          <w:trHeight w:val="2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31978</w:t>
            </w:r>
          </w:p>
        </w:tc>
      </w:tr>
      <w:tr>
        <w:trPr>
          <w:trHeight w:val="2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</w:p>
        </w:tc>
      </w:tr>
      <w:tr>
        <w:trPr>
          <w:trHeight w:val="2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26291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26291</w:t>
            </w:r>
          </w:p>
        </w:tc>
      </w:tr>
      <w:tr>
        <w:trPr>
          <w:trHeight w:val="4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26291</w:t>
            </w:r>
          </w:p>
        </w:tc>
      </w:tr>
      <w:tr>
        <w:trPr>
          <w:trHeight w:val="7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26291</w:t>
            </w:r>
          </w:p>
        </w:tc>
      </w:tr>
      <w:tr>
        <w:trPr>
          <w:trHeight w:val="11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116856</w:t>
            </w:r>
          </w:p>
        </w:tc>
      </w:tr>
      <w:tr>
        <w:trPr>
          <w:trHeight w:val="5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116856</w:t>
            </w:r>
          </w:p>
        </w:tc>
      </w:tr>
      <w:tr>
        <w:trPr>
          <w:trHeight w:val="8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116856</w:t>
            </w:r>
          </w:p>
        </w:tc>
      </w:tr>
      <w:tr>
        <w:trPr>
          <w:trHeight w:val="5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116856</w:t>
            </w:r>
          </w:p>
        </w:tc>
      </w:tr>
      <w:tr>
        <w:trPr>
          <w:trHeight w:val="2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9543716</w:t>
            </w:r>
          </w:p>
        </w:tc>
      </w:tr>
      <w:tr>
        <w:trPr>
          <w:trHeight w:val="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2725091</w:t>
            </w:r>
          </w:p>
        </w:tc>
      </w:tr>
      <w:tr>
        <w:trPr>
          <w:trHeight w:val="10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93558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92883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2631533</w:t>
            </w:r>
          </w:p>
        </w:tc>
      </w:tr>
      <w:tr>
        <w:trPr>
          <w:trHeight w:val="6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2616016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15517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4668656</w:t>
            </w:r>
          </w:p>
        </w:tc>
      </w:tr>
      <w:tr>
        <w:trPr>
          <w:trHeight w:val="12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</w:t>
            </w:r>
          </w:p>
        </w:tc>
      </w:tr>
      <w:tr>
        <w:trPr>
          <w:trHeight w:val="6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</w:t>
            </w:r>
          </w:p>
        </w:tc>
      </w:tr>
      <w:tr>
        <w:trPr>
          <w:trHeight w:val="4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4660035</w:t>
            </w:r>
          </w:p>
        </w:tc>
      </w:tr>
      <w:tr>
        <w:trPr>
          <w:trHeight w:val="43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4232971</w:t>
            </w:r>
          </w:p>
        </w:tc>
      </w:tr>
      <w:tr>
        <w:trPr>
          <w:trHeight w:val="4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427064</w:t>
            </w:r>
          </w:p>
        </w:tc>
      </w:tr>
      <w:tr>
        <w:trPr>
          <w:trHeight w:val="7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37474</w:t>
            </w:r>
          </w:p>
        </w:tc>
      </w:tr>
      <w:tr>
        <w:trPr>
          <w:trHeight w:val="5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464 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37474</w:t>
            </w:r>
          </w:p>
        </w:tc>
      </w:tr>
      <w:tr>
        <w:trPr>
          <w:trHeight w:val="3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37474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2112495</w:t>
            </w:r>
          </w:p>
        </w:tc>
      </w:tr>
      <w:tr>
        <w:trPr>
          <w:trHeight w:val="3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254916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30758</w:t>
            </w:r>
          </w:p>
        </w:tc>
      </w:tr>
      <w:tr>
        <w:trPr>
          <w:trHeight w:val="9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116625</w:t>
            </w:r>
          </w:p>
        </w:tc>
      </w:tr>
      <w:tr>
        <w:trPr>
          <w:trHeight w:val="8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</w:t>
            </w:r>
          </w:p>
        </w:tc>
      </w:tr>
      <w:tr>
        <w:trPr>
          <w:trHeight w:val="5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5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70908</w:t>
            </w:r>
          </w:p>
        </w:tc>
      </w:tr>
      <w:tr>
        <w:trPr>
          <w:trHeight w:val="8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33121</w:t>
            </w:r>
          </w:p>
        </w:tc>
      </w:tr>
      <w:tr>
        <w:trPr>
          <w:trHeight w:val="4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1857579</w:t>
            </w:r>
          </w:p>
        </w:tc>
      </w:tr>
      <w:tr>
        <w:trPr>
          <w:trHeight w:val="4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1857579</w:t>
            </w:r>
          </w:p>
        </w:tc>
      </w:tr>
      <w:tr>
        <w:trPr>
          <w:trHeight w:val="1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981880</w:t>
            </w:r>
          </w:p>
        </w:tc>
      </w:tr>
      <w:tr>
        <w:trPr>
          <w:trHeight w:val="2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925298</w:t>
            </w:r>
          </w:p>
        </w:tc>
      </w:tr>
      <w:tr>
        <w:trPr>
          <w:trHeight w:val="12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</w:t>
            </w:r>
          </w:p>
        </w:tc>
      </w:tr>
      <w:tr>
        <w:trPr>
          <w:trHeight w:val="6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</w:t>
            </w:r>
          </w:p>
        </w:tc>
      </w:tr>
      <w:tr>
        <w:trPr>
          <w:trHeight w:val="8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922130</w:t>
            </w:r>
          </w:p>
        </w:tc>
      </w:tr>
      <w:tr>
        <w:trPr>
          <w:trHeight w:val="1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209798</w:t>
            </w:r>
          </w:p>
        </w:tc>
      </w:tr>
      <w:tr>
        <w:trPr>
          <w:trHeight w:val="19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</w:p>
        </w:tc>
      </w:tr>
      <w:tr>
        <w:trPr>
          <w:trHeight w:val="5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22610</w:t>
            </w:r>
          </w:p>
        </w:tc>
      </w:tr>
      <w:tr>
        <w:trPr>
          <w:trHeight w:val="43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54200</w:t>
            </w:r>
          </w:p>
        </w:tc>
      </w:tr>
      <w:tr>
        <w:trPr>
          <w:trHeight w:val="9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292155</w:t>
            </w:r>
          </w:p>
        </w:tc>
      </w:tr>
      <w:tr>
        <w:trPr>
          <w:trHeight w:val="7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12292</w:t>
            </w:r>
          </w:p>
        </w:tc>
      </w:tr>
      <w:tr>
        <w:trPr>
          <w:trHeight w:val="6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64898</w:t>
            </w:r>
          </w:p>
        </w:tc>
      </w:tr>
      <w:tr>
        <w:trPr>
          <w:trHeight w:val="3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71695</w:t>
            </w:r>
          </w:p>
        </w:tc>
      </w:tr>
      <w:tr>
        <w:trPr>
          <w:trHeight w:val="3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71567</w:t>
            </w:r>
          </w:p>
        </w:tc>
      </w:tr>
      <w:tr>
        <w:trPr>
          <w:trHeight w:val="4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11859</w:t>
            </w:r>
          </w:p>
        </w:tc>
      </w:tr>
      <w:tr>
        <w:trPr>
          <w:trHeight w:val="19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81140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27648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</w:tr>
      <w:tr>
        <w:trPr>
          <w:trHeight w:val="21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</w:tr>
      <w:tr>
        <w:trPr>
          <w:trHeight w:val="7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56582</w:t>
            </w:r>
          </w:p>
        </w:tc>
      </w:tr>
      <w:tr>
        <w:trPr>
          <w:trHeight w:val="6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56582</w:t>
            </w:r>
          </w:p>
        </w:tc>
      </w:tr>
      <w:tr>
        <w:trPr>
          <w:trHeight w:val="14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55212</w:t>
            </w:r>
          </w:p>
        </w:tc>
      </w:tr>
      <w:tr>
        <w:trPr>
          <w:trHeight w:val="9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</w:tr>
      <w:tr>
        <w:trPr>
          <w:trHeight w:val="4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4805285</w:t>
            </w:r>
          </w:p>
        </w:tc>
      </w:tr>
      <w:tr>
        <w:trPr>
          <w:trHeight w:val="4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3150499</w:t>
            </w:r>
          </w:p>
        </w:tc>
      </w:tr>
      <w:tr>
        <w:trPr>
          <w:trHeight w:val="10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83494</w:t>
            </w:r>
          </w:p>
        </w:tc>
      </w:tr>
      <w:tr>
        <w:trPr>
          <w:trHeight w:val="13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</w:t>
            </w:r>
          </w:p>
        </w:tc>
      </w:tr>
      <w:tr>
        <w:trPr>
          <w:trHeight w:val="7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79923</w:t>
            </w:r>
          </w:p>
        </w:tc>
      </w:tr>
      <w:tr>
        <w:trPr>
          <w:trHeight w:val="7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</w:tr>
      <w:tr>
        <w:trPr>
          <w:trHeight w:val="6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3067005</w:t>
            </w:r>
          </w:p>
        </w:tc>
      </w:tr>
      <w:tr>
        <w:trPr>
          <w:trHeight w:val="8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1183992</w:t>
            </w:r>
          </w:p>
        </w:tc>
      </w:tr>
      <w:tr>
        <w:trPr>
          <w:trHeight w:val="10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1004414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874585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инженерно–коммуникационной инфраструктуры в рамках Программы занятости 2020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</w:t>
            </w:r>
          </w:p>
        </w:tc>
      </w:tr>
      <w:tr>
        <w:trPr>
          <w:trHeight w:val="1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218820</w:t>
            </w:r>
          </w:p>
        </w:tc>
      </w:tr>
      <w:tr>
        <w:trPr>
          <w:trHeight w:val="11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</w:t>
            </w:r>
          </w:p>
        </w:tc>
      </w:tr>
      <w:tr>
        <w:trPr>
          <w:trHeight w:val="4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</w:t>
            </w:r>
          </w:p>
        </w:tc>
      </w:tr>
      <w:tr>
        <w:trPr>
          <w:trHeight w:val="8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216527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82151</w:t>
            </w:r>
          </w:p>
        </w:tc>
      </w:tr>
      <w:tr>
        <w:trPr>
          <w:trHeight w:val="4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122076</w:t>
            </w:r>
          </w:p>
        </w:tc>
      </w:tr>
      <w:tr>
        <w:trPr>
          <w:trHeight w:val="3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</w:p>
        </w:tc>
      </w:tr>
      <w:tr>
        <w:trPr>
          <w:trHeight w:val="1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1435966</w:t>
            </w:r>
          </w:p>
        </w:tc>
      </w:tr>
      <w:tr>
        <w:trPr>
          <w:trHeight w:val="5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44823</w:t>
            </w:r>
          </w:p>
        </w:tc>
      </w:tr>
      <w:tr>
        <w:trPr>
          <w:trHeight w:val="3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34639</w:t>
            </w:r>
          </w:p>
        </w:tc>
      </w:tr>
      <w:tr>
        <w:trPr>
          <w:trHeight w:val="5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</w:t>
            </w:r>
          </w:p>
        </w:tc>
      </w:tr>
      <w:tr>
        <w:trPr>
          <w:trHeight w:val="5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</w:t>
            </w:r>
          </w:p>
        </w:tc>
      </w:tr>
      <w:tr>
        <w:trPr>
          <w:trHeight w:val="5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</w:t>
            </w:r>
          </w:p>
        </w:tc>
      </w:tr>
      <w:tr>
        <w:trPr>
          <w:trHeight w:val="11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1391143</w:t>
            </w:r>
          </w:p>
        </w:tc>
      </w:tr>
      <w:tr>
        <w:trPr>
          <w:trHeight w:val="4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210459</w:t>
            </w:r>
          </w:p>
        </w:tc>
      </w:tr>
      <w:tr>
        <w:trPr>
          <w:trHeight w:val="5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161755</w:t>
            </w:r>
          </w:p>
        </w:tc>
      </w:tr>
      <w:tr>
        <w:trPr>
          <w:trHeight w:val="4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24965</w:t>
            </w:r>
          </w:p>
        </w:tc>
      </w:tr>
      <w:tr>
        <w:trPr>
          <w:trHeight w:val="7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993964</w:t>
            </w:r>
          </w:p>
        </w:tc>
      </w:tr>
      <w:tr>
        <w:trPr>
          <w:trHeight w:val="3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631054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240412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</w:t>
            </w:r>
          </w:p>
        </w:tc>
      </w:tr>
      <w:tr>
        <w:trPr>
          <w:trHeight w:val="5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</w:t>
            </w:r>
          </w:p>
        </w:tc>
      </w:tr>
      <w:tr>
        <w:trPr>
          <w:trHeight w:val="5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218956</w:t>
            </w:r>
          </w:p>
        </w:tc>
      </w:tr>
      <w:tr>
        <w:trPr>
          <w:trHeight w:val="7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218956</w:t>
            </w:r>
          </w:p>
        </w:tc>
      </w:tr>
      <w:tr>
        <w:trPr>
          <w:trHeight w:val="4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15399</w:t>
            </w:r>
          </w:p>
        </w:tc>
      </w:tr>
      <w:tr>
        <w:trPr>
          <w:trHeight w:val="4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15399</w:t>
            </w:r>
          </w:p>
        </w:tc>
      </w:tr>
      <w:tr>
        <w:trPr>
          <w:trHeight w:val="4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200575</w:t>
            </w:r>
          </w:p>
        </w:tc>
      </w:tr>
      <w:tr>
        <w:trPr>
          <w:trHeight w:val="5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191233</w:t>
            </w:r>
          </w:p>
        </w:tc>
      </w:tr>
      <w:tr>
        <w:trPr>
          <w:trHeight w:val="8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182766</w:t>
            </w:r>
          </w:p>
        </w:tc>
      </w:tr>
      <w:tr>
        <w:trPr>
          <w:trHeight w:val="15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</w:t>
            </w:r>
          </w:p>
        </w:tc>
      </w:tr>
      <w:tr>
        <w:trPr>
          <w:trHeight w:val="5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</w:t>
            </w:r>
          </w:p>
        </w:tc>
      </w:tr>
      <w:tr>
        <w:trPr>
          <w:trHeight w:val="5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</w:t>
            </w:r>
          </w:p>
        </w:tc>
      </w:tr>
      <w:tr>
        <w:trPr>
          <w:trHeight w:val="5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128877</w:t>
            </w:r>
          </w:p>
        </w:tc>
      </w:tr>
      <w:tr>
        <w:trPr>
          <w:trHeight w:val="5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94838</w:t>
            </w:r>
          </w:p>
        </w:tc>
      </w:tr>
      <w:tr>
        <w:trPr>
          <w:trHeight w:val="5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89838</w:t>
            </w:r>
          </w:p>
        </w:tc>
      </w:tr>
      <w:tr>
        <w:trPr>
          <w:trHeight w:val="7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34039</w:t>
            </w:r>
          </w:p>
        </w:tc>
      </w:tr>
      <w:tr>
        <w:trPr>
          <w:trHeight w:val="7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</w:t>
            </w:r>
          </w:p>
        </w:tc>
      </w:tr>
      <w:tr>
        <w:trPr>
          <w:trHeight w:val="8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23209</w:t>
            </w:r>
          </w:p>
        </w:tc>
      </w:tr>
      <w:tr>
        <w:trPr>
          <w:trHeight w:val="9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61190</w:t>
            </w:r>
          </w:p>
        </w:tc>
      </w:tr>
      <w:tr>
        <w:trPr>
          <w:trHeight w:val="6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11568</w:t>
            </w:r>
          </w:p>
        </w:tc>
      </w:tr>
      <w:tr>
        <w:trPr>
          <w:trHeight w:val="10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11142</w:t>
            </w:r>
          </w:p>
        </w:tc>
      </w:tr>
      <w:tr>
        <w:trPr>
          <w:trHeight w:val="7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7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36811</w:t>
            </w:r>
          </w:p>
        </w:tc>
      </w:tr>
      <w:tr>
        <w:trPr>
          <w:trHeight w:val="18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12822</w:t>
            </w:r>
          </w:p>
        </w:tc>
      </w:tr>
      <w:tr>
        <w:trPr>
          <w:trHeight w:val="6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23329</w:t>
            </w:r>
          </w:p>
        </w:tc>
      </w:tr>
      <w:tr>
        <w:trPr>
          <w:trHeight w:val="4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4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12811</w:t>
            </w:r>
          </w:p>
        </w:tc>
      </w:tr>
      <w:tr>
        <w:trPr>
          <w:trHeight w:val="11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12257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4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611696</w:t>
            </w:r>
          </w:p>
        </w:tc>
      </w:tr>
      <w:tr>
        <w:trPr>
          <w:trHeight w:val="5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611696</w:t>
            </w:r>
          </w:p>
        </w:tc>
      </w:tr>
      <w:tr>
        <w:trPr>
          <w:trHeight w:val="5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611696</w:t>
            </w:r>
          </w:p>
        </w:tc>
      </w:tr>
      <w:tr>
        <w:trPr>
          <w:trHeight w:val="2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611696</w:t>
            </w:r>
          </w:p>
        </w:tc>
      </w:tr>
      <w:tr>
        <w:trPr>
          <w:trHeight w:val="13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99073</w:t>
            </w:r>
          </w:p>
        </w:tc>
      </w:tr>
      <w:tr>
        <w:trPr>
          <w:trHeight w:val="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46311</w:t>
            </w:r>
          </w:p>
        </w:tc>
      </w:tr>
      <w:tr>
        <w:trPr>
          <w:trHeight w:val="5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</w:tr>
      <w:tr>
        <w:trPr>
          <w:trHeight w:val="6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27651</w:t>
            </w:r>
          </w:p>
        </w:tc>
      </w:tr>
      <w:tr>
        <w:trPr>
          <w:trHeight w:val="10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11749</w:t>
            </w:r>
          </w:p>
        </w:tc>
      </w:tr>
      <w:tr>
        <w:trPr>
          <w:trHeight w:val="5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5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14957</w:t>
            </w:r>
          </w:p>
        </w:tc>
      </w:tr>
      <w:tr>
        <w:trPr>
          <w:trHeight w:val="2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2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47177</w:t>
            </w:r>
          </w:p>
        </w:tc>
      </w:tr>
      <w:tr>
        <w:trPr>
          <w:trHeight w:val="5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47177</w:t>
            </w:r>
          </w:p>
        </w:tc>
      </w:tr>
      <w:tr>
        <w:trPr>
          <w:trHeight w:val="14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37345</w:t>
            </w:r>
          </w:p>
        </w:tc>
      </w:tr>
      <w:tr>
        <w:trPr>
          <w:trHeight w:val="6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</w:t>
            </w:r>
          </w:p>
        </w:tc>
      </w:tr>
      <w:tr>
        <w:trPr>
          <w:trHeight w:val="5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</w:t>
            </w:r>
          </w:p>
        </w:tc>
      </w:tr>
      <w:tr>
        <w:trPr>
          <w:trHeight w:val="11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</w:t>
            </w:r>
          </w:p>
        </w:tc>
      </w:tr>
      <w:tr>
        <w:trPr>
          <w:trHeight w:val="9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</w:t>
            </w:r>
          </w:p>
        </w:tc>
      </w:tr>
      <w:tr>
        <w:trPr>
          <w:trHeight w:val="6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</w:t>
            </w:r>
          </w:p>
        </w:tc>
      </w:tr>
      <w:tr>
        <w:trPr>
          <w:trHeight w:val="9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58808</w:t>
            </w:r>
          </w:p>
        </w:tc>
      </w:tr>
      <w:tr>
        <w:trPr>
          <w:trHeight w:val="4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58808</w:t>
            </w:r>
          </w:p>
        </w:tc>
      </w:tr>
      <w:tr>
        <w:trPr>
          <w:trHeight w:val="2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22350</w:t>
            </w:r>
          </w:p>
        </w:tc>
      </w:tr>
      <w:tr>
        <w:trPr>
          <w:trHeight w:val="8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21575</w:t>
            </w:r>
          </w:p>
        </w:tc>
      </w:tr>
      <w:tr>
        <w:trPr>
          <w:trHeight w:val="4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10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36458</w:t>
            </w:r>
          </w:p>
        </w:tc>
      </w:tr>
      <w:tr>
        <w:trPr>
          <w:trHeight w:val="4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11744</w:t>
            </w:r>
          </w:p>
        </w:tc>
      </w:tr>
      <w:tr>
        <w:trPr>
          <w:trHeight w:val="10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21406</w:t>
            </w:r>
          </w:p>
        </w:tc>
      </w:tr>
      <w:tr>
        <w:trPr>
          <w:trHeight w:val="1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</w:t>
            </w:r>
          </w:p>
        </w:tc>
      </w:tr>
      <w:tr>
        <w:trPr>
          <w:trHeight w:val="1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2123328</w:t>
            </w:r>
          </w:p>
        </w:tc>
      </w:tr>
      <w:tr>
        <w:trPr>
          <w:trHeight w:val="43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2023286</w:t>
            </w:r>
          </w:p>
        </w:tc>
      </w:tr>
      <w:tr>
        <w:trPr>
          <w:trHeight w:val="11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34925</w:t>
            </w:r>
          </w:p>
        </w:tc>
      </w:tr>
      <w:tr>
        <w:trPr>
          <w:trHeight w:val="11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34925</w:t>
            </w:r>
          </w:p>
        </w:tc>
      </w:tr>
      <w:tr>
        <w:trPr>
          <w:trHeight w:val="10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1988361</w:t>
            </w:r>
          </w:p>
        </w:tc>
      </w:tr>
      <w:tr>
        <w:trPr>
          <w:trHeight w:val="3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3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1981661</w:t>
            </w:r>
          </w:p>
        </w:tc>
      </w:tr>
      <w:tr>
        <w:trPr>
          <w:trHeight w:val="2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100042</w:t>
            </w:r>
          </w:p>
        </w:tc>
      </w:tr>
      <w:tr>
        <w:trPr>
          <w:trHeight w:val="103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100042</w:t>
            </w:r>
          </w:p>
        </w:tc>
      </w:tr>
      <w:tr>
        <w:trPr>
          <w:trHeight w:val="7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100042</w:t>
            </w:r>
          </w:p>
        </w:tc>
      </w:tr>
      <w:tr>
        <w:trPr>
          <w:trHeight w:val="3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228793</w:t>
            </w:r>
          </w:p>
        </w:tc>
      </w:tr>
      <w:tr>
        <w:trPr>
          <w:trHeight w:val="5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20990</w:t>
            </w:r>
          </w:p>
        </w:tc>
      </w:tr>
      <w:tr>
        <w:trPr>
          <w:trHeight w:val="5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13560</w:t>
            </w:r>
          </w:p>
        </w:tc>
      </w:tr>
      <w:tr>
        <w:trPr>
          <w:trHeight w:val="5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</w:t>
            </w:r>
          </w:p>
        </w:tc>
      </w:tr>
      <w:tr>
        <w:trPr>
          <w:trHeight w:val="7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207803</w:t>
            </w:r>
          </w:p>
        </w:tc>
      </w:tr>
      <w:tr>
        <w:trPr>
          <w:trHeight w:val="6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23400</w:t>
            </w:r>
          </w:p>
        </w:tc>
      </w:tr>
      <w:tr>
        <w:trPr>
          <w:trHeight w:val="4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– 2020"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23400</w:t>
            </w:r>
          </w:p>
        </w:tc>
      </w:tr>
      <w:tr>
        <w:trPr>
          <w:trHeight w:val="4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98453</w:t>
            </w:r>
          </w:p>
        </w:tc>
      </w:tr>
      <w:tr>
        <w:trPr>
          <w:trHeight w:val="4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98453</w:t>
            </w:r>
          </w:p>
        </w:tc>
      </w:tr>
      <w:tr>
        <w:trPr>
          <w:trHeight w:val="4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85950</w:t>
            </w:r>
          </w:p>
        </w:tc>
      </w:tr>
      <w:tr>
        <w:trPr>
          <w:trHeight w:val="15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84390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7045051</w:t>
            </w:r>
          </w:p>
        </w:tc>
      </w:tr>
      <w:tr>
        <w:trPr>
          <w:trHeight w:val="4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7045051</w:t>
            </w:r>
          </w:p>
        </w:tc>
      </w:tr>
      <w:tr>
        <w:trPr>
          <w:trHeight w:val="43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7045051</w:t>
            </w:r>
          </w:p>
        </w:tc>
      </w:tr>
      <w:tr>
        <w:trPr>
          <w:trHeight w:val="9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258508</w:t>
            </w:r>
          </w:p>
        </w:tc>
      </w:tr>
      <w:tr>
        <w:trPr>
          <w:trHeight w:val="4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6786543</w:t>
            </w:r>
          </w:p>
        </w:tc>
      </w:tr>
      <w:tr>
        <w:trPr>
          <w:trHeight w:val="4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-1108108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1108108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городского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 июля 2011 года N 34/34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(подпрограмм) на 2011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Кенжекольского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13"/>
        <w:gridCol w:w="553"/>
        <w:gridCol w:w="533"/>
        <w:gridCol w:w="101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8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8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