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b60c" w14:textId="8a3b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избирательного участка города Павлодара и внесении изменений в решение акима города Павлодара от 9 февраля 2011 года N 3 "Об образовании избирательных участков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города Павлодара Павлодарской области от 02 августа 2011 года N 13. Зарегистрировано Департаментом юстиции Павлодарской области 25 августа 2011 года N 12-1-176. Утратило силу решением исполняющего обязанности акима города Павлодара Павлодарской области от 10 ноября 2011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исполняющего обязанности акима города Павлодара Павлодарской области от 10.11.2011 N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Кенжекольского сельского округа избирательный участок N 603 города Павлодара с центром в селе Кенжеколь, улица Кенжекольская, 5, государственное казенное коммунальное предприятие "Детская музыкальная школа села Кенжеколь" отдела образования города Павлодара, акимата города Павлодара, в границах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Павлодара от 9 февраля 2011 года N 3 "Об образовании избирательных участков города Павлодара" (зарегистрированное в Реестре государственной регистрации нормативных правовых актов N 12-1-166, опубликованное 10 февраля 2011 года в газете "Звезда Прииртышья" N 15, 10 февраля 2011 года в газете "Сарыарқа самалы" N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границы избирательного </w:t>
      </w:r>
      <w:r>
        <w:rPr>
          <w:rFonts w:ascii="Times New Roman"/>
          <w:b w:val="false"/>
          <w:i w:val="false"/>
          <w:color w:val="000000"/>
          <w:sz w:val="28"/>
        </w:rPr>
        <w:t>участка N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руководителя аппарата акима города Манкеева А. 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Павлодара                     О. Крук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С. Юрьев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 августа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02 августа 2011 года N 13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N 603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Центр - государственное казенное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предприятие "Детская музыкальная школа села Кенжеколь"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отдела образования города Павлодара,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Павлодара, село Кенжеколь, улица Кенжекольская,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дом 5, телефон 352317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границах: от улицы (далее – ул.) Шоктальская на запад по нечетной стороне ул. Токина (дома с N 1 по N 63) до ул. Абдикова, по ул. Абдикова (обе стороны, дома с N 1 по N 30) на юг до ул. Кенжекольская, по ул. Кенжекольская (обе стороны, дома с N 1 по N 62) на восток до ул. Луговая, по ул. Луговая (дома с N 7/1 по N 53) на юг до ул. Южная, по ул. Южная (обе стороны, дома с N 1 по N 40) на юго-восток до ул. Шоктальская (включая микрорайон индивидуального жилищного строительства в районе аэропорта, в том числе жилые дома, расположенные на улицах: Солодовникова, Шермухамедова, Таукова, Казакова, Гуляйкина), по ул. Шоктальская (обе стороны, дома с N 15 по  N54А) на север до ул. Токина.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Абдикова: 1, 2, 3, 4, 5, 6, 7, 8, 9, 11, 12, 13, 14, 15, 15а, 16, 17, 18, 19, 20, 20а, 21, 22, 23, 23а, 24, 25, 26, 27, 28, 29, 29а,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Алиясова: 1/2, 1/3, 1/6, 2, 4, 5, 5/1, 5/3, 6, 7/7, 8/2, 8/3, 11к, 21, 21в,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Ашимбетова: 1, 1/3, 1/5, 2, 3, 4, 5, 6, 7, 8, 9, 10, 11, 12, 13, 14, 15, 16, 17, 18, 19, 20, 21, 22, 23, 24, 25, 26, 27, 28, 29, 30: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Дружбы: 1, 2, 3, 4, 5, 6, 6г, 7, 8, 8д, 9, 10, 11, 12, 13, 14, 15, 16, 16г, 17, 18, 19, 20, 21, 22, 23, 24, 25, 26,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Кенжекольская: 1, 2, 3, 4, 5, 6, 7, 8, 8/1, 9, 9/2, 10, 10/1, 11, 12, 13,13а, 14, 15, 16, 16а, 17, 18, 19, 20, 21, 22, 23, 24, 25, 26, 27, 28, 29, 30, 31, 32, 33, 34, 35, 35б, 35в, 35г, 36, 37,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Кирпичная: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Луговая: 7/1, 8, 9в, 12, 13а, 27, 30,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Октябрьская: 1, 2, 3, 4, 5, 5а, 6, 7, 8, 9, 10, 11, 12, 13, 14, 15,15а, 16, 17, 18, 19, 20, 21, 22, 23, 24, 25, 26, 27, 28, 29, 30 , 30а, 31, 32, 33, 34, 35, 36, 37, 38,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Рамазанова: 16, 17, 17а, 18, 19, 19б, 19/3, 20, 21, 21/2, 23, 24, 24а, 26, 28, 29, 31, 34а,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Сатпаева: 1, 2, 3, 4, 5, 6, 7, 8, 9, 10, 11, 12, 13, 14, 15, 16, 17, 17/1, 18, 19, 20, 21, 22, 23, 25, 27, 47, 50, 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Солодовникова: 2,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Токина: 1, 1а, 1б, 3, 5, 7, 9, 11, 13, 15, 17, 19, 21, 23, 25, 27, 29, 31, 33, 35, 37,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Таукова: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Шермухамедова; 1, 6,10;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Шоктальская: 15, 16, 16д, 17, 17/1, 18, 18а, 19, 20, 21, 22, 29, 30а, 31, 40б, 41, 54а;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Южная: 1, 2, 3, 4, 5, 6, 7, 7/1,8, 9, 10, 10а, 10б, 10г, 12, 13, 14, 15б, 32, 40.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02 августа 2011 года N 13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N 50 село Кенжеколь,</w:t>
      </w:r>
      <w:r>
        <w:br/>
      </w:r>
      <w:r>
        <w:rPr>
          <w:rFonts w:ascii="Times New Roman"/>
          <w:b/>
          <w:i w:val="false"/>
          <w:color w:val="000000"/>
        </w:rPr>
        <w:t>
площадь Конституции, 1, средняя общеобразовательная школа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улица (далее – ул.) Абдикова: 31, 32, 33, 34, 35, 36, 37, 38, 39, 40, 41, 42, 43, 44, 45, 46, 47, 48, 49, 50, 51, 52, 52/3, 53, 54, 55, 56, 57, 57а, 58, 59, 60, 61, 62, 63, 64, 65, 66, 67, 68, 69, 70, 71, 72, 73, 74, 75, 76, 77, 78, 79, 80, 81, 82, 83, 84,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Ашимбетова: 31, 32, 33, 34, 35, 36, 37, 38, 39, 40, 41, 42, 43, 44, 45, 46, 47, 48, 50, 52,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Дружбы: 28, 29, 30, 31, 32, 32/1, 32а, 33, 34, 35, 36, 37, 38, 39, 40, 41, 42, 43, 44, 45, 46, 47, 48, 49, 50, 51, 52, 53, 54, 55, 56, 57, 58, 59, 60, 61, 62, 63, 64, 65, 66, 67, 68, 69, 70, 71, 72, 73, 74, 75, 76, 77, 78, 79, 80, 81, 81г, 82, 83, 84, 85, 86, 87, 88, 89, 90, 91, 92, 93, 94, 95, 96,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Дорожная: 2, 6,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Жанаульская: 1, 2, 3, 4, 5, 6, 7, 8, 9, 10, 11, 12, 13, 14, 15, 16, 17, 18, 19, 20, 21, 22, 23, 24, 25, 29, 33а, 33б, 39, 41, 45, 46, 50, 67,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Мизама: 1/1;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Октябрьская: 40, 41, 42, 43, 44, 45, 46, 47, 48, 49, 50, 51, 52, 53, 54, 55, 56, 57, 58, 59, 60, 61, 62, 63, 63/2, 64, 65, 66, 67, 67/1, 68, 69, 70, 70в, 71, 72, 73, 74, 75, 76, 77, 78, 79, 79/2, 79/3, 80, 81, 82, 92,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Парковая: 1, 2, 3, 4, 5, 6, 7, 8, 9, 10, 11, 12, 13, 14, 15, 16, 17, 18, 19, 20, 21/1, 25, 39, 43,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Площадь Конституции: 1,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Пригородная: 1, 2, 3, 4, 5, 6, 7, 8, 9, 10, 11, 12, 13, 14, 15, 16, 17, 18, 20, 36, 50, 68, 71,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Рамазанова: 1, 2, 2б, 3, 4, 5, 6, 7, 7а, 8, 9, 10, 11, 11б, 13, 13/3,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Северная: 2, 4, 7, 10,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Семипалатинская: 1, 2, 3, 3/1, 4, 5, 6, 7, 8, 9, 10 ,11, 12, 13, 14, 14а, 15, 15б, 16, 17, 18, 18/1, 19, 20, 21, 22, 23, 24, 25, 49, 56,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ул.Токина: 2, 4, 6, 8, 10, 12, 14, 16, 18, 20, 22, 24, 26, 28, 32, 50,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Шоктальская: 1, 1г, 2, 2а, 3, 3а, 4, 5, 6, 7, 8, 9, 10, 11, 12, 12г,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Школьный: 1, 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