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0fa5" w14:textId="70a0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города Павлодара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исполняющего обязанности акима города Павлодара Павлодарской области от 10 ноября 2011 года N 20. Зарегистрировано Департаментом юстиции Павлодарской области 17 ноября 2011 года N 12-1-178. Утратило силу решением акима города Павлодара Павлодарской области от 14 февраля 2014 года N 3</w:t>
      </w:r>
    </w:p>
    <w:p>
      <w:pPr>
        <w:spacing w:after="0"/>
        <w:ind w:left="0"/>
        <w:jc w:val="both"/>
      </w:pPr>
      <w:r>
        <w:rPr>
          <w:rFonts w:ascii="Times New Roman"/>
          <w:b w:val="false"/>
          <w:i w:val="false"/>
          <w:color w:val="ff0000"/>
          <w:sz w:val="28"/>
        </w:rPr>
        <w:t xml:space="preserve">      Сноска. Утратило силу решением акима города Павлодара Павлодарской области от 14.02.2014 </w:t>
      </w:r>
      <w:r>
        <w:rPr>
          <w:rFonts w:ascii="Times New Roman"/>
          <w:b w:val="false"/>
          <w:i w:val="false"/>
          <w:color w:val="ff0000"/>
          <w:sz w:val="28"/>
        </w:rPr>
        <w:t>N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города Павлодара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акима города Павлодара от 9 февраля 2011 года N 3 "Об образовании избирательных участков города Павлодара" (зарегистрированное в Реестре государственной регистрации нормативных правовых актов N 12-1-166, опубликованное 10 февраля 2011 года в газете "Звезда Прииртышья" N 15, 10 февраля 2011 года в газете "Сарыарқа самалы" N 15);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акима города Павлодара от 2 августа 2011 года N 13 "Об образовании избирательного участка города Павлодара и внесении изменений в </w:t>
      </w:r>
      <w:r>
        <w:rPr>
          <w:rFonts w:ascii="Times New Roman"/>
          <w:b w:val="false"/>
          <w:i w:val="false"/>
          <w:color w:val="000000"/>
          <w:sz w:val="28"/>
        </w:rPr>
        <w:t>решение</w:t>
      </w:r>
      <w:r>
        <w:rPr>
          <w:rFonts w:ascii="Times New Roman"/>
          <w:b w:val="false"/>
          <w:i w:val="false"/>
          <w:color w:val="000000"/>
          <w:sz w:val="28"/>
        </w:rPr>
        <w:t xml:space="preserve"> акима города Павлодара от 9 февраля 2011 года N 3  "Об образовании избирательных участков" (зарегистрированное в Реестре государственной регистрации нормативных правовых актов N 12-1-176, опубликованное 9 сентября 2011 года в газете "Шаһар" N 26, 5 сентября 2011 года в газете "Версия" N 35).</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10 (десять)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выполнением данного решения возложить на руководителя аппарата акима города Манкеева А. Ш.</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города Павлодара                     О. Крук</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Павлодарской</w:t>
      </w:r>
      <w:r>
        <w:br/>
      </w:r>
      <w:r>
        <w:rPr>
          <w:rFonts w:ascii="Times New Roman"/>
          <w:b w:val="false"/>
          <w:i w:val="false"/>
          <w:color w:val="000000"/>
          <w:sz w:val="28"/>
        </w:rPr>
        <w:t>
</w:t>
      </w:r>
      <w:r>
        <w:rPr>
          <w:rFonts w:ascii="Times New Roman"/>
          <w:b w:val="false"/>
          <w:i/>
          <w:color w:val="000000"/>
          <w:sz w:val="28"/>
        </w:rPr>
        <w:t>      городской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С. Юрьев</w:t>
      </w:r>
      <w:r>
        <w:br/>
      </w:r>
      <w:r>
        <w:rPr>
          <w:rFonts w:ascii="Times New Roman"/>
          <w:b w:val="false"/>
          <w:i w:val="false"/>
          <w:color w:val="000000"/>
          <w:sz w:val="28"/>
        </w:rPr>
        <w:t>
</w:t>
      </w:r>
      <w:r>
        <w:rPr>
          <w:rFonts w:ascii="Times New Roman"/>
          <w:b w:val="false"/>
          <w:i/>
          <w:color w:val="000000"/>
          <w:sz w:val="28"/>
        </w:rPr>
        <w:t>      10 ноября 2011 года</w:t>
      </w:r>
    </w:p>
    <w:bookmarkStart w:name="z8"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акима города Павлодара</w:t>
      </w:r>
      <w:r>
        <w:br/>
      </w:r>
      <w:r>
        <w:rPr>
          <w:rFonts w:ascii="Times New Roman"/>
          <w:b w:val="false"/>
          <w:i w:val="false"/>
          <w:color w:val="000000"/>
          <w:sz w:val="28"/>
        </w:rPr>
        <w:t xml:space="preserve">
от 10 ноября 2011 года N 20   </w:t>
      </w:r>
    </w:p>
    <w:bookmarkEnd w:id="1"/>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w:t>
      </w:r>
      <w:r>
        <w:br/>
      </w:r>
      <w:r>
        <w:rPr>
          <w:rFonts w:ascii="Times New Roman"/>
          <w:b w:val="false"/>
          <w:i w:val="false"/>
          <w:color w:val="000000"/>
          <w:sz w:val="28"/>
        </w:rPr>
        <w:t>
</w:t>
      </w:r>
      <w:r>
        <w:rPr>
          <w:rFonts w:ascii="Times New Roman"/>
          <w:b/>
          <w:i w:val="false"/>
          <w:color w:val="000000"/>
          <w:sz w:val="28"/>
        </w:rPr>
        <w:t>      поселок Жанааул,</w:t>
      </w:r>
      <w:r>
        <w:rPr>
          <w:rFonts w:ascii="Times New Roman"/>
          <w:b/>
          <w:i w:val="false"/>
          <w:color w:val="000000"/>
          <w:sz w:val="28"/>
        </w:rPr>
        <w:t xml:space="preserve"> здание товарищества с ограниченной</w:t>
      </w:r>
      <w:r>
        <w:br/>
      </w:r>
      <w:r>
        <w:rPr>
          <w:rFonts w:ascii="Times New Roman"/>
          <w:b w:val="false"/>
          <w:i w:val="false"/>
          <w:color w:val="000000"/>
          <w:sz w:val="28"/>
        </w:rPr>
        <w:t>
</w:t>
      </w:r>
      <w:r>
        <w:rPr>
          <w:rFonts w:ascii="Times New Roman"/>
          <w:b/>
          <w:i w:val="false"/>
          <w:color w:val="000000"/>
          <w:sz w:val="28"/>
        </w:rPr>
        <w:t>      ответственностью (далее – ТОО) "Торговая база"</w:t>
      </w:r>
    </w:p>
    <w:bookmarkEnd w:id="2"/>
    <w:p>
      <w:pPr>
        <w:spacing w:after="0"/>
        <w:ind w:left="0"/>
        <w:jc w:val="both"/>
      </w:pPr>
      <w:r>
        <w:rPr>
          <w:rFonts w:ascii="Times New Roman"/>
          <w:b w:val="false"/>
          <w:i w:val="false"/>
          <w:color w:val="000000"/>
          <w:sz w:val="28"/>
        </w:rPr>
        <w:t>      В границах: дома жилого массива поселка Жанааул.</w:t>
      </w:r>
      <w:r>
        <w:br/>
      </w:r>
      <w:r>
        <w:rPr>
          <w:rFonts w:ascii="Times New Roman"/>
          <w:b w:val="false"/>
          <w:i w:val="false"/>
          <w:color w:val="000000"/>
          <w:sz w:val="28"/>
        </w:rPr>
        <w:t>
      Улица (далее - ул.) 1 Жанааульская: 1, 1/1, 1Б; ул. 3 Жанааульская: 1Д, 1Е, 1Г, 1В, 1Б, 1А, 1/4, 1/3, 1, 1/1, 2, 2Б, 2А, 2/4, 3А, 3, 4, 5, 6/1, 6, 7, 8, 8/1, 9, 10, 10/1, 10А, 11, 12, 13, 14/1, 14, 15, 16, 16/1, 18/1, 18/2, 20, 20/1, 22/1, 22;</w:t>
      </w:r>
      <w:r>
        <w:br/>
      </w:r>
      <w:r>
        <w:rPr>
          <w:rFonts w:ascii="Times New Roman"/>
          <w:b w:val="false"/>
          <w:i w:val="false"/>
          <w:color w:val="000000"/>
          <w:sz w:val="28"/>
        </w:rPr>
        <w:t>
      ул. 4 Жанааульская: 1, 4А, 6/1, 6, 8, 8/1, 10А, 10Б, 12, 12А, 14, 16, 18, 18Б, 18А, 20, 20А, 20Б, 21, 22, 22А, 23, 23А, 25А, 25, 26, 27, 28, 29, 30, 31, 32, 33, 33А, 34, 35А, 35, 36, 37, 38, 38А, 39, 43, 45;</w:t>
      </w:r>
      <w:r>
        <w:br/>
      </w:r>
      <w:r>
        <w:rPr>
          <w:rFonts w:ascii="Times New Roman"/>
          <w:b w:val="false"/>
          <w:i w:val="false"/>
          <w:color w:val="000000"/>
          <w:sz w:val="28"/>
        </w:rPr>
        <w:t>
      ул. 5 Жанааульская: 1, 2, 2/1, 4, 6, 8, 10А, 10, 12, 14, 14/1, 14А, 14Б, 16, 18, 20, 20А, 22, 24, 26А, 27;</w:t>
      </w:r>
      <w:r>
        <w:br/>
      </w:r>
      <w:r>
        <w:rPr>
          <w:rFonts w:ascii="Times New Roman"/>
          <w:b w:val="false"/>
          <w:i w:val="false"/>
          <w:color w:val="000000"/>
          <w:sz w:val="28"/>
        </w:rPr>
        <w:t>
      ул. 6 Жанааульская: 1, 1/1, 1А, 1Б, 1В, 2, 3А, 3, 3/1, 4А, 4, 5, 5А, 6, 6А, 6Б, 6В, 7, 7А, 8/1, 8, 9, 9А, 10А, 11, 11А, 12, 14, 14/1, 14/2, 14/3, 15, 16, 16А, 17, 18/1, 18А, 19, 20Б, 20, 20/1, 21, 21А, 23А, 23, 24, 24А, 24Б, 24В, 25, 26А, 26, 27, 29, 30, 30Б, 31, 32, 32А, 34, 34А, 38, 40Б, 40А, 40, 42/1, 42/2, 42, 44, 44/1, 44/2, 46А, 46, 48, 48/2, 50/1, 50/2, 52, 52/1, 52/2, 54/1, 54/2;</w:t>
      </w:r>
      <w:r>
        <w:br/>
      </w:r>
      <w:r>
        <w:rPr>
          <w:rFonts w:ascii="Times New Roman"/>
          <w:b w:val="false"/>
          <w:i w:val="false"/>
          <w:color w:val="000000"/>
          <w:sz w:val="28"/>
        </w:rPr>
        <w:t>
      ул. 7 Жанааульская: 1, 1Б, 2, 2А, 2Б, 2Г, 3, 4, 5/1, 5/2, 5/3, 6, 6А, 7, 9, 11, 13, 15, 15А, 18, 19, 20, 23, 24, 25, 27, 29, 33А, 33/1, 33, 35, 37, 39, 41, 43, 45, 47, 49;</w:t>
      </w:r>
      <w:r>
        <w:br/>
      </w:r>
      <w:r>
        <w:rPr>
          <w:rFonts w:ascii="Times New Roman"/>
          <w:b w:val="false"/>
          <w:i w:val="false"/>
          <w:color w:val="000000"/>
          <w:sz w:val="28"/>
        </w:rPr>
        <w:t>
      ул. 8 Жанааульская: 1, 3, 5, 7, 9, 11, 13, 15, 17, 19, 21, 23, 33Б;</w:t>
      </w:r>
      <w:r>
        <w:br/>
      </w:r>
      <w:r>
        <w:rPr>
          <w:rFonts w:ascii="Times New Roman"/>
          <w:b w:val="false"/>
          <w:i w:val="false"/>
          <w:color w:val="000000"/>
          <w:sz w:val="28"/>
        </w:rPr>
        <w:t>
      ул. 9 Жанааульская: 1Г, 1, 1/1, 2, 3/2, 3/1, 4, 5/1, 5/2, 6, 6/2, 7/1, 7/2;</w:t>
      </w:r>
      <w:r>
        <w:br/>
      </w:r>
      <w:r>
        <w:rPr>
          <w:rFonts w:ascii="Times New Roman"/>
          <w:b w:val="false"/>
          <w:i w:val="false"/>
          <w:color w:val="000000"/>
          <w:sz w:val="28"/>
        </w:rPr>
        <w:t>
      ул. 10 Жанааульская: 2А, 4, 6; включая жилые дома у речного порта.</w:t>
      </w:r>
    </w:p>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 Хромзавод,</w:t>
      </w:r>
      <w:r>
        <w:br/>
      </w:r>
      <w:r>
        <w:rPr>
          <w:rFonts w:ascii="Times New Roman"/>
          <w:b w:val="false"/>
          <w:i w:val="false"/>
          <w:color w:val="000000"/>
          <w:sz w:val="28"/>
        </w:rPr>
        <w:t>
</w:t>
      </w:r>
      <w:r>
        <w:rPr>
          <w:rFonts w:ascii="Times New Roman"/>
          <w:b/>
          <w:i w:val="false"/>
          <w:color w:val="000000"/>
          <w:sz w:val="28"/>
        </w:rPr>
        <w:t>      ул. Проезд 1, государственное казенное</w:t>
      </w:r>
      <w:r>
        <w:br/>
      </w:r>
      <w:r>
        <w:rPr>
          <w:rFonts w:ascii="Times New Roman"/>
          <w:b w:val="false"/>
          <w:i w:val="false"/>
          <w:color w:val="000000"/>
          <w:sz w:val="28"/>
        </w:rPr>
        <w:t>
</w:t>
      </w:r>
      <w:r>
        <w:rPr>
          <w:rFonts w:ascii="Times New Roman"/>
          <w:b/>
          <w:i w:val="false"/>
          <w:color w:val="000000"/>
          <w:sz w:val="28"/>
        </w:rPr>
        <w:t>      коммунальное предприятие (далее – ГККП) "Толкын"</w:t>
      </w:r>
      <w:r>
        <w:br/>
      </w:r>
      <w:r>
        <w:rPr>
          <w:rFonts w:ascii="Times New Roman"/>
          <w:b w:val="false"/>
          <w:i w:val="false"/>
          <w:color w:val="000000"/>
          <w:sz w:val="28"/>
        </w:rPr>
        <w:t>
</w:t>
      </w:r>
      <w:r>
        <w:rPr>
          <w:rFonts w:ascii="Times New Roman"/>
          <w:b/>
          <w:i w:val="false"/>
          <w:color w:val="000000"/>
          <w:sz w:val="28"/>
        </w:rPr>
        <w:t>      Физкультурно-оздоровительный комплекс</w:t>
      </w:r>
    </w:p>
    <w:bookmarkEnd w:id="3"/>
    <w:p>
      <w:pPr>
        <w:spacing w:after="0"/>
        <w:ind w:left="0"/>
        <w:jc w:val="both"/>
      </w:pPr>
      <w:r>
        <w:rPr>
          <w:rFonts w:ascii="Times New Roman"/>
          <w:b w:val="false"/>
          <w:i w:val="false"/>
          <w:color w:val="000000"/>
          <w:sz w:val="28"/>
        </w:rPr>
        <w:t>      В границах: от автодороги Павлодар-Омск на запад по ул. Ледовского (обе стороны) до ул. Ермакова (включая все жилые дома улиц Хромзаводская, Ермакова, Проезд 1), по ул. Ермакова на север до ул. Аргынбаева (включая все жилые дома улиц Проезд 2, Проезд 4, Проезд 5, Проезд 6, Центральный проезд), по четной стороне ул. Аргынбаева на восток до автодороги Павлодар - Омск, по автодороге Павлодар - Омск на юг до ул. Ледовского.</w:t>
      </w:r>
      <w:r>
        <w:br/>
      </w:r>
      <w:r>
        <w:rPr>
          <w:rFonts w:ascii="Times New Roman"/>
          <w:b w:val="false"/>
          <w:i w:val="false"/>
          <w:color w:val="000000"/>
          <w:sz w:val="28"/>
        </w:rPr>
        <w:t>
      Ул. Аргынбаева: 2, 2А, 4, 4А, 6, 14, 14/2, 16, 16/1, 18, 20, 22, 24, 24А, 26, 28, 29, 32, 34, 36;</w:t>
      </w:r>
      <w:r>
        <w:br/>
      </w:r>
      <w:r>
        <w:rPr>
          <w:rFonts w:ascii="Times New Roman"/>
          <w:b w:val="false"/>
          <w:i w:val="false"/>
          <w:color w:val="000000"/>
          <w:sz w:val="28"/>
        </w:rPr>
        <w:t>
      ул. Батурина: 1В, 1Б, 1А, 3, 5, 7, 9, 11, 13;</w:t>
      </w:r>
      <w:r>
        <w:br/>
      </w:r>
      <w:r>
        <w:rPr>
          <w:rFonts w:ascii="Times New Roman"/>
          <w:b w:val="false"/>
          <w:i w:val="false"/>
          <w:color w:val="000000"/>
          <w:sz w:val="28"/>
        </w:rPr>
        <w:t>
      ул. Ермакова: 1, 1/2, 2, 2/1, 2/2, 3, 6, 8, 12, 14/1, 15, 16, 18, 20, 21, 22, 24, 36, 43;</w:t>
      </w:r>
      <w:r>
        <w:br/>
      </w:r>
      <w:r>
        <w:rPr>
          <w:rFonts w:ascii="Times New Roman"/>
          <w:b w:val="false"/>
          <w:i w:val="false"/>
          <w:color w:val="000000"/>
          <w:sz w:val="28"/>
        </w:rPr>
        <w:t>
      ул. Ледовского: 1, 2, 3, 4, 5, 6, 7, 8, 9, 10, 11, 12, 13, 14, 15, 16, 17, 18, 19, 20, 21, 22, 23, 24, 25, 26, 27, 28, 29, 30, 31, 32, 33, 34, 35, 36, 37, 39, 39А, 41;</w:t>
      </w:r>
      <w:r>
        <w:br/>
      </w:r>
      <w:r>
        <w:rPr>
          <w:rFonts w:ascii="Times New Roman"/>
          <w:b w:val="false"/>
          <w:i w:val="false"/>
          <w:color w:val="000000"/>
          <w:sz w:val="28"/>
        </w:rPr>
        <w:t>
      ул. Лунная: 1, 1А, 2/1, 2, 3, 4, 5, 6, 7, 8, 9, 10, 11, 11/1, 12, 13, 14, 15, 16, 17, 18, 19, 20;</w:t>
      </w:r>
      <w:r>
        <w:br/>
      </w:r>
      <w:r>
        <w:rPr>
          <w:rFonts w:ascii="Times New Roman"/>
          <w:b w:val="false"/>
          <w:i w:val="false"/>
          <w:color w:val="000000"/>
          <w:sz w:val="28"/>
        </w:rPr>
        <w:t>
      ул. Майская: 1, 1Б, 2, 3, 4, 5, 6, 7, 8, 9, 10, 11, 12;</w:t>
      </w:r>
      <w:r>
        <w:br/>
      </w:r>
      <w:r>
        <w:rPr>
          <w:rFonts w:ascii="Times New Roman"/>
          <w:b w:val="false"/>
          <w:i w:val="false"/>
          <w:color w:val="000000"/>
          <w:sz w:val="28"/>
        </w:rPr>
        <w:t>
      ул. Пожарная: 1, 2, 3, 4, 5, 6, 7, 8, 9, 10, 11, 12, 13;</w:t>
      </w:r>
      <w:r>
        <w:br/>
      </w:r>
      <w:r>
        <w:rPr>
          <w:rFonts w:ascii="Times New Roman"/>
          <w:b w:val="false"/>
          <w:i w:val="false"/>
          <w:color w:val="000000"/>
          <w:sz w:val="28"/>
        </w:rPr>
        <w:t>
      Лесозавод, Проезд 1: 3, 5, 15, 21, 23, 35, 41;</w:t>
      </w:r>
      <w:r>
        <w:br/>
      </w:r>
      <w:r>
        <w:rPr>
          <w:rFonts w:ascii="Times New Roman"/>
          <w:b w:val="false"/>
          <w:i w:val="false"/>
          <w:color w:val="000000"/>
          <w:sz w:val="28"/>
        </w:rPr>
        <w:t>
      Лесозавод, Проезд 1А: 6, 7;</w:t>
      </w:r>
      <w:r>
        <w:br/>
      </w:r>
      <w:r>
        <w:rPr>
          <w:rFonts w:ascii="Times New Roman"/>
          <w:b w:val="false"/>
          <w:i w:val="false"/>
          <w:color w:val="000000"/>
          <w:sz w:val="28"/>
        </w:rPr>
        <w:t>
      Лесозавод, Проезд 2: 3, 5, 11, 13, 14, 15, 18, 20, 21, 26, 28, 29, 30, 32, 33, 34, 38;</w:t>
      </w:r>
      <w:r>
        <w:br/>
      </w:r>
      <w:r>
        <w:rPr>
          <w:rFonts w:ascii="Times New Roman"/>
          <w:b w:val="false"/>
          <w:i w:val="false"/>
          <w:color w:val="000000"/>
          <w:sz w:val="28"/>
        </w:rPr>
        <w:t>
      Радиозавод, Проезд 2А: 1, 2, 3, 6, 7, 9/1, 9;</w:t>
      </w:r>
      <w:r>
        <w:br/>
      </w:r>
      <w:r>
        <w:rPr>
          <w:rFonts w:ascii="Times New Roman"/>
          <w:b w:val="false"/>
          <w:i w:val="false"/>
          <w:color w:val="000000"/>
          <w:sz w:val="28"/>
        </w:rPr>
        <w:t>
      Лесозавод, Проезд 3: 2Б, 2, 4, 5, 6, 7А, 8, 9, 10А, 12, 14, 15, 18;</w:t>
      </w:r>
      <w:r>
        <w:br/>
      </w:r>
      <w:r>
        <w:rPr>
          <w:rFonts w:ascii="Times New Roman"/>
          <w:b w:val="false"/>
          <w:i w:val="false"/>
          <w:color w:val="000000"/>
          <w:sz w:val="28"/>
        </w:rPr>
        <w:t>
      Радиозавод, Проезд 3А: 1, 2, 5, 8, 10;</w:t>
      </w:r>
      <w:r>
        <w:br/>
      </w:r>
      <w:r>
        <w:rPr>
          <w:rFonts w:ascii="Times New Roman"/>
          <w:b w:val="false"/>
          <w:i w:val="false"/>
          <w:color w:val="000000"/>
          <w:sz w:val="28"/>
        </w:rPr>
        <w:t>
      Лесозавод, Проезд 4: 1А, 1, 1/1, 2, 3, 4, 5, 6, 7, 8, 9, 10, 11, 12, 13, 14, 15;</w:t>
      </w:r>
      <w:r>
        <w:br/>
      </w:r>
      <w:r>
        <w:rPr>
          <w:rFonts w:ascii="Times New Roman"/>
          <w:b w:val="false"/>
          <w:i w:val="false"/>
          <w:color w:val="000000"/>
          <w:sz w:val="28"/>
        </w:rPr>
        <w:t>
      Лесозавод, Проезд 5: 5, 6, 8, 11, 12, 16, 22/1, 26/1, 34, 36, 40, 42, 44, 46, 50, 52А, 54, 56, 64, 70, 72;</w:t>
      </w:r>
      <w:r>
        <w:br/>
      </w:r>
      <w:r>
        <w:rPr>
          <w:rFonts w:ascii="Times New Roman"/>
          <w:b w:val="false"/>
          <w:i w:val="false"/>
          <w:color w:val="000000"/>
          <w:sz w:val="28"/>
        </w:rPr>
        <w:t>
      Лесозавод, Проезд 6: 3, 14, 16, 19, 21, 23, 25, 27, 28, 29, 30, 31, 40А, 41, 43;</w:t>
      </w:r>
      <w:r>
        <w:br/>
      </w:r>
      <w:r>
        <w:rPr>
          <w:rFonts w:ascii="Times New Roman"/>
          <w:b w:val="false"/>
          <w:i w:val="false"/>
          <w:color w:val="000000"/>
          <w:sz w:val="28"/>
        </w:rPr>
        <w:t>
      Лесозавод, Проезд 3: 1А, 1, 2, 3, 4, 4И, 5, 6, 7, 8, 9, 10, 11, 12, 13, 14, 15, 16, 17, 18, 19, 20;</w:t>
      </w:r>
      <w:r>
        <w:br/>
      </w:r>
      <w:r>
        <w:rPr>
          <w:rFonts w:ascii="Times New Roman"/>
          <w:b w:val="false"/>
          <w:i w:val="false"/>
          <w:color w:val="000000"/>
          <w:sz w:val="28"/>
        </w:rPr>
        <w:t>
      Лесозавод, ул. Солнечная: 1, 1А, 2, 2А, 3, 4, 5, 6, 7, 8, 9, 10, 11, 12, 13, 14;</w:t>
      </w:r>
      <w:r>
        <w:br/>
      </w:r>
      <w:r>
        <w:rPr>
          <w:rFonts w:ascii="Times New Roman"/>
          <w:b w:val="false"/>
          <w:i w:val="false"/>
          <w:color w:val="000000"/>
          <w:sz w:val="28"/>
        </w:rPr>
        <w:t>
      Лесозавод, ул. Химиков: 1, 2, 3, 4, 5, 6, 7, 8, 8/2, 9, 10, 11, 12, 13, 14, 15;</w:t>
      </w:r>
      <w:r>
        <w:br/>
      </w:r>
      <w:r>
        <w:rPr>
          <w:rFonts w:ascii="Times New Roman"/>
          <w:b w:val="false"/>
          <w:i w:val="false"/>
          <w:color w:val="000000"/>
          <w:sz w:val="28"/>
        </w:rPr>
        <w:t>
      ул. Хромзавод: 1, 2, 3, 4, 5, 6, 7, 8, 9, 10, 11, 12, 13, 14, 15;</w:t>
      </w:r>
      <w:r>
        <w:br/>
      </w:r>
      <w:r>
        <w:rPr>
          <w:rFonts w:ascii="Times New Roman"/>
          <w:b w:val="false"/>
          <w:i w:val="false"/>
          <w:color w:val="000000"/>
          <w:sz w:val="28"/>
        </w:rPr>
        <w:t>
      Хромзавод, Проезд 1: 1Б, 1, 3/1, 3, 5/1, 5, 6, 7, 11А, 11, 14, 15, 19, 23, 25, 27, 29, 33, 35, 37, 41, 43, 45;</w:t>
      </w:r>
      <w:r>
        <w:br/>
      </w:r>
      <w:r>
        <w:rPr>
          <w:rFonts w:ascii="Times New Roman"/>
          <w:b w:val="false"/>
          <w:i w:val="false"/>
          <w:color w:val="000000"/>
          <w:sz w:val="28"/>
        </w:rPr>
        <w:t>
      Хромзавод, Проезд 2: 1А, 3, 5, 7, 9, 11, 13, 14, 15, 16, 17, 18, 19, 21, 22, 24, 25, 26, 27, 28, 29, 30, 31, 33, 38;</w:t>
      </w:r>
      <w:r>
        <w:br/>
      </w:r>
      <w:r>
        <w:rPr>
          <w:rFonts w:ascii="Times New Roman"/>
          <w:b w:val="false"/>
          <w:i w:val="false"/>
          <w:color w:val="000000"/>
          <w:sz w:val="28"/>
        </w:rPr>
        <w:t>
      Хромзавод, Проезд 3: 2Б, 3, 4, 5, 6, 7, 8, 10, 12, 14, 16, 18;</w:t>
      </w:r>
      <w:r>
        <w:br/>
      </w:r>
      <w:r>
        <w:rPr>
          <w:rFonts w:ascii="Times New Roman"/>
          <w:b w:val="false"/>
          <w:i w:val="false"/>
          <w:color w:val="000000"/>
          <w:sz w:val="28"/>
        </w:rPr>
        <w:t>
      Хромзавод, Проезд 4: 1, 4, 5, 6, 7, 9, 11, 12, 14, 24;</w:t>
      </w:r>
      <w:r>
        <w:br/>
      </w:r>
      <w:r>
        <w:rPr>
          <w:rFonts w:ascii="Times New Roman"/>
          <w:b w:val="false"/>
          <w:i w:val="false"/>
          <w:color w:val="000000"/>
          <w:sz w:val="28"/>
        </w:rPr>
        <w:t>
      Хромзавод, Проезд 5: 1, 3, 4, 5, 6, 7, 8, 9, 10, 11, 14, 16, 20, 22, 22/1, 28, 30А, 32, 32А, 34, 36, 38, 38А, 40, 42, 44, 46, 48, 50, 52А, 54, 56, 58, 62А, 62, 64, 66, 70, 72, 74, 76, 78;</w:t>
      </w:r>
      <w:r>
        <w:br/>
      </w:r>
      <w:r>
        <w:rPr>
          <w:rFonts w:ascii="Times New Roman"/>
          <w:b w:val="false"/>
          <w:i w:val="false"/>
          <w:color w:val="000000"/>
          <w:sz w:val="28"/>
        </w:rPr>
        <w:t>
      Хромзавод, Проезд 6: 1, 3, 4, 5, 7, 9, 10, 12, 14, 16, 17, 18, 18А, 19, 23, 25, 26, 27, 28, 29, 30, 31, 33, 34, 35, 36, 37, 38А, 38, 38Б, 39, 40А, 40, 41, 42, 43, 47, 50;</w:t>
      </w:r>
      <w:r>
        <w:br/>
      </w:r>
      <w:r>
        <w:rPr>
          <w:rFonts w:ascii="Times New Roman"/>
          <w:b w:val="false"/>
          <w:i w:val="false"/>
          <w:color w:val="000000"/>
          <w:sz w:val="28"/>
        </w:rPr>
        <w:t>
      Хромзавод, Проезд 7: 15;</w:t>
      </w:r>
      <w:r>
        <w:br/>
      </w:r>
      <w:r>
        <w:rPr>
          <w:rFonts w:ascii="Times New Roman"/>
          <w:b w:val="false"/>
          <w:i w:val="false"/>
          <w:color w:val="000000"/>
          <w:sz w:val="28"/>
        </w:rPr>
        <w:t>
      Хромзавод, Проезд Б: 5, 15, 34;</w:t>
      </w:r>
      <w:r>
        <w:br/>
      </w:r>
      <w:r>
        <w:rPr>
          <w:rFonts w:ascii="Times New Roman"/>
          <w:b w:val="false"/>
          <w:i w:val="false"/>
          <w:color w:val="000000"/>
          <w:sz w:val="28"/>
        </w:rPr>
        <w:t>
      Хромзавод, Центральный проезд: 10, 12А, 12/1;</w:t>
      </w:r>
      <w:r>
        <w:br/>
      </w:r>
      <w:r>
        <w:rPr>
          <w:rFonts w:ascii="Times New Roman"/>
          <w:b w:val="false"/>
          <w:i w:val="false"/>
          <w:color w:val="000000"/>
          <w:sz w:val="28"/>
        </w:rPr>
        <w:t>
      ул. Хромзаводская: 6;</w:t>
      </w:r>
      <w:r>
        <w:br/>
      </w:r>
      <w:r>
        <w:rPr>
          <w:rFonts w:ascii="Times New Roman"/>
          <w:b w:val="false"/>
          <w:i w:val="false"/>
          <w:color w:val="000000"/>
          <w:sz w:val="28"/>
        </w:rPr>
        <w:t>
      Центральный проезд: 4, 6, 8, 10, 12Б.</w:t>
      </w:r>
    </w:p>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 село Мойылды,</w:t>
      </w:r>
      <w:r>
        <w:br/>
      </w:r>
      <w:r>
        <w:rPr>
          <w:rFonts w:ascii="Times New Roman"/>
          <w:b w:val="false"/>
          <w:i w:val="false"/>
          <w:color w:val="000000"/>
          <w:sz w:val="28"/>
        </w:rPr>
        <w:t>
</w:t>
      </w:r>
      <w:r>
        <w:rPr>
          <w:rFonts w:ascii="Times New Roman"/>
          <w:b/>
          <w:i w:val="false"/>
          <w:color w:val="000000"/>
          <w:sz w:val="28"/>
        </w:rPr>
        <w:t>      ул. Абая, 1, основная школа N 38</w:t>
      </w:r>
    </w:p>
    <w:bookmarkEnd w:id="4"/>
    <w:p>
      <w:pPr>
        <w:spacing w:after="0"/>
        <w:ind w:left="0"/>
        <w:jc w:val="both"/>
      </w:pPr>
      <w:r>
        <w:rPr>
          <w:rFonts w:ascii="Times New Roman"/>
          <w:b w:val="false"/>
          <w:i w:val="false"/>
          <w:color w:val="000000"/>
          <w:sz w:val="28"/>
        </w:rPr>
        <w:t>      В границах: дома жилого массива села Мойылды.</w:t>
      </w:r>
      <w:r>
        <w:br/>
      </w:r>
      <w:r>
        <w:rPr>
          <w:rFonts w:ascii="Times New Roman"/>
          <w:b w:val="false"/>
          <w:i w:val="false"/>
          <w:color w:val="000000"/>
          <w:sz w:val="28"/>
        </w:rPr>
        <w:t>
      Ул. Абая: 2, 6, 8;</w:t>
      </w:r>
      <w:r>
        <w:br/>
      </w:r>
      <w:r>
        <w:rPr>
          <w:rFonts w:ascii="Times New Roman"/>
          <w:b w:val="false"/>
          <w:i w:val="false"/>
          <w:color w:val="000000"/>
          <w:sz w:val="28"/>
        </w:rPr>
        <w:t>
      ул. Бейбитшилик: 4, 6, 8, 16;</w:t>
      </w:r>
      <w:r>
        <w:br/>
      </w:r>
      <w:r>
        <w:rPr>
          <w:rFonts w:ascii="Times New Roman"/>
          <w:b w:val="false"/>
          <w:i w:val="false"/>
          <w:color w:val="000000"/>
          <w:sz w:val="28"/>
        </w:rPr>
        <w:t>
      ул. Курортная: 1, 2, 3, 4, 5, 6, 7, 8, 9, 10, 10А, 11, 12, 13, 14, 15, 16, 17;</w:t>
      </w:r>
      <w:r>
        <w:br/>
      </w:r>
      <w:r>
        <w:rPr>
          <w:rFonts w:ascii="Times New Roman"/>
          <w:b w:val="false"/>
          <w:i w:val="false"/>
          <w:color w:val="000000"/>
          <w:sz w:val="28"/>
        </w:rPr>
        <w:t>
      ул. Парковая: 1, 2, 3, 4, 5, 6, 7;</w:t>
      </w:r>
      <w:r>
        <w:br/>
      </w:r>
      <w:r>
        <w:rPr>
          <w:rFonts w:ascii="Times New Roman"/>
          <w:b w:val="false"/>
          <w:i w:val="false"/>
          <w:color w:val="000000"/>
          <w:sz w:val="28"/>
        </w:rPr>
        <w:t>
      ул. Подхозная: 1, 2, 3, 4, 5, 6, 7, 8, 9, 10, 11, 12, 12А, 13, 14, 15, 16, 20, 22;</w:t>
      </w:r>
      <w:r>
        <w:br/>
      </w:r>
      <w:r>
        <w:rPr>
          <w:rFonts w:ascii="Times New Roman"/>
          <w:b w:val="false"/>
          <w:i w:val="false"/>
          <w:color w:val="000000"/>
          <w:sz w:val="28"/>
        </w:rPr>
        <w:t>
      ул. Степная: 3, 4, 5, 6, 8, 9, 10, 12, 14, 16, 16/1, 18, 18/1, 20, 20/1, 22, 24;</w:t>
      </w:r>
      <w:r>
        <w:br/>
      </w:r>
      <w:r>
        <w:rPr>
          <w:rFonts w:ascii="Times New Roman"/>
          <w:b w:val="false"/>
          <w:i w:val="false"/>
          <w:color w:val="000000"/>
          <w:sz w:val="28"/>
        </w:rPr>
        <w:t>
      ул. Центральная: 1, 2, 3, 4, 5, 6, 8, 9, 10, 11, 12, 13, 15;</w:t>
      </w:r>
      <w:r>
        <w:br/>
      </w:r>
      <w:r>
        <w:rPr>
          <w:rFonts w:ascii="Times New Roman"/>
          <w:b w:val="false"/>
          <w:i w:val="false"/>
          <w:color w:val="000000"/>
          <w:sz w:val="28"/>
        </w:rPr>
        <w:t>
      ул. Черемуховая: 3, 4, 5, 6, 7, 8, 11, 12, 13, 14.</w:t>
      </w:r>
    </w:p>
    <w:bookmarkStart w:name="z12" w:id="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 ул. Мира, 43,</w:t>
      </w:r>
      <w:r>
        <w:br/>
      </w:r>
      <w:r>
        <w:rPr>
          <w:rFonts w:ascii="Times New Roman"/>
          <w:b w:val="false"/>
          <w:i w:val="false"/>
          <w:color w:val="000000"/>
          <w:sz w:val="28"/>
        </w:rPr>
        <w:t>
</w:t>
      </w:r>
      <w:r>
        <w:rPr>
          <w:rFonts w:ascii="Times New Roman"/>
          <w:b/>
          <w:i w:val="false"/>
          <w:color w:val="000000"/>
          <w:sz w:val="28"/>
        </w:rPr>
        <w:t>      ГККП "Павлодарский машиностроительный колледж"</w:t>
      </w:r>
    </w:p>
    <w:bookmarkEnd w:id="5"/>
    <w:p>
      <w:pPr>
        <w:spacing w:after="0"/>
        <w:ind w:left="0"/>
        <w:jc w:val="both"/>
      </w:pPr>
      <w:r>
        <w:rPr>
          <w:rFonts w:ascii="Times New Roman"/>
          <w:b w:val="false"/>
          <w:i w:val="false"/>
          <w:color w:val="000000"/>
          <w:sz w:val="28"/>
        </w:rPr>
        <w:t>      В границах: от полотна железной дороги по ул. Айманова на юг до ул. Мира, по ул. Мира на юго-восток до ул. академика Бектурова, по ул. академика Бектурова на юг до ул. Торайгырова, по ул. Торайгырова на восток до ул. 1 Мая, по ул. 1 Мая на север до ул. Мира, по ул. Мира на юго-восток до перекрестка Короленко - Мира, от перекрестка на север до полотна железной дороги (исключая жилые дома N 60/1, 60/2 по ул. Мира, административное здание Павлодарского государственного педагогического института, включая жилые дома переулка (далее – пер.) 1-Зеленый, 2-Зеленый, ул. Путейская).</w:t>
      </w:r>
      <w:r>
        <w:br/>
      </w:r>
      <w:r>
        <w:rPr>
          <w:rFonts w:ascii="Times New Roman"/>
          <w:b w:val="false"/>
          <w:i w:val="false"/>
          <w:color w:val="000000"/>
          <w:sz w:val="28"/>
        </w:rPr>
        <w:t>
      Пер. 1-Зеленый: 1, 2, 3, 4, 5, 6, 7, 8, 9, 10, 11, 12, 13, 14, 15, 16, 17, 18, 19, 20, 21, 22, 23, 24, 25;</w:t>
      </w:r>
      <w:r>
        <w:br/>
      </w:r>
      <w:r>
        <w:rPr>
          <w:rFonts w:ascii="Times New Roman"/>
          <w:b w:val="false"/>
          <w:i w:val="false"/>
          <w:color w:val="000000"/>
          <w:sz w:val="28"/>
        </w:rPr>
        <w:t>
      ул. 1 Мая: 2;</w:t>
      </w:r>
      <w:r>
        <w:br/>
      </w:r>
      <w:r>
        <w:rPr>
          <w:rFonts w:ascii="Times New Roman"/>
          <w:b w:val="false"/>
          <w:i w:val="false"/>
          <w:color w:val="000000"/>
          <w:sz w:val="28"/>
        </w:rPr>
        <w:t>
      пер. 2-Зеленый: 1, 2, 3, 4, 5, 6, 7, 8, 9, 10, 11, 12, 13, 14, 15, 16, 17, 18, 19, 20, 21, 22, 23, 24, 25, 26, 27, 28, 29, 30;</w:t>
      </w:r>
      <w:r>
        <w:br/>
      </w:r>
      <w:r>
        <w:rPr>
          <w:rFonts w:ascii="Times New Roman"/>
          <w:b w:val="false"/>
          <w:i w:val="false"/>
          <w:color w:val="000000"/>
          <w:sz w:val="28"/>
        </w:rPr>
        <w:t>
      ул. академика Бектурова: 1, 2/1, 2, 5, 7, 9, 11, 15;</w:t>
      </w:r>
      <w:r>
        <w:br/>
      </w:r>
      <w:r>
        <w:rPr>
          <w:rFonts w:ascii="Times New Roman"/>
          <w:b w:val="false"/>
          <w:i w:val="false"/>
          <w:color w:val="000000"/>
          <w:sz w:val="28"/>
        </w:rPr>
        <w:t>
      ул. Мира: 30, 32, 34, 40, 43, 44, 46, 48, 54/1, 54/2, 54, 56;</w:t>
      </w:r>
      <w:r>
        <w:br/>
      </w:r>
      <w:r>
        <w:rPr>
          <w:rFonts w:ascii="Times New Roman"/>
          <w:b w:val="false"/>
          <w:i w:val="false"/>
          <w:color w:val="000000"/>
          <w:sz w:val="28"/>
        </w:rPr>
        <w:t>
      пер. Спортивный: 8, 9;</w:t>
      </w:r>
      <w:r>
        <w:br/>
      </w:r>
      <w:r>
        <w:rPr>
          <w:rFonts w:ascii="Times New Roman"/>
          <w:b w:val="false"/>
          <w:i w:val="false"/>
          <w:color w:val="000000"/>
          <w:sz w:val="28"/>
        </w:rPr>
        <w:t>
      ул. Путейская: 2, 7, 40, 42, 44, 46, 48, 50, 52, 54, 56, 58;</w:t>
      </w:r>
      <w:r>
        <w:br/>
      </w:r>
      <w:r>
        <w:rPr>
          <w:rFonts w:ascii="Times New Roman"/>
          <w:b w:val="false"/>
          <w:i w:val="false"/>
          <w:color w:val="000000"/>
          <w:sz w:val="28"/>
        </w:rPr>
        <w:t>
      ул. Сормова: 4/1, 5/1, 5/2, 5, 8;</w:t>
      </w:r>
      <w:r>
        <w:br/>
      </w:r>
      <w:r>
        <w:rPr>
          <w:rFonts w:ascii="Times New Roman"/>
          <w:b w:val="false"/>
          <w:i w:val="false"/>
          <w:color w:val="000000"/>
          <w:sz w:val="28"/>
        </w:rPr>
        <w:t>
      ул. Торайгырова: 52, 54.</w:t>
      </w:r>
    </w:p>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 ул. Айманова,</w:t>
      </w:r>
      <w:r>
        <w:br/>
      </w:r>
      <w:r>
        <w:rPr>
          <w:rFonts w:ascii="Times New Roman"/>
          <w:b w:val="false"/>
          <w:i w:val="false"/>
          <w:color w:val="000000"/>
          <w:sz w:val="28"/>
        </w:rPr>
        <w:t>
</w:t>
      </w:r>
      <w:r>
        <w:rPr>
          <w:rFonts w:ascii="Times New Roman"/>
          <w:b/>
          <w:i w:val="false"/>
          <w:color w:val="000000"/>
          <w:sz w:val="28"/>
        </w:rPr>
        <w:t>      35, Павлодарская областная казахская</w:t>
      </w:r>
      <w:r>
        <w:br/>
      </w:r>
      <w:r>
        <w:rPr>
          <w:rFonts w:ascii="Times New Roman"/>
          <w:b w:val="false"/>
          <w:i w:val="false"/>
          <w:color w:val="000000"/>
          <w:sz w:val="28"/>
        </w:rPr>
        <w:t>
</w:t>
      </w:r>
      <w:r>
        <w:rPr>
          <w:rFonts w:ascii="Times New Roman"/>
          <w:b/>
          <w:i w:val="false"/>
          <w:color w:val="000000"/>
          <w:sz w:val="28"/>
        </w:rPr>
        <w:t>      гимназия-интернат имени Ы. Алтынсарина</w:t>
      </w:r>
    </w:p>
    <w:bookmarkEnd w:id="6"/>
    <w:p>
      <w:pPr>
        <w:spacing w:after="0"/>
        <w:ind w:left="0"/>
        <w:jc w:val="both"/>
      </w:pPr>
      <w:r>
        <w:rPr>
          <w:rFonts w:ascii="Times New Roman"/>
          <w:b w:val="false"/>
          <w:i w:val="false"/>
          <w:color w:val="000000"/>
          <w:sz w:val="28"/>
        </w:rPr>
        <w:t>      В границах: от берега реки Иртыш по северной границе города на восток до жилого дома N 36 по ул. Айманова (исключая его), от дома N 36 на юго-запад до жилого дома N 17 по ул. Айманова (включая административное здание - "Гимназия имени Ы. Алтынсарина", жилые дома N 17, 18, 19, 20 по ул. Айманова), от жилого дома N 17 по ул. Айманова на северо-запад до берега реки Иртыш.</w:t>
      </w:r>
      <w:r>
        <w:br/>
      </w:r>
      <w:r>
        <w:rPr>
          <w:rFonts w:ascii="Times New Roman"/>
          <w:b w:val="false"/>
          <w:i w:val="false"/>
          <w:color w:val="000000"/>
          <w:sz w:val="28"/>
        </w:rPr>
        <w:t>
      Ул. Айманова: 17, 18, 19, 20, 21, 23, 24, 26, 28, 29, 29/2, 30, 31, 31/1, 31/2, 31/3, 33, 33/1, 33/2, 33/3, 34, 35/1, 37/1, 37/2.</w:t>
      </w:r>
    </w:p>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 ул. Айманова, 37,</w:t>
      </w:r>
      <w:r>
        <w:br/>
      </w:r>
      <w:r>
        <w:rPr>
          <w:rFonts w:ascii="Times New Roman"/>
          <w:b w:val="false"/>
          <w:i w:val="false"/>
          <w:color w:val="000000"/>
          <w:sz w:val="28"/>
        </w:rPr>
        <w:t>
</w:t>
      </w:r>
      <w:r>
        <w:rPr>
          <w:rFonts w:ascii="Times New Roman"/>
          <w:b/>
          <w:i w:val="false"/>
          <w:color w:val="000000"/>
          <w:sz w:val="28"/>
        </w:rPr>
        <w:t>      средняя общеобразовательная школа (далее - СОШ) N 35</w:t>
      </w:r>
    </w:p>
    <w:bookmarkEnd w:id="7"/>
    <w:p>
      <w:pPr>
        <w:spacing w:after="0"/>
        <w:ind w:left="0"/>
        <w:jc w:val="both"/>
      </w:pPr>
      <w:r>
        <w:rPr>
          <w:rFonts w:ascii="Times New Roman"/>
          <w:b w:val="false"/>
          <w:i w:val="false"/>
          <w:color w:val="000000"/>
          <w:sz w:val="28"/>
        </w:rPr>
        <w:t>      В границах: от СОШ N 16 на юго-запад до ул. Айманова, по ул. Айманова на северо-запад до жилого дома N 17 по ул. Айманова (исключая его), от дома N 17 на северо-восток до дома N 36 по ул. Айманова (включая его, исключая дома N 17, 18, 19, 20), от дома N 36 на юго-восток до СОШ N 16 (включая жилые дома N 38, 40, 47, 47/1 по ул. Айманова).</w:t>
      </w:r>
      <w:r>
        <w:br/>
      </w:r>
      <w:r>
        <w:rPr>
          <w:rFonts w:ascii="Times New Roman"/>
          <w:b w:val="false"/>
          <w:i w:val="false"/>
          <w:color w:val="000000"/>
          <w:sz w:val="28"/>
        </w:rPr>
        <w:t>
      Ул. Айманова: 6, 7, 8, 9А, 9, 10, 11, 12, 15, 16, 36, 38, 40, 47, 47/1.</w:t>
      </w:r>
    </w:p>
    <w:bookmarkStart w:name="z15" w:id="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 ул. Айманова, 43,</w:t>
      </w:r>
      <w:r>
        <w:br/>
      </w:r>
      <w:r>
        <w:rPr>
          <w:rFonts w:ascii="Times New Roman"/>
          <w:b w:val="false"/>
          <w:i w:val="false"/>
          <w:color w:val="000000"/>
          <w:sz w:val="28"/>
        </w:rPr>
        <w:t>
</w:t>
      </w:r>
      <w:r>
        <w:rPr>
          <w:rFonts w:ascii="Times New Roman"/>
          <w:b/>
          <w:i w:val="false"/>
          <w:color w:val="000000"/>
          <w:sz w:val="28"/>
        </w:rPr>
        <w:t>      помещение сектора по работе с населением</w:t>
      </w:r>
      <w:r>
        <w:br/>
      </w:r>
      <w:r>
        <w:rPr>
          <w:rFonts w:ascii="Times New Roman"/>
          <w:b w:val="false"/>
          <w:i w:val="false"/>
          <w:color w:val="000000"/>
          <w:sz w:val="28"/>
        </w:rPr>
        <w:t>
</w:t>
      </w:r>
      <w:r>
        <w:rPr>
          <w:rFonts w:ascii="Times New Roman"/>
          <w:b/>
          <w:i w:val="false"/>
          <w:color w:val="000000"/>
          <w:sz w:val="28"/>
        </w:rPr>
        <w:t>      микрорайона N 1</w:t>
      </w:r>
    </w:p>
    <w:bookmarkEnd w:id="8"/>
    <w:p>
      <w:pPr>
        <w:spacing w:after="0"/>
        <w:ind w:left="0"/>
        <w:jc w:val="both"/>
      </w:pPr>
      <w:r>
        <w:rPr>
          <w:rFonts w:ascii="Times New Roman"/>
          <w:b w:val="false"/>
          <w:i w:val="false"/>
          <w:color w:val="000000"/>
          <w:sz w:val="28"/>
        </w:rPr>
        <w:t>      В границах: от дома N 41 по ул. Айманова (включая его) на северо-восток до автодороги Павлодар - Омск, от автодороги Павлодар - Омск на юг до дома N 44 по ул. Айманова (включая жилые дома N 5, 5/1, 5/2, 7/1 по ул. Мира), от дома N 44 на запад до дома N 47 (исключая его), от дома N 47 на север до дома N 41 по ул. Айманова.</w:t>
      </w:r>
      <w:r>
        <w:br/>
      </w:r>
      <w:r>
        <w:rPr>
          <w:rFonts w:ascii="Times New Roman"/>
          <w:b w:val="false"/>
          <w:i w:val="false"/>
          <w:color w:val="000000"/>
          <w:sz w:val="28"/>
        </w:rPr>
        <w:t>
      Ул. Айманова: 41, 42, 43, 44, 46, 48, 49;</w:t>
      </w:r>
      <w:r>
        <w:br/>
      </w:r>
      <w:r>
        <w:rPr>
          <w:rFonts w:ascii="Times New Roman"/>
          <w:b w:val="false"/>
          <w:i w:val="false"/>
          <w:color w:val="000000"/>
          <w:sz w:val="28"/>
        </w:rPr>
        <w:t>
      ул. Мира: 5, 5/1, 5/2, 7/1.</w:t>
      </w:r>
    </w:p>
    <w:bookmarkStart w:name="z16" w:id="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w:t>
      </w:r>
      <w:r>
        <w:br/>
      </w:r>
      <w:r>
        <w:rPr>
          <w:rFonts w:ascii="Times New Roman"/>
          <w:b w:val="false"/>
          <w:i w:val="false"/>
          <w:color w:val="000000"/>
          <w:sz w:val="28"/>
        </w:rPr>
        <w:t>
</w:t>
      </w:r>
      <w:r>
        <w:rPr>
          <w:rFonts w:ascii="Times New Roman"/>
          <w:b/>
          <w:i w:val="false"/>
          <w:color w:val="000000"/>
          <w:sz w:val="28"/>
        </w:rPr>
        <w:t>      ул. Айманова, 37, СОШ N 35</w:t>
      </w:r>
    </w:p>
    <w:bookmarkEnd w:id="9"/>
    <w:p>
      <w:pPr>
        <w:spacing w:after="0"/>
        <w:ind w:left="0"/>
        <w:jc w:val="both"/>
      </w:pPr>
      <w:r>
        <w:rPr>
          <w:rFonts w:ascii="Times New Roman"/>
          <w:b w:val="false"/>
          <w:i w:val="false"/>
          <w:color w:val="000000"/>
          <w:sz w:val="28"/>
        </w:rPr>
        <w:t>      В границах: от СОШ N 16 на восток до ул. Айманова (включая жилые дома N 50, 52, 53), по ул. Айманова на юг до перекрестка улиц Айманова - Торайгырова, от перекрестка улиц Айманова - Торайгырова на юго-запад до Благовещенского Собора (исключая его), от Собора на северо-запад до жилого дома N 7 по ул. Айманова (исключая его), от жилого дома N 7 на северо-восток до СОШ N 16.</w:t>
      </w:r>
      <w:r>
        <w:br/>
      </w:r>
      <w:r>
        <w:rPr>
          <w:rFonts w:ascii="Times New Roman"/>
          <w:b w:val="false"/>
          <w:i w:val="false"/>
          <w:color w:val="000000"/>
          <w:sz w:val="28"/>
        </w:rPr>
        <w:t>
      Ул. Айманова: 1, 2, 3, 4, 5, 45, 50, 52, 53;</w:t>
      </w:r>
      <w:r>
        <w:br/>
      </w:r>
      <w:r>
        <w:rPr>
          <w:rFonts w:ascii="Times New Roman"/>
          <w:b w:val="false"/>
          <w:i w:val="false"/>
          <w:color w:val="000000"/>
          <w:sz w:val="28"/>
        </w:rPr>
        <w:t>
      ул. Торайгырова: 6.</w:t>
      </w:r>
    </w:p>
    <w:bookmarkStart w:name="z17" w:id="1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 ул. Мира,</w:t>
      </w:r>
      <w:r>
        <w:br/>
      </w:r>
      <w:r>
        <w:rPr>
          <w:rFonts w:ascii="Times New Roman"/>
          <w:b w:val="false"/>
          <w:i w:val="false"/>
          <w:color w:val="000000"/>
          <w:sz w:val="28"/>
        </w:rPr>
        <w:t>
</w:t>
      </w:r>
      <w:r>
        <w:rPr>
          <w:rFonts w:ascii="Times New Roman"/>
          <w:b/>
          <w:i w:val="false"/>
          <w:color w:val="000000"/>
          <w:sz w:val="28"/>
        </w:rPr>
        <w:t>      9/1, профессиональный лицей N 15</w:t>
      </w:r>
    </w:p>
    <w:bookmarkEnd w:id="10"/>
    <w:p>
      <w:pPr>
        <w:spacing w:after="0"/>
        <w:ind w:left="0"/>
        <w:jc w:val="both"/>
      </w:pPr>
      <w:r>
        <w:rPr>
          <w:rFonts w:ascii="Times New Roman"/>
          <w:b w:val="false"/>
          <w:i w:val="false"/>
          <w:color w:val="000000"/>
          <w:sz w:val="28"/>
        </w:rPr>
        <w:t>      В границах: от жилого дома N 7 по ул. Мира на юго-восток до жилого дома N 21 по ул. Мира (включая его), от жилого дома N 21 на юго-запад до СОШ N 28 (включая дома N 17, 19, 21 по ул. Мира), от СОШ N 28 на запад до жилого дома N 8 по ул. Торайгырова (включая его, исключая дома N 14, 18, 18/1 по ул. Торайгырова), от жилого дома N 8 по ул. Торайгырова на северо-восток до жилого дома N 7 по ул. Мира (исключая жилые дома N 5, 5/1, 7/1 по ул. Мира).</w:t>
      </w:r>
      <w:r>
        <w:br/>
      </w:r>
      <w:r>
        <w:rPr>
          <w:rFonts w:ascii="Times New Roman"/>
          <w:b w:val="false"/>
          <w:i w:val="false"/>
          <w:color w:val="000000"/>
          <w:sz w:val="28"/>
        </w:rPr>
        <w:t>
      Ул. Мира: 7, 9/2, 11, 13, 15, 17, 19, 21;</w:t>
      </w:r>
      <w:r>
        <w:br/>
      </w:r>
      <w:r>
        <w:rPr>
          <w:rFonts w:ascii="Times New Roman"/>
          <w:b w:val="false"/>
          <w:i w:val="false"/>
          <w:color w:val="000000"/>
          <w:sz w:val="28"/>
        </w:rPr>
        <w:t>
      ул. Торайгырова: 8,10.</w:t>
      </w:r>
    </w:p>
    <w:bookmarkStart w:name="z18" w:id="1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w:t>
      </w:r>
      <w:r>
        <w:br/>
      </w:r>
      <w:r>
        <w:rPr>
          <w:rFonts w:ascii="Times New Roman"/>
          <w:b w:val="false"/>
          <w:i w:val="false"/>
          <w:color w:val="000000"/>
          <w:sz w:val="28"/>
        </w:rPr>
        <w:t>
</w:t>
      </w:r>
      <w:r>
        <w:rPr>
          <w:rFonts w:ascii="Times New Roman"/>
          <w:b/>
          <w:i w:val="false"/>
          <w:color w:val="000000"/>
          <w:sz w:val="28"/>
        </w:rPr>
        <w:t>      ул. Торайгырова, 24, СОШ N 28</w:t>
      </w:r>
    </w:p>
    <w:bookmarkEnd w:id="11"/>
    <w:p>
      <w:pPr>
        <w:spacing w:after="0"/>
        <w:ind w:left="0"/>
        <w:jc w:val="both"/>
      </w:pPr>
      <w:r>
        <w:rPr>
          <w:rFonts w:ascii="Times New Roman"/>
          <w:b w:val="false"/>
          <w:i w:val="false"/>
          <w:color w:val="000000"/>
          <w:sz w:val="28"/>
        </w:rPr>
        <w:t>      В границах: от перекрестка Айманова- Торайгырова на северо-восток до СОШ N 28 (включая жилые дома N 14, 18, 18/1 по ул. Торайгырова), от СОШ N 28 на восток до дома N 44 по ул. Торайгырова (включая его), от дома N 44 на юг до ул. Торайгырова (включая дом N 44/1 по ул. Торайгырова), по ул. Торайгырова на северо-запад до перекрестка улиц Айманова - Торайгырова.</w:t>
      </w:r>
      <w:r>
        <w:br/>
      </w:r>
      <w:r>
        <w:rPr>
          <w:rFonts w:ascii="Times New Roman"/>
          <w:b w:val="false"/>
          <w:i w:val="false"/>
          <w:color w:val="000000"/>
          <w:sz w:val="28"/>
        </w:rPr>
        <w:t>
      Ул. Торайгырова: 14, 18, 18/1, 20, 26, 28, 30, 32, 34, 36, 42, 44/1, 44.</w:t>
      </w:r>
    </w:p>
    <w:bookmarkStart w:name="z19" w:id="1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 Площадь Конституции,</w:t>
      </w:r>
      <w:r>
        <w:br/>
      </w:r>
      <w:r>
        <w:rPr>
          <w:rFonts w:ascii="Times New Roman"/>
          <w:b w:val="false"/>
          <w:i w:val="false"/>
          <w:color w:val="000000"/>
          <w:sz w:val="28"/>
        </w:rPr>
        <w:t>
</w:t>
      </w:r>
      <w:r>
        <w:rPr>
          <w:rFonts w:ascii="Times New Roman"/>
          <w:b/>
          <w:i w:val="false"/>
          <w:color w:val="000000"/>
          <w:sz w:val="28"/>
        </w:rPr>
        <w:t>      1, Дворец культуры имени Естая</w:t>
      </w:r>
    </w:p>
    <w:bookmarkEnd w:id="12"/>
    <w:p>
      <w:pPr>
        <w:spacing w:after="0"/>
        <w:ind w:left="0"/>
        <w:jc w:val="both"/>
      </w:pPr>
      <w:r>
        <w:rPr>
          <w:rFonts w:ascii="Times New Roman"/>
          <w:b w:val="false"/>
          <w:i w:val="false"/>
          <w:color w:val="000000"/>
          <w:sz w:val="28"/>
        </w:rPr>
        <w:t>      В границах: от Благовещенского Собора на северо-восток до перекрестка улиц Айманова - Торайгырова, по ул. Торайгырова на юго-восток до ул. академика Сатпаева, по ул. академика Сатпаева на юг до жилого дома N 32 по ул. академика Сатпаева (включая его), от дома N 32 на запад вдоль школы-лицея N 8 до берега реки Иртыш, от берега реки Иртыш на северо-запад до Благовещенского Собора.</w:t>
      </w:r>
      <w:r>
        <w:br/>
      </w:r>
      <w:r>
        <w:rPr>
          <w:rFonts w:ascii="Times New Roman"/>
          <w:b w:val="false"/>
          <w:i w:val="false"/>
          <w:color w:val="000000"/>
          <w:sz w:val="28"/>
        </w:rPr>
        <w:t>
      Ул. академика Сатпаева: 30, 32;</w:t>
      </w:r>
      <w:r>
        <w:br/>
      </w:r>
      <w:r>
        <w:rPr>
          <w:rFonts w:ascii="Times New Roman"/>
          <w:b w:val="false"/>
          <w:i w:val="false"/>
          <w:color w:val="000000"/>
          <w:sz w:val="28"/>
        </w:rPr>
        <w:t>
      ул. Ленина: 6, 7, 8/1, 8, 10, 10/1;</w:t>
      </w:r>
      <w:r>
        <w:br/>
      </w:r>
      <w:r>
        <w:rPr>
          <w:rFonts w:ascii="Times New Roman"/>
          <w:b w:val="false"/>
          <w:i w:val="false"/>
          <w:color w:val="000000"/>
          <w:sz w:val="28"/>
        </w:rPr>
        <w:t>
      ул. Набережная: 1, 3, 5;</w:t>
      </w:r>
      <w:r>
        <w:br/>
      </w:r>
      <w:r>
        <w:rPr>
          <w:rFonts w:ascii="Times New Roman"/>
          <w:b w:val="false"/>
          <w:i w:val="false"/>
          <w:color w:val="000000"/>
          <w:sz w:val="28"/>
        </w:rPr>
        <w:t>
      ул. Прибрежная: 16, 20;</w:t>
      </w:r>
      <w:r>
        <w:br/>
      </w:r>
      <w:r>
        <w:rPr>
          <w:rFonts w:ascii="Times New Roman"/>
          <w:b w:val="false"/>
          <w:i w:val="false"/>
          <w:color w:val="000000"/>
          <w:sz w:val="28"/>
        </w:rPr>
        <w:t>
      ул. Торайгырова: 1/2, 1/3, 49, 53, 59.</w:t>
      </w:r>
    </w:p>
    <w:bookmarkStart w:name="z20" w:id="1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12</w:t>
      </w:r>
      <w:r>
        <w:br/>
      </w:r>
      <w:r>
        <w:rPr>
          <w:rFonts w:ascii="Times New Roman"/>
          <w:b w:val="false"/>
          <w:i w:val="false"/>
          <w:color w:val="000000"/>
          <w:sz w:val="28"/>
        </w:rPr>
        <w:t>
</w:t>
      </w:r>
      <w:r>
        <w:rPr>
          <w:rFonts w:ascii="Times New Roman"/>
          <w:b/>
          <w:i w:val="false"/>
          <w:color w:val="000000"/>
          <w:sz w:val="28"/>
        </w:rPr>
        <w:t>      ул. Ленина, 12, школа-лицей N 8</w:t>
      </w:r>
    </w:p>
    <w:bookmarkEnd w:id="13"/>
    <w:p>
      <w:pPr>
        <w:spacing w:after="0"/>
        <w:ind w:left="0"/>
        <w:jc w:val="both"/>
      </w:pPr>
      <w:r>
        <w:rPr>
          <w:rFonts w:ascii="Times New Roman"/>
          <w:b w:val="false"/>
          <w:i w:val="false"/>
          <w:color w:val="000000"/>
          <w:sz w:val="28"/>
        </w:rPr>
        <w:t>      В границах: от школы-лицея N 8 на восток до ул. академика Сатпаева вдоль жилых домов N 7 по ул. Ленина, N 34 по ул. академика Сатпаева, по ул. академика Сатпаева на юг до ул. Лермонтова, по ул. Лермонтова на запад до берега реки Иртыш, от берега реки Иртыш на север до жилого дома N 5 по ул. Набережная (исключая его), от дома N 5 на северо-восток до школы-лицея N 8.</w:t>
      </w:r>
      <w:r>
        <w:br/>
      </w:r>
      <w:r>
        <w:rPr>
          <w:rFonts w:ascii="Times New Roman"/>
          <w:b w:val="false"/>
          <w:i w:val="false"/>
          <w:color w:val="000000"/>
          <w:sz w:val="28"/>
        </w:rPr>
        <w:t>
      Ул. академика Сатпаева: 34, 36, 38, 40;</w:t>
      </w:r>
      <w:r>
        <w:br/>
      </w:r>
      <w:r>
        <w:rPr>
          <w:rFonts w:ascii="Times New Roman"/>
          <w:b w:val="false"/>
          <w:i w:val="false"/>
          <w:color w:val="000000"/>
          <w:sz w:val="28"/>
        </w:rPr>
        <w:t>
      ул. Ленина: 7/1, 7/2, 53;</w:t>
      </w:r>
      <w:r>
        <w:br/>
      </w:r>
      <w:r>
        <w:rPr>
          <w:rFonts w:ascii="Times New Roman"/>
          <w:b w:val="false"/>
          <w:i w:val="false"/>
          <w:color w:val="000000"/>
          <w:sz w:val="28"/>
        </w:rPr>
        <w:t>
      ул. Лермонтова: 4, 44;</w:t>
      </w:r>
      <w:r>
        <w:br/>
      </w:r>
      <w:r>
        <w:rPr>
          <w:rFonts w:ascii="Times New Roman"/>
          <w:b w:val="false"/>
          <w:i w:val="false"/>
          <w:color w:val="000000"/>
          <w:sz w:val="28"/>
        </w:rPr>
        <w:t>
      ул. Луговая: 1А, 1, 2А, 2, 4, 6, 6А, 7, 8, 10Б, 10, 12, 12А, 12Б, 13, 14Б, 14, 18, 20;</w:t>
      </w:r>
      <w:r>
        <w:br/>
      </w:r>
      <w:r>
        <w:rPr>
          <w:rFonts w:ascii="Times New Roman"/>
          <w:b w:val="false"/>
          <w:i w:val="false"/>
          <w:color w:val="000000"/>
          <w:sz w:val="28"/>
        </w:rPr>
        <w:t>
      ул. Набережная: 7, 9, 11.</w:t>
      </w:r>
    </w:p>
    <w:bookmarkStart w:name="z21" w:id="1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13 ул. академика</w:t>
      </w:r>
      <w:r>
        <w:br/>
      </w:r>
      <w:r>
        <w:rPr>
          <w:rFonts w:ascii="Times New Roman"/>
          <w:b w:val="false"/>
          <w:i w:val="false"/>
          <w:color w:val="000000"/>
          <w:sz w:val="28"/>
        </w:rPr>
        <w:t>
</w:t>
      </w:r>
      <w:r>
        <w:rPr>
          <w:rFonts w:ascii="Times New Roman"/>
          <w:b/>
          <w:i w:val="false"/>
          <w:color w:val="000000"/>
          <w:sz w:val="28"/>
        </w:rPr>
        <w:t>      Бектурова, 14, государственное учреждение</w:t>
      </w:r>
      <w:r>
        <w:br/>
      </w:r>
      <w:r>
        <w:rPr>
          <w:rFonts w:ascii="Times New Roman"/>
          <w:b w:val="false"/>
          <w:i w:val="false"/>
          <w:color w:val="000000"/>
          <w:sz w:val="28"/>
        </w:rPr>
        <w:t>
</w:t>
      </w:r>
      <w:r>
        <w:rPr>
          <w:rFonts w:ascii="Times New Roman"/>
          <w:b/>
          <w:i w:val="false"/>
          <w:color w:val="000000"/>
          <w:sz w:val="28"/>
        </w:rPr>
        <w:t>      (далее – ГУ) "Спецшкола-интернат для</w:t>
      </w:r>
      <w:r>
        <w:br/>
      </w:r>
      <w:r>
        <w:rPr>
          <w:rFonts w:ascii="Times New Roman"/>
          <w:b w:val="false"/>
          <w:i w:val="false"/>
          <w:color w:val="000000"/>
          <w:sz w:val="28"/>
        </w:rPr>
        <w:t>
</w:t>
      </w:r>
      <w:r>
        <w:rPr>
          <w:rFonts w:ascii="Times New Roman"/>
          <w:b/>
          <w:i w:val="false"/>
          <w:color w:val="000000"/>
          <w:sz w:val="28"/>
        </w:rPr>
        <w:t>      одаренных в спорте детей"</w:t>
      </w:r>
    </w:p>
    <w:bookmarkEnd w:id="14"/>
    <w:p>
      <w:pPr>
        <w:spacing w:after="0"/>
        <w:ind w:left="0"/>
        <w:jc w:val="both"/>
      </w:pPr>
      <w:r>
        <w:rPr>
          <w:rFonts w:ascii="Times New Roman"/>
          <w:b w:val="false"/>
          <w:i w:val="false"/>
          <w:color w:val="000000"/>
          <w:sz w:val="28"/>
        </w:rPr>
        <w:t>      В границах: от перекрестка улиц Торайгырова - академика Сатпаева на восток до ул. генерала Дюсенова, по ул. генерала Дюсенова на север до ул. Мира, по ул. Мира на юго-восток до ул. академика Бектурова, по ул. академика Бектурова на юг до ул. Урицкого, по ул. Урицкого на запад до ул. генерала Дюсенова, от ул. генерала Дюсенова на север до ул. Крупской (включая жилые дома N 16, 18 по ул. генерала Дюсенова), от ул. Крупской на запад до ул. академика Сатпаева, по ул. академика Сатпаева до перекрестка улиц академика Сатпаева - Торайгырова.</w:t>
      </w:r>
      <w:r>
        <w:br/>
      </w:r>
      <w:r>
        <w:rPr>
          <w:rFonts w:ascii="Times New Roman"/>
          <w:b w:val="false"/>
          <w:i w:val="false"/>
          <w:color w:val="000000"/>
          <w:sz w:val="28"/>
        </w:rPr>
        <w:t>
      Ул. академика Бектурова: 16, 18;</w:t>
      </w:r>
      <w:r>
        <w:br/>
      </w:r>
      <w:r>
        <w:rPr>
          <w:rFonts w:ascii="Times New Roman"/>
          <w:b w:val="false"/>
          <w:i w:val="false"/>
          <w:color w:val="000000"/>
          <w:sz w:val="28"/>
        </w:rPr>
        <w:t>
      ул. академика Сатпаева: 11, 15;</w:t>
      </w:r>
      <w:r>
        <w:br/>
      </w:r>
      <w:r>
        <w:rPr>
          <w:rFonts w:ascii="Times New Roman"/>
          <w:b w:val="false"/>
          <w:i w:val="false"/>
          <w:color w:val="000000"/>
          <w:sz w:val="28"/>
        </w:rPr>
        <w:t>
      ул. генерала Дюсенова: 1, 6, 8, 10, 12, 16, 18;</w:t>
      </w:r>
      <w:r>
        <w:br/>
      </w:r>
      <w:r>
        <w:rPr>
          <w:rFonts w:ascii="Times New Roman"/>
          <w:b w:val="false"/>
          <w:i w:val="false"/>
          <w:color w:val="000000"/>
          <w:sz w:val="28"/>
        </w:rPr>
        <w:t>
      ул. Мира: 37;</w:t>
      </w:r>
      <w:r>
        <w:br/>
      </w:r>
      <w:r>
        <w:rPr>
          <w:rFonts w:ascii="Times New Roman"/>
          <w:b w:val="false"/>
          <w:i w:val="false"/>
          <w:color w:val="000000"/>
          <w:sz w:val="28"/>
        </w:rPr>
        <w:t>
      ул. Торайгырова: 61, 63, 65.</w:t>
      </w:r>
    </w:p>
    <w:bookmarkStart w:name="z22" w:id="1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14 ул. генерала</w:t>
      </w:r>
      <w:r>
        <w:br/>
      </w:r>
      <w:r>
        <w:rPr>
          <w:rFonts w:ascii="Times New Roman"/>
          <w:b w:val="false"/>
          <w:i w:val="false"/>
          <w:color w:val="000000"/>
          <w:sz w:val="28"/>
        </w:rPr>
        <w:t>
</w:t>
      </w:r>
      <w:r>
        <w:rPr>
          <w:rFonts w:ascii="Times New Roman"/>
          <w:b/>
          <w:i w:val="false"/>
          <w:color w:val="000000"/>
          <w:sz w:val="28"/>
        </w:rPr>
        <w:t>      Дюсенова, 22/1, административное здание</w:t>
      </w:r>
      <w:r>
        <w:br/>
      </w:r>
      <w:r>
        <w:rPr>
          <w:rFonts w:ascii="Times New Roman"/>
          <w:b w:val="false"/>
          <w:i w:val="false"/>
          <w:color w:val="000000"/>
          <w:sz w:val="28"/>
        </w:rPr>
        <w:t>
</w:t>
      </w:r>
      <w:r>
        <w:rPr>
          <w:rFonts w:ascii="Times New Roman"/>
          <w:b/>
          <w:i w:val="false"/>
          <w:color w:val="000000"/>
          <w:sz w:val="28"/>
        </w:rPr>
        <w:t>      института повышения квалификации педагогических кадров</w:t>
      </w:r>
    </w:p>
    <w:bookmarkEnd w:id="15"/>
    <w:p>
      <w:pPr>
        <w:spacing w:after="0"/>
        <w:ind w:left="0"/>
        <w:jc w:val="both"/>
      </w:pPr>
      <w:r>
        <w:rPr>
          <w:rFonts w:ascii="Times New Roman"/>
          <w:b w:val="false"/>
          <w:i w:val="false"/>
          <w:color w:val="000000"/>
          <w:sz w:val="28"/>
        </w:rPr>
        <w:t>      В границах: от перекрестка улиц академика Сатпаева - Лермонтова на восток по ул. Лермонтова до ул. академика Бектурова, от ул. академика Бектурова на север до ул. Урицкого (включая жилые дома N 60, 62 по ул. Лермонтова, N 31, 33, 41 по ул. академика Бектурова), по ул. Урицкого на восток до ул. генерала Дюсенова, по ул. генерала Дюсенова на север до ул. Крупской, по ул. Крупской на запад до ул. академика Сатпаева (исключая жилые дома N 16, 18 по ул. генерала Дюсенова), от ул. академика Сатпаева на юг до перекрестка улиц академика Сатпаева - Лермонтова.</w:t>
      </w:r>
      <w:r>
        <w:br/>
      </w:r>
      <w:r>
        <w:rPr>
          <w:rFonts w:ascii="Times New Roman"/>
          <w:b w:val="false"/>
          <w:i w:val="false"/>
          <w:color w:val="000000"/>
          <w:sz w:val="28"/>
        </w:rPr>
        <w:t>
      Ул. академика Бектурова: 24, 31, 33, 41;</w:t>
      </w:r>
      <w:r>
        <w:br/>
      </w:r>
      <w:r>
        <w:rPr>
          <w:rFonts w:ascii="Times New Roman"/>
          <w:b w:val="false"/>
          <w:i w:val="false"/>
          <w:color w:val="000000"/>
          <w:sz w:val="28"/>
        </w:rPr>
        <w:t>
      ул. академика Сатпаева: 17, 19, 21, 21/1, 25, 27, 29;</w:t>
      </w:r>
      <w:r>
        <w:br/>
      </w:r>
      <w:r>
        <w:rPr>
          <w:rFonts w:ascii="Times New Roman"/>
          <w:b w:val="false"/>
          <w:i w:val="false"/>
          <w:color w:val="000000"/>
          <w:sz w:val="28"/>
        </w:rPr>
        <w:t>
      ул. генерала Дюсенова: 14, 18/1, 18/2, 18/3, 20, 22;</w:t>
      </w:r>
      <w:r>
        <w:br/>
      </w:r>
      <w:r>
        <w:rPr>
          <w:rFonts w:ascii="Times New Roman"/>
          <w:b w:val="false"/>
          <w:i w:val="false"/>
          <w:color w:val="000000"/>
          <w:sz w:val="28"/>
        </w:rPr>
        <w:t>
      ул. Лермонтова: 46, 48, 60, 62.</w:t>
      </w:r>
    </w:p>
    <w:bookmarkStart w:name="z23" w:id="1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15 ул. академика</w:t>
      </w:r>
      <w:r>
        <w:br/>
      </w:r>
      <w:r>
        <w:rPr>
          <w:rFonts w:ascii="Times New Roman"/>
          <w:b w:val="false"/>
          <w:i w:val="false"/>
          <w:color w:val="000000"/>
          <w:sz w:val="28"/>
        </w:rPr>
        <w:t>
</w:t>
      </w:r>
      <w:r>
        <w:rPr>
          <w:rFonts w:ascii="Times New Roman"/>
          <w:b/>
          <w:i w:val="false"/>
          <w:color w:val="000000"/>
          <w:sz w:val="28"/>
        </w:rPr>
        <w:t>      Сатпаева, 104, областная универсальная</w:t>
      </w:r>
      <w:r>
        <w:br/>
      </w:r>
      <w:r>
        <w:rPr>
          <w:rFonts w:ascii="Times New Roman"/>
          <w:b w:val="false"/>
          <w:i w:val="false"/>
          <w:color w:val="000000"/>
          <w:sz w:val="28"/>
        </w:rPr>
        <w:t>
</w:t>
      </w:r>
      <w:r>
        <w:rPr>
          <w:rFonts w:ascii="Times New Roman"/>
          <w:b/>
          <w:i w:val="false"/>
          <w:color w:val="000000"/>
          <w:sz w:val="28"/>
        </w:rPr>
        <w:t>      научная библиотека имени С. Торайгырова</w:t>
      </w:r>
    </w:p>
    <w:bookmarkEnd w:id="16"/>
    <w:p>
      <w:pPr>
        <w:spacing w:after="0"/>
        <w:ind w:left="0"/>
        <w:jc w:val="both"/>
      </w:pPr>
      <w:r>
        <w:rPr>
          <w:rFonts w:ascii="Times New Roman"/>
          <w:b w:val="false"/>
          <w:i w:val="false"/>
          <w:color w:val="000000"/>
          <w:sz w:val="28"/>
        </w:rPr>
        <w:t>      В границах: от берега реки Иртыш на восток по ул. Лермонтова до ул. академика Бектурова, по ул. академика Бектурова на юг до ул. Каирбаева, по ул. Каирбаева на запад до берега реки Иртыш, вдоль берега реки Иртыш на северо-запад до ул. Лермонтова.</w:t>
      </w:r>
      <w:r>
        <w:br/>
      </w:r>
      <w:r>
        <w:rPr>
          <w:rFonts w:ascii="Times New Roman"/>
          <w:b w:val="false"/>
          <w:i w:val="false"/>
          <w:color w:val="000000"/>
          <w:sz w:val="28"/>
        </w:rPr>
        <w:t>
      Ул. академика Бектурова: 50, 50/1, 52/1, 52, 56/1, 56, 58, 58/1;</w:t>
      </w:r>
      <w:r>
        <w:br/>
      </w:r>
      <w:r>
        <w:rPr>
          <w:rFonts w:ascii="Times New Roman"/>
          <w:b w:val="false"/>
          <w:i w:val="false"/>
          <w:color w:val="000000"/>
          <w:sz w:val="28"/>
        </w:rPr>
        <w:t>
      ул. академика Сатпаева: 33, 35, 37, 43, 47;</w:t>
      </w:r>
      <w:r>
        <w:br/>
      </w:r>
      <w:r>
        <w:rPr>
          <w:rFonts w:ascii="Times New Roman"/>
          <w:b w:val="false"/>
          <w:i w:val="false"/>
          <w:color w:val="000000"/>
          <w:sz w:val="28"/>
        </w:rPr>
        <w:t>
      ул. Каирбаева: 36;</w:t>
      </w:r>
      <w:r>
        <w:br/>
      </w:r>
      <w:r>
        <w:rPr>
          <w:rFonts w:ascii="Times New Roman"/>
          <w:b w:val="false"/>
          <w:i w:val="false"/>
          <w:color w:val="000000"/>
          <w:sz w:val="28"/>
        </w:rPr>
        <w:t>
      ул. Лермонтова: 45, 45/1, 47, 49/2, 49/1, 49А, 49, 53.</w:t>
      </w:r>
    </w:p>
    <w:bookmarkStart w:name="z24" w:id="1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16 ул. Торайгырова, 67,</w:t>
      </w:r>
      <w:r>
        <w:br/>
      </w:r>
      <w:r>
        <w:rPr>
          <w:rFonts w:ascii="Times New Roman"/>
          <w:b w:val="false"/>
          <w:i w:val="false"/>
          <w:color w:val="000000"/>
          <w:sz w:val="28"/>
        </w:rPr>
        <w:t>
</w:t>
      </w:r>
      <w:r>
        <w:rPr>
          <w:rFonts w:ascii="Times New Roman"/>
          <w:b/>
          <w:i w:val="false"/>
          <w:color w:val="000000"/>
          <w:sz w:val="28"/>
        </w:rPr>
        <w:t>      ГУ Комплекс "Музыкальный колледж – музыкальная</w:t>
      </w:r>
      <w:r>
        <w:br/>
      </w:r>
      <w:r>
        <w:rPr>
          <w:rFonts w:ascii="Times New Roman"/>
          <w:b w:val="false"/>
          <w:i w:val="false"/>
          <w:color w:val="000000"/>
          <w:sz w:val="28"/>
        </w:rPr>
        <w:t>
</w:t>
      </w:r>
      <w:r>
        <w:rPr>
          <w:rFonts w:ascii="Times New Roman"/>
          <w:b/>
          <w:i w:val="false"/>
          <w:color w:val="000000"/>
          <w:sz w:val="28"/>
        </w:rPr>
        <w:t>      школа-интернат для одаренных детей"</w:t>
      </w:r>
    </w:p>
    <w:bookmarkEnd w:id="17"/>
    <w:p>
      <w:pPr>
        <w:spacing w:after="0"/>
        <w:ind w:left="0"/>
        <w:jc w:val="both"/>
      </w:pPr>
      <w:r>
        <w:rPr>
          <w:rFonts w:ascii="Times New Roman"/>
          <w:b w:val="false"/>
          <w:i w:val="false"/>
          <w:color w:val="000000"/>
          <w:sz w:val="28"/>
        </w:rPr>
        <w:t>      В границах: от ул. академика Бектурова по ул. Торайгырова на восток до ул. 1 Мая, по ул. 1 Мая на юг до ул. Урицкого, по ул. Урицкого на запад до ул. академика Бектурова (включая жилые дома N 14, 16 по ул. 1 Мая; N 1 по ул. Володарского), по ул. академика Бектурова на север до ул. Торайгырова.</w:t>
      </w:r>
      <w:r>
        <w:br/>
      </w:r>
      <w:r>
        <w:rPr>
          <w:rFonts w:ascii="Times New Roman"/>
          <w:b w:val="false"/>
          <w:i w:val="false"/>
          <w:color w:val="000000"/>
          <w:sz w:val="28"/>
        </w:rPr>
        <w:t>
      Ул. 1 Мая: 4, 6, 8, 10, 14, 16;</w:t>
      </w:r>
      <w:r>
        <w:br/>
      </w:r>
      <w:r>
        <w:rPr>
          <w:rFonts w:ascii="Times New Roman"/>
          <w:b w:val="false"/>
          <w:i w:val="false"/>
          <w:color w:val="000000"/>
          <w:sz w:val="28"/>
        </w:rPr>
        <w:t>
      ул. академика Бектурова: 17, 19, 21, 25, 27/1, 27, 29;</w:t>
      </w:r>
      <w:r>
        <w:br/>
      </w:r>
      <w:r>
        <w:rPr>
          <w:rFonts w:ascii="Times New Roman"/>
          <w:b w:val="false"/>
          <w:i w:val="false"/>
          <w:color w:val="000000"/>
          <w:sz w:val="28"/>
        </w:rPr>
        <w:t>
      ул. Володарского: 1;</w:t>
      </w:r>
      <w:r>
        <w:br/>
      </w:r>
      <w:r>
        <w:rPr>
          <w:rFonts w:ascii="Times New Roman"/>
          <w:b w:val="false"/>
          <w:i w:val="false"/>
          <w:color w:val="000000"/>
          <w:sz w:val="28"/>
        </w:rPr>
        <w:t>
      ул. Крупской: 61, 63, 76, 78;</w:t>
      </w:r>
      <w:r>
        <w:br/>
      </w:r>
      <w:r>
        <w:rPr>
          <w:rFonts w:ascii="Times New Roman"/>
          <w:b w:val="false"/>
          <w:i w:val="false"/>
          <w:color w:val="000000"/>
          <w:sz w:val="28"/>
        </w:rPr>
        <w:t>
      ул. Торайгырова: 73, 75/1, 77;</w:t>
      </w:r>
      <w:r>
        <w:br/>
      </w:r>
      <w:r>
        <w:rPr>
          <w:rFonts w:ascii="Times New Roman"/>
          <w:b w:val="false"/>
          <w:i w:val="false"/>
          <w:color w:val="000000"/>
          <w:sz w:val="28"/>
        </w:rPr>
        <w:t>
      ул. Урицкого: 74.</w:t>
      </w:r>
    </w:p>
    <w:bookmarkStart w:name="z25" w:id="1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17 площадь Победы,</w:t>
      </w:r>
      <w:r>
        <w:br/>
      </w:r>
      <w:r>
        <w:rPr>
          <w:rFonts w:ascii="Times New Roman"/>
          <w:b w:val="false"/>
          <w:i w:val="false"/>
          <w:color w:val="000000"/>
          <w:sz w:val="28"/>
        </w:rPr>
        <w:t>
</w:t>
      </w:r>
      <w:r>
        <w:rPr>
          <w:rFonts w:ascii="Times New Roman"/>
          <w:b/>
          <w:i w:val="false"/>
          <w:color w:val="000000"/>
          <w:sz w:val="28"/>
        </w:rPr>
        <w:t>      3/1, общеобразовательная профильная школа</w:t>
      </w:r>
      <w:r>
        <w:br/>
      </w:r>
      <w:r>
        <w:rPr>
          <w:rFonts w:ascii="Times New Roman"/>
          <w:b w:val="false"/>
          <w:i w:val="false"/>
          <w:color w:val="000000"/>
          <w:sz w:val="28"/>
        </w:rPr>
        <w:t>
</w:t>
      </w:r>
      <w:r>
        <w:rPr>
          <w:rFonts w:ascii="Times New Roman"/>
          <w:b/>
          <w:i w:val="false"/>
          <w:color w:val="000000"/>
          <w:sz w:val="28"/>
        </w:rPr>
        <w:t>      модельного типа N 11</w:t>
      </w:r>
    </w:p>
    <w:bookmarkEnd w:id="18"/>
    <w:p>
      <w:pPr>
        <w:spacing w:after="0"/>
        <w:ind w:left="0"/>
        <w:jc w:val="both"/>
      </w:pPr>
      <w:r>
        <w:rPr>
          <w:rFonts w:ascii="Times New Roman"/>
          <w:b w:val="false"/>
          <w:i w:val="false"/>
          <w:color w:val="000000"/>
          <w:sz w:val="28"/>
        </w:rPr>
        <w:t>      В границах: от ул. академика Бектурова на восток по ул. Лермонтова до ул. 1 Мая, по ул. 1 Мая на юг до ул. Каирбаева, по ул. Каирбаева на запад до ул. академика Бектурова, по ул. академика Бектурова на север до ул. Лермонтова.</w:t>
      </w:r>
      <w:r>
        <w:br/>
      </w:r>
      <w:r>
        <w:rPr>
          <w:rFonts w:ascii="Times New Roman"/>
          <w:b w:val="false"/>
          <w:i w:val="false"/>
          <w:color w:val="000000"/>
          <w:sz w:val="28"/>
        </w:rPr>
        <w:t>
      Ул. 1 Мая: 20, 20/1, 20/2, 22, 24, 26;</w:t>
      </w:r>
      <w:r>
        <w:br/>
      </w:r>
      <w:r>
        <w:rPr>
          <w:rFonts w:ascii="Times New Roman"/>
          <w:b w:val="false"/>
          <w:i w:val="false"/>
          <w:color w:val="000000"/>
          <w:sz w:val="28"/>
        </w:rPr>
        <w:t>
      ул. академика Бектурова: 71, 75, 77;</w:t>
      </w:r>
      <w:r>
        <w:br/>
      </w:r>
      <w:r>
        <w:rPr>
          <w:rFonts w:ascii="Times New Roman"/>
          <w:b w:val="false"/>
          <w:i w:val="false"/>
          <w:color w:val="000000"/>
          <w:sz w:val="28"/>
        </w:rPr>
        <w:t>
      ул. Володарского: 5, 7;</w:t>
      </w:r>
      <w:r>
        <w:br/>
      </w:r>
      <w:r>
        <w:rPr>
          <w:rFonts w:ascii="Times New Roman"/>
          <w:b w:val="false"/>
          <w:i w:val="false"/>
          <w:color w:val="000000"/>
          <w:sz w:val="28"/>
        </w:rPr>
        <w:t>
      ул. Каирбаева: 72, 74;</w:t>
      </w:r>
      <w:r>
        <w:br/>
      </w:r>
      <w:r>
        <w:rPr>
          <w:rFonts w:ascii="Times New Roman"/>
          <w:b w:val="false"/>
          <w:i w:val="false"/>
          <w:color w:val="000000"/>
          <w:sz w:val="28"/>
        </w:rPr>
        <w:t>
      ул. Лермонтова: 55, 59.</w:t>
      </w:r>
    </w:p>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18 ул. Мира, 60,</w:t>
      </w:r>
      <w:r>
        <w:br/>
      </w:r>
      <w:r>
        <w:rPr>
          <w:rFonts w:ascii="Times New Roman"/>
          <w:b w:val="false"/>
          <w:i w:val="false"/>
          <w:color w:val="000000"/>
          <w:sz w:val="28"/>
        </w:rPr>
        <w:t>
</w:t>
      </w:r>
      <w:r>
        <w:rPr>
          <w:rFonts w:ascii="Times New Roman"/>
          <w:b/>
          <w:i w:val="false"/>
          <w:color w:val="000000"/>
          <w:sz w:val="28"/>
        </w:rPr>
        <w:t>      Павлодарский государственный педагогический институт</w:t>
      </w:r>
    </w:p>
    <w:bookmarkEnd w:id="19"/>
    <w:p>
      <w:pPr>
        <w:spacing w:after="0"/>
        <w:ind w:left="0"/>
        <w:jc w:val="both"/>
      </w:pPr>
      <w:r>
        <w:rPr>
          <w:rFonts w:ascii="Times New Roman"/>
          <w:b w:val="false"/>
          <w:i w:val="false"/>
          <w:color w:val="000000"/>
          <w:sz w:val="28"/>
        </w:rPr>
        <w:t>      В границах: от перекрестка улиц 1 Мая-Мира на юго-восток до ул. Короленко (включая жилые дома N 60/1, 60/2 по ул. Мира), по ул. Короленко на юг до ул. Крупской (включая жилые дома N 1, 3, 3/1, 5 по ул. Короленко; N 85, 87 по ул. Торайгырова), по ул. Крупской на запад до ул. 1 Мая (включая жилые дома N 67, 69 по ул. Крупской; N 11, 13 по ул. 1 Мая), по ул. 1 Мая на север до перекрестка улиц 1 Мая - Мира.</w:t>
      </w:r>
      <w:r>
        <w:br/>
      </w:r>
      <w:r>
        <w:rPr>
          <w:rFonts w:ascii="Times New Roman"/>
          <w:b w:val="false"/>
          <w:i w:val="false"/>
          <w:color w:val="000000"/>
          <w:sz w:val="28"/>
        </w:rPr>
        <w:t>
      Ул. 1 Мая: 1, 5, 9, 11, 13;</w:t>
      </w:r>
      <w:r>
        <w:br/>
      </w:r>
      <w:r>
        <w:rPr>
          <w:rFonts w:ascii="Times New Roman"/>
          <w:b w:val="false"/>
          <w:i w:val="false"/>
          <w:color w:val="000000"/>
          <w:sz w:val="28"/>
        </w:rPr>
        <w:t>
      ул. Короленко: 1, 3/1, 3, 5;</w:t>
      </w:r>
      <w:r>
        <w:br/>
      </w:r>
      <w:r>
        <w:rPr>
          <w:rFonts w:ascii="Times New Roman"/>
          <w:b w:val="false"/>
          <w:i w:val="false"/>
          <w:color w:val="000000"/>
          <w:sz w:val="28"/>
        </w:rPr>
        <w:t>
      ул. Крупской: 67, 69, 80, 80/1, 82, 82/1, 84;</w:t>
      </w:r>
      <w:r>
        <w:br/>
      </w:r>
      <w:r>
        <w:rPr>
          <w:rFonts w:ascii="Times New Roman"/>
          <w:b w:val="false"/>
          <w:i w:val="false"/>
          <w:color w:val="000000"/>
          <w:sz w:val="28"/>
        </w:rPr>
        <w:t>
      ул. Мира: 60/1,60/2;</w:t>
      </w:r>
      <w:r>
        <w:br/>
      </w:r>
      <w:r>
        <w:rPr>
          <w:rFonts w:ascii="Times New Roman"/>
          <w:b w:val="false"/>
          <w:i w:val="false"/>
          <w:color w:val="000000"/>
          <w:sz w:val="28"/>
        </w:rPr>
        <w:t>
      ул. Торайгырова: 56, 79, 81, 83, 85, 87.</w:t>
      </w:r>
    </w:p>
    <w:bookmarkStart w:name="z27" w:id="2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19</w:t>
      </w:r>
      <w:r>
        <w:br/>
      </w:r>
      <w:r>
        <w:rPr>
          <w:rFonts w:ascii="Times New Roman"/>
          <w:b w:val="false"/>
          <w:i w:val="false"/>
          <w:color w:val="000000"/>
          <w:sz w:val="28"/>
        </w:rPr>
        <w:t>
</w:t>
      </w:r>
      <w:r>
        <w:rPr>
          <w:rFonts w:ascii="Times New Roman"/>
          <w:b/>
          <w:i w:val="false"/>
          <w:color w:val="000000"/>
          <w:sz w:val="28"/>
        </w:rPr>
        <w:t>      ул. Урицкого, 78, СОШ N 6</w:t>
      </w:r>
    </w:p>
    <w:bookmarkEnd w:id="20"/>
    <w:p>
      <w:pPr>
        <w:spacing w:after="0"/>
        <w:ind w:left="0"/>
        <w:jc w:val="both"/>
      </w:pPr>
      <w:r>
        <w:rPr>
          <w:rFonts w:ascii="Times New Roman"/>
          <w:b w:val="false"/>
          <w:i w:val="false"/>
          <w:color w:val="000000"/>
          <w:sz w:val="28"/>
        </w:rPr>
        <w:t>      В границах: от перекрестка улиц Лермонтова - 1 Мая на север до ул. Урицкого (включая жилые дома N 82 по ул. Лермонтова; N 18 по ул. 1 Мая), от ул. Урицкого на восток до СОШ N 6, от СОШ N 6 на север до ул. Крупской (исключая жилые дома N 11, 13, 15 по ул. 1 Мая; N 67, 69 по ул. Крупской), по ул. Крупской на восток до ул. Короленко, по ул. Короленко на юг до ул. Лермонтова (включая жилые дома N 11, 11/1, 15, 15/1 по ул. Короленко), по ул. Лермонтова на запад до ул. 1 Мая (включая жилой дом N 91 по ул. Лермонтова).</w:t>
      </w:r>
      <w:r>
        <w:br/>
      </w:r>
      <w:r>
        <w:rPr>
          <w:rFonts w:ascii="Times New Roman"/>
          <w:b w:val="false"/>
          <w:i w:val="false"/>
          <w:color w:val="000000"/>
          <w:sz w:val="28"/>
        </w:rPr>
        <w:t>
      Ул. 1 Мая: 17, 18, 21, 21/1;</w:t>
      </w:r>
      <w:r>
        <w:br/>
      </w:r>
      <w:r>
        <w:rPr>
          <w:rFonts w:ascii="Times New Roman"/>
          <w:b w:val="false"/>
          <w:i w:val="false"/>
          <w:color w:val="000000"/>
          <w:sz w:val="28"/>
        </w:rPr>
        <w:t>
      ул. Короленко: 2, 4, 6, 8, 8/1, 10, 11/1, 11, 12, 15/1, 15;</w:t>
      </w:r>
      <w:r>
        <w:br/>
      </w:r>
      <w:r>
        <w:rPr>
          <w:rFonts w:ascii="Times New Roman"/>
          <w:b w:val="false"/>
          <w:i w:val="false"/>
          <w:color w:val="000000"/>
          <w:sz w:val="28"/>
        </w:rPr>
        <w:t>
      ул. Лермонтова: 82, 84, 84/1, 86, 88, 91.</w:t>
      </w:r>
    </w:p>
    <w:bookmarkStart w:name="z28" w:id="2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20</w:t>
      </w:r>
      <w:r>
        <w:br/>
      </w:r>
      <w:r>
        <w:rPr>
          <w:rFonts w:ascii="Times New Roman"/>
          <w:b w:val="false"/>
          <w:i w:val="false"/>
          <w:color w:val="000000"/>
          <w:sz w:val="28"/>
        </w:rPr>
        <w:t>
</w:t>
      </w:r>
      <w:r>
        <w:rPr>
          <w:rFonts w:ascii="Times New Roman"/>
          <w:b/>
          <w:i w:val="false"/>
          <w:color w:val="000000"/>
          <w:sz w:val="28"/>
        </w:rPr>
        <w:t>      ул. Лермонтова, 93/1, СОШ N 34</w:t>
      </w:r>
    </w:p>
    <w:bookmarkEnd w:id="21"/>
    <w:p>
      <w:pPr>
        <w:spacing w:after="0"/>
        <w:ind w:left="0"/>
        <w:jc w:val="both"/>
      </w:pPr>
      <w:r>
        <w:rPr>
          <w:rFonts w:ascii="Times New Roman"/>
          <w:b w:val="false"/>
          <w:i w:val="false"/>
          <w:color w:val="000000"/>
          <w:sz w:val="28"/>
        </w:rPr>
        <w:t>      В границах: от пересечения улиц 1 Мая - Каирбаева на север до ул. Лермонтова, по ул. Лермонтова на восток до СОШ N 34 (исключая жилой дом N 91 по ул. Лермонтова, включая жилые дома N 23, 25 по ул. Короленко, N 90 по ул. Лермонтова), вдоль СОШ N 34 на юг до ул. Каирбаева (исключая жилые дома N 82, 86, 88, 92 по ул. Каирбаева), по ул. Каирбаева на запад до пересечения улиц 1 Мая - Каирбаева.</w:t>
      </w:r>
      <w:r>
        <w:br/>
      </w:r>
      <w:r>
        <w:rPr>
          <w:rFonts w:ascii="Times New Roman"/>
          <w:b w:val="false"/>
          <w:i w:val="false"/>
          <w:color w:val="000000"/>
          <w:sz w:val="28"/>
        </w:rPr>
        <w:t>
      Ул. 1 Мая: 23, 25, 29;</w:t>
      </w:r>
      <w:r>
        <w:br/>
      </w:r>
      <w:r>
        <w:rPr>
          <w:rFonts w:ascii="Times New Roman"/>
          <w:b w:val="false"/>
          <w:i w:val="false"/>
          <w:color w:val="000000"/>
          <w:sz w:val="28"/>
        </w:rPr>
        <w:t>
      ул. Каирбаева: 76, 80;</w:t>
      </w:r>
      <w:r>
        <w:br/>
      </w:r>
      <w:r>
        <w:rPr>
          <w:rFonts w:ascii="Times New Roman"/>
          <w:b w:val="false"/>
          <w:i w:val="false"/>
          <w:color w:val="000000"/>
          <w:sz w:val="28"/>
        </w:rPr>
        <w:t>
      ул. Короленко: 23, 25;</w:t>
      </w:r>
      <w:r>
        <w:br/>
      </w:r>
      <w:r>
        <w:rPr>
          <w:rFonts w:ascii="Times New Roman"/>
          <w:b w:val="false"/>
          <w:i w:val="false"/>
          <w:color w:val="000000"/>
          <w:sz w:val="28"/>
        </w:rPr>
        <w:t>
      ул. Лермонтова: 83, 85, 87, 87/1, 89, 90.</w:t>
      </w:r>
    </w:p>
    <w:bookmarkStart w:name="z29" w:id="2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21</w:t>
      </w:r>
      <w:r>
        <w:br/>
      </w:r>
      <w:r>
        <w:rPr>
          <w:rFonts w:ascii="Times New Roman"/>
          <w:b w:val="false"/>
          <w:i w:val="false"/>
          <w:color w:val="000000"/>
          <w:sz w:val="28"/>
        </w:rPr>
        <w:t>
</w:t>
      </w:r>
      <w:r>
        <w:rPr>
          <w:rFonts w:ascii="Times New Roman"/>
          <w:b/>
          <w:i w:val="false"/>
          <w:color w:val="000000"/>
          <w:sz w:val="28"/>
        </w:rPr>
        <w:t>      ул. Короленко, 9/1, СОШ N 2</w:t>
      </w:r>
    </w:p>
    <w:bookmarkEnd w:id="22"/>
    <w:p>
      <w:pPr>
        <w:spacing w:after="0"/>
        <w:ind w:left="0"/>
        <w:jc w:val="both"/>
      </w:pPr>
      <w:r>
        <w:rPr>
          <w:rFonts w:ascii="Times New Roman"/>
          <w:b w:val="false"/>
          <w:i w:val="false"/>
          <w:color w:val="000000"/>
          <w:sz w:val="28"/>
        </w:rPr>
        <w:t>      В границах: от пересечения улиц Торайгырова-Короленко на север до ул. Путейная, по ул. Путейная на восток до центрального путепровода, от центрального путепровода на юг до ул. Кутузова, по ул. Кутузова на юг до жилого дома N 10 ул. Кутузова (исключая жилые дома N 2, 2/1, 4, 4/1, 10 по ул. Кутузова), от дома N 10 на запад до жилого дома N 13 ул. Короленко (исключая дома N 8, 8/1, 8/3 по ул. Кутузова; N 17, 21 по ул. Короленко), от жилого дома N 13 на север до пересечения улиц Торайгырова - Короленко (исключая дома N 1, 3, 3/1, 5, 11, 11/1, 15, 15/1 по ул. Короленко; N 85, 87 по ул. Торайгырова).</w:t>
      </w:r>
      <w:r>
        <w:br/>
      </w:r>
      <w:r>
        <w:rPr>
          <w:rFonts w:ascii="Times New Roman"/>
          <w:b w:val="false"/>
          <w:i w:val="false"/>
          <w:color w:val="000000"/>
          <w:sz w:val="28"/>
        </w:rPr>
        <w:t>
      Ул. Короленко: 7, 9, 13;</w:t>
      </w:r>
      <w:r>
        <w:br/>
      </w:r>
      <w:r>
        <w:rPr>
          <w:rFonts w:ascii="Times New Roman"/>
          <w:b w:val="false"/>
          <w:i w:val="false"/>
          <w:color w:val="000000"/>
          <w:sz w:val="28"/>
        </w:rPr>
        <w:t>
      ул. Кутузова: 6, 6/1, 6/2, 6/3, 8/2;</w:t>
      </w:r>
      <w:r>
        <w:br/>
      </w:r>
      <w:r>
        <w:rPr>
          <w:rFonts w:ascii="Times New Roman"/>
          <w:b w:val="false"/>
          <w:i w:val="false"/>
          <w:color w:val="000000"/>
          <w:sz w:val="28"/>
        </w:rPr>
        <w:t>
      ул. Торайгырова: 66, 72/1, 72, 89/1, 89, 89/2, 91, 93/1, 93, 95, 97/1, 97, 99, 101, 103/1, 103, 105, 107, 109.</w:t>
      </w:r>
    </w:p>
    <w:bookmarkStart w:name="z30" w:id="2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22 ул. Короленко,</w:t>
      </w:r>
      <w:r>
        <w:br/>
      </w:r>
      <w:r>
        <w:rPr>
          <w:rFonts w:ascii="Times New Roman"/>
          <w:b w:val="false"/>
          <w:i w:val="false"/>
          <w:color w:val="000000"/>
          <w:sz w:val="28"/>
        </w:rPr>
        <w:t>
</w:t>
      </w:r>
      <w:r>
        <w:rPr>
          <w:rFonts w:ascii="Times New Roman"/>
          <w:b/>
          <w:i w:val="false"/>
          <w:color w:val="000000"/>
          <w:sz w:val="28"/>
        </w:rPr>
        <w:t>      9/2, Специализированная детско-юношеская</w:t>
      </w:r>
      <w:r>
        <w:br/>
      </w:r>
      <w:r>
        <w:rPr>
          <w:rFonts w:ascii="Times New Roman"/>
          <w:b w:val="false"/>
          <w:i w:val="false"/>
          <w:color w:val="000000"/>
          <w:sz w:val="28"/>
        </w:rPr>
        <w:t>
</w:t>
      </w:r>
      <w:r>
        <w:rPr>
          <w:rFonts w:ascii="Times New Roman"/>
          <w:b/>
          <w:i w:val="false"/>
          <w:color w:val="000000"/>
          <w:sz w:val="28"/>
        </w:rPr>
        <w:t>      школа олимпийского резерва N 2 ГУ "Отдел</w:t>
      </w:r>
      <w:r>
        <w:br/>
      </w:r>
      <w:r>
        <w:rPr>
          <w:rFonts w:ascii="Times New Roman"/>
          <w:b w:val="false"/>
          <w:i w:val="false"/>
          <w:color w:val="000000"/>
          <w:sz w:val="28"/>
        </w:rPr>
        <w:t>
</w:t>
      </w:r>
      <w:r>
        <w:rPr>
          <w:rFonts w:ascii="Times New Roman"/>
          <w:b/>
          <w:i w:val="false"/>
          <w:color w:val="000000"/>
          <w:sz w:val="28"/>
        </w:rPr>
        <w:t>      физической культуры и спорта города Павлодара"</w:t>
      </w:r>
    </w:p>
    <w:bookmarkEnd w:id="23"/>
    <w:p>
      <w:pPr>
        <w:spacing w:after="0"/>
        <w:ind w:left="0"/>
        <w:jc w:val="both"/>
      </w:pPr>
      <w:r>
        <w:rPr>
          <w:rFonts w:ascii="Times New Roman"/>
          <w:b w:val="false"/>
          <w:i w:val="false"/>
          <w:color w:val="000000"/>
          <w:sz w:val="28"/>
        </w:rPr>
        <w:t>      В границах: от перекрестка улиц Кутузова - Лермонтова на запад по ул. Лермонтова до ул. Короленко (исключая жилые дома N 90, 96, 96/1, 98, 100 по ул. Лермонтова, N 23, 25 по ул. Короленко), по ул. Короленко на север до жилого дома N 11/1 по ул. Короленко (исключая его), от дома N 11/1 на восток вдоль жилых домов N 17, 21 по ул. Короленко (включая их), между школ N 2 и N 3 до ул. Кутузова (исключая жилые дома N 6/3, 8/2 по ул. Кутузова, включая N 8, 8/1, 8/3, 10 по ул. Кутузова), по ул. Кутузова до перекрестка Кутузова- Лермонтова.</w:t>
      </w:r>
      <w:r>
        <w:br/>
      </w:r>
      <w:r>
        <w:rPr>
          <w:rFonts w:ascii="Times New Roman"/>
          <w:b w:val="false"/>
          <w:i w:val="false"/>
          <w:color w:val="000000"/>
          <w:sz w:val="28"/>
        </w:rPr>
        <w:t>
      Ул. Короленко: 17, 21, 21/1;</w:t>
      </w:r>
      <w:r>
        <w:br/>
      </w:r>
      <w:r>
        <w:rPr>
          <w:rFonts w:ascii="Times New Roman"/>
          <w:b w:val="false"/>
          <w:i w:val="false"/>
          <w:color w:val="000000"/>
          <w:sz w:val="28"/>
        </w:rPr>
        <w:t>
      ул. Кутузова: 8/1, 8/3, 8, 10, 10/1, 12, 16, 18/1, 18;</w:t>
      </w:r>
      <w:r>
        <w:br/>
      </w:r>
      <w:r>
        <w:rPr>
          <w:rFonts w:ascii="Times New Roman"/>
          <w:b w:val="false"/>
          <w:i w:val="false"/>
          <w:color w:val="000000"/>
          <w:sz w:val="28"/>
        </w:rPr>
        <w:t>
      ул. Лермонтова: 92, 94, 102, 104, 106, 108, 110.</w:t>
      </w:r>
    </w:p>
    <w:bookmarkStart w:name="z31" w:id="2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23 ул. Лермонтова, 93,</w:t>
      </w:r>
      <w:r>
        <w:br/>
      </w:r>
      <w:r>
        <w:rPr>
          <w:rFonts w:ascii="Times New Roman"/>
          <w:b w:val="false"/>
          <w:i w:val="false"/>
          <w:color w:val="000000"/>
          <w:sz w:val="28"/>
        </w:rPr>
        <w:t>
</w:t>
      </w:r>
      <w:r>
        <w:rPr>
          <w:rFonts w:ascii="Times New Roman"/>
          <w:b/>
          <w:i w:val="false"/>
          <w:color w:val="000000"/>
          <w:sz w:val="28"/>
        </w:rPr>
        <w:t>      ГККП "Павлодарский бизнес – колледж"</w:t>
      </w:r>
    </w:p>
    <w:bookmarkEnd w:id="24"/>
    <w:p>
      <w:pPr>
        <w:spacing w:after="0"/>
        <w:ind w:left="0"/>
        <w:jc w:val="both"/>
      </w:pPr>
      <w:r>
        <w:rPr>
          <w:rFonts w:ascii="Times New Roman"/>
          <w:b w:val="false"/>
          <w:i w:val="false"/>
          <w:color w:val="000000"/>
          <w:sz w:val="28"/>
        </w:rPr>
        <w:t>      В границах: от административного здания "Бизнес-колледж" по ул. Лермонтова на запад до СОШ N 34 (включая дома N 96, 96/1, 98, 100, 100/1 по ул. Лермонтова), от СОШ N 34 на юг до ул. Каирбаева (включая дома N 82, 86, 88 по ул. Каирбаева), по ул. Каирбаева на восток до жилого дома N 104 по ул. Каирбаева (исключая его), от дома N 104 на север до бизнес-колледжа.</w:t>
      </w:r>
      <w:r>
        <w:br/>
      </w:r>
      <w:r>
        <w:rPr>
          <w:rFonts w:ascii="Times New Roman"/>
          <w:b w:val="false"/>
          <w:i w:val="false"/>
          <w:color w:val="000000"/>
          <w:sz w:val="28"/>
        </w:rPr>
        <w:t>
      Ул. Каирбаева: 82, 86, 88, 90, 96, 98;</w:t>
      </w:r>
      <w:r>
        <w:br/>
      </w:r>
      <w:r>
        <w:rPr>
          <w:rFonts w:ascii="Times New Roman"/>
          <w:b w:val="false"/>
          <w:i w:val="false"/>
          <w:color w:val="000000"/>
          <w:sz w:val="28"/>
        </w:rPr>
        <w:t>
      ул. Лермонтова: 93, 93/2, 96, 96/1, 98, 100, 100/1.</w:t>
      </w:r>
    </w:p>
    <w:bookmarkStart w:name="z32" w:id="2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24</w:t>
      </w:r>
      <w:r>
        <w:br/>
      </w:r>
      <w:r>
        <w:rPr>
          <w:rFonts w:ascii="Times New Roman"/>
          <w:b w:val="false"/>
          <w:i w:val="false"/>
          <w:color w:val="000000"/>
          <w:sz w:val="28"/>
        </w:rPr>
        <w:t>
</w:t>
      </w:r>
      <w:r>
        <w:rPr>
          <w:rFonts w:ascii="Times New Roman"/>
          <w:b/>
          <w:i w:val="false"/>
          <w:color w:val="000000"/>
          <w:sz w:val="28"/>
        </w:rPr>
        <w:t>      ул. Лермонтова, 95, СОШ N 43</w:t>
      </w:r>
    </w:p>
    <w:bookmarkEnd w:id="25"/>
    <w:p>
      <w:pPr>
        <w:spacing w:after="0"/>
        <w:ind w:left="0"/>
        <w:jc w:val="both"/>
      </w:pPr>
      <w:r>
        <w:rPr>
          <w:rFonts w:ascii="Times New Roman"/>
          <w:b w:val="false"/>
          <w:i w:val="false"/>
          <w:color w:val="000000"/>
          <w:sz w:val="28"/>
        </w:rPr>
        <w:t>      В границах: от перекрестка улиц Лермонтова - Кутузова на юг до ул. Каирбаева (исключая жилой дом N 20/1 по ул. Кутузова), по ул. Каирбаева на запад до жилого дома N 104 по ул. Каирбаева (включая его), от жилого дома N 104 на север до ул. Лермонтова, по ул. Лермонтова на восток до перекрестка Лермонтова - Кутузова.</w:t>
      </w:r>
      <w:r>
        <w:br/>
      </w:r>
      <w:r>
        <w:rPr>
          <w:rFonts w:ascii="Times New Roman"/>
          <w:b w:val="false"/>
          <w:i w:val="false"/>
          <w:color w:val="000000"/>
          <w:sz w:val="28"/>
        </w:rPr>
        <w:t>
      Ул. Каирбаева: 104, 106;</w:t>
      </w:r>
      <w:r>
        <w:br/>
      </w:r>
      <w:r>
        <w:rPr>
          <w:rFonts w:ascii="Times New Roman"/>
          <w:b w:val="false"/>
          <w:i w:val="false"/>
          <w:color w:val="000000"/>
          <w:sz w:val="28"/>
        </w:rPr>
        <w:t>
      ул. Кутузова: 20, 22, 24, 28;</w:t>
      </w:r>
      <w:r>
        <w:br/>
      </w:r>
      <w:r>
        <w:rPr>
          <w:rFonts w:ascii="Times New Roman"/>
          <w:b w:val="false"/>
          <w:i w:val="false"/>
          <w:color w:val="000000"/>
          <w:sz w:val="28"/>
        </w:rPr>
        <w:t>
      ул. Лермонтова: 107, 107/1, 109, 111, 113.</w:t>
      </w:r>
    </w:p>
    <w:bookmarkStart w:name="z33" w:id="2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25</w:t>
      </w:r>
      <w:r>
        <w:br/>
      </w:r>
      <w:r>
        <w:rPr>
          <w:rFonts w:ascii="Times New Roman"/>
          <w:b w:val="false"/>
          <w:i w:val="false"/>
          <w:color w:val="000000"/>
          <w:sz w:val="28"/>
        </w:rPr>
        <w:t>
</w:t>
      </w:r>
      <w:r>
        <w:rPr>
          <w:rFonts w:ascii="Times New Roman"/>
          <w:b/>
          <w:i w:val="false"/>
          <w:color w:val="000000"/>
          <w:sz w:val="28"/>
        </w:rPr>
        <w:t>      ул. Бакинская, 4, СОШ N 23</w:t>
      </w:r>
    </w:p>
    <w:bookmarkEnd w:id="26"/>
    <w:p>
      <w:pPr>
        <w:spacing w:after="0"/>
        <w:ind w:left="0"/>
        <w:jc w:val="both"/>
      </w:pPr>
      <w:r>
        <w:rPr>
          <w:rFonts w:ascii="Times New Roman"/>
          <w:b w:val="false"/>
          <w:i w:val="false"/>
          <w:color w:val="000000"/>
          <w:sz w:val="28"/>
        </w:rPr>
        <w:t>      В границах: от центрального путепровода на юг до ул. Кутузова, от ул. Кутузова на северо-восток по ул. Торайгырова до ул. Дерибаса, по ул. Дерибаса на юг до ул. Бакинская (включая жилые дома N 2, 2/1, 2/2, 4, 4/1, 6, 8, 10, 10/1, 12, 14, 16 по ул. Дерибаса), по ул. Бакинская на восток до ул. Павлова, по ул. Павлова на север до полотна железной дороги, вдоль полотна железной дороги на запад до центрального путепровода.</w:t>
      </w:r>
      <w:r>
        <w:br/>
      </w:r>
      <w:r>
        <w:rPr>
          <w:rFonts w:ascii="Times New Roman"/>
          <w:b w:val="false"/>
          <w:i w:val="false"/>
          <w:color w:val="000000"/>
          <w:sz w:val="28"/>
        </w:rPr>
        <w:t>
      Ул. Бакинская: 2, 2/1, 6, 6/1, 6/2, 8;</w:t>
      </w:r>
      <w:r>
        <w:br/>
      </w:r>
      <w:r>
        <w:rPr>
          <w:rFonts w:ascii="Times New Roman"/>
          <w:b w:val="false"/>
          <w:i w:val="false"/>
          <w:color w:val="000000"/>
          <w:sz w:val="28"/>
        </w:rPr>
        <w:t>
      ул. Дерибаса: 1, 2/1, 2/2, 2, 4/2, 4/1, 5, 9/1, 9, 10, 10/1, 11/3, 11, 12, 13, 14/2, 15, 16;</w:t>
      </w:r>
      <w:r>
        <w:br/>
      </w:r>
      <w:r>
        <w:rPr>
          <w:rFonts w:ascii="Times New Roman"/>
          <w:b w:val="false"/>
          <w:i w:val="false"/>
          <w:color w:val="000000"/>
          <w:sz w:val="28"/>
        </w:rPr>
        <w:t>
      ул. Железнодорожная: 2, 2/1, 3, 3/1, 4, 5, 6, 7, 8;</w:t>
      </w:r>
      <w:r>
        <w:br/>
      </w:r>
      <w:r>
        <w:rPr>
          <w:rFonts w:ascii="Times New Roman"/>
          <w:b w:val="false"/>
          <w:i w:val="false"/>
          <w:color w:val="000000"/>
          <w:sz w:val="28"/>
        </w:rPr>
        <w:t>
      ул. Павлова: 2, 6, 8, 12, 14, 16, 18, 20, 22;</w:t>
      </w:r>
      <w:r>
        <w:br/>
      </w:r>
      <w:r>
        <w:rPr>
          <w:rFonts w:ascii="Times New Roman"/>
          <w:b w:val="false"/>
          <w:i w:val="false"/>
          <w:color w:val="000000"/>
          <w:sz w:val="28"/>
        </w:rPr>
        <w:t>
      ул. Чкалова: 5, 10, 12;</w:t>
      </w:r>
      <w:r>
        <w:br/>
      </w:r>
      <w:r>
        <w:rPr>
          <w:rFonts w:ascii="Times New Roman"/>
          <w:b w:val="false"/>
          <w:i w:val="false"/>
          <w:color w:val="000000"/>
          <w:sz w:val="28"/>
        </w:rPr>
        <w:t>
      ул. Якова Геринга: 1, 2, 3, 4, 6, 7.</w:t>
      </w:r>
    </w:p>
    <w:bookmarkStart w:name="z34" w:id="2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26 ул. Кутузова, 1,</w:t>
      </w:r>
      <w:r>
        <w:br/>
      </w:r>
      <w:r>
        <w:rPr>
          <w:rFonts w:ascii="Times New Roman"/>
          <w:b w:val="false"/>
          <w:i w:val="false"/>
          <w:color w:val="000000"/>
          <w:sz w:val="28"/>
        </w:rPr>
        <w:t>
</w:t>
      </w:r>
      <w:r>
        <w:rPr>
          <w:rFonts w:ascii="Times New Roman"/>
          <w:b/>
          <w:i w:val="false"/>
          <w:color w:val="000000"/>
          <w:sz w:val="28"/>
        </w:rPr>
        <w:t>      Павлодарский областной центр народного творчества</w:t>
      </w:r>
      <w:r>
        <w:br/>
      </w:r>
      <w:r>
        <w:rPr>
          <w:rFonts w:ascii="Times New Roman"/>
          <w:b w:val="false"/>
          <w:i w:val="false"/>
          <w:color w:val="000000"/>
          <w:sz w:val="28"/>
        </w:rPr>
        <w:t>
</w:t>
      </w:r>
      <w:r>
        <w:rPr>
          <w:rFonts w:ascii="Times New Roman"/>
          <w:b/>
          <w:i w:val="false"/>
          <w:color w:val="000000"/>
          <w:sz w:val="28"/>
        </w:rPr>
        <w:t>      и культурно-досуговой деятельности "Шанырак"</w:t>
      </w:r>
    </w:p>
    <w:bookmarkEnd w:id="27"/>
    <w:p>
      <w:pPr>
        <w:spacing w:after="0"/>
        <w:ind w:left="0"/>
        <w:jc w:val="both"/>
      </w:pPr>
      <w:r>
        <w:rPr>
          <w:rFonts w:ascii="Times New Roman"/>
          <w:b w:val="false"/>
          <w:i w:val="false"/>
          <w:color w:val="000000"/>
          <w:sz w:val="28"/>
        </w:rPr>
        <w:t>      В границах: от перекрестка Кутузова - Торайгырова на юг до жилого дома N 3 по ул. Кутузова (включая жилые дома N 2, 2/1, 4, 4/1 по ул. Кутузова), от жилого дома N 3 (исключая его) на восток до жилого дома N 20/2 по ул. Дерибаса, от жилого дома N 20/2 на север до ул. Торайгырова (исключая жилые дома N 2/1, 2/2, 4/1, 10/1, 14, 16, 16/1, 18, 18/1, 20, 20/1 по ул. Дерибаса), по ул. Торайгырова на запад до перекрестка улиц Торайгырова - Кутузова.</w:t>
      </w:r>
      <w:r>
        <w:br/>
      </w:r>
      <w:r>
        <w:rPr>
          <w:rFonts w:ascii="Times New Roman"/>
          <w:b w:val="false"/>
          <w:i w:val="false"/>
          <w:color w:val="000000"/>
          <w:sz w:val="28"/>
        </w:rPr>
        <w:t>
      Ул. Дерибаса: 12/1, 12/2, 20/2;</w:t>
      </w:r>
      <w:r>
        <w:br/>
      </w:r>
      <w:r>
        <w:rPr>
          <w:rFonts w:ascii="Times New Roman"/>
          <w:b w:val="false"/>
          <w:i w:val="false"/>
          <w:color w:val="000000"/>
          <w:sz w:val="28"/>
        </w:rPr>
        <w:t>
      ул. Кутузова: 2/1, 2, 3/1, 3/2, 4/1, 4, 5, 7/2, 7, 9;</w:t>
      </w:r>
      <w:r>
        <w:br/>
      </w:r>
      <w:r>
        <w:rPr>
          <w:rFonts w:ascii="Times New Roman"/>
          <w:b w:val="false"/>
          <w:i w:val="false"/>
          <w:color w:val="000000"/>
          <w:sz w:val="28"/>
        </w:rPr>
        <w:t>
      ул. Торайгырова: 111, 111/1, 111/2, 113, 115, 117;</w:t>
      </w:r>
      <w:r>
        <w:br/>
      </w:r>
      <w:r>
        <w:rPr>
          <w:rFonts w:ascii="Times New Roman"/>
          <w:b w:val="false"/>
          <w:i w:val="false"/>
          <w:color w:val="000000"/>
          <w:sz w:val="28"/>
        </w:rPr>
        <w:t>
      Фильтровальная станция: 1.</w:t>
      </w:r>
    </w:p>
    <w:bookmarkStart w:name="z35" w:id="2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27 ул. Дерибаса, 19,</w:t>
      </w:r>
      <w:r>
        <w:br/>
      </w:r>
      <w:r>
        <w:rPr>
          <w:rFonts w:ascii="Times New Roman"/>
          <w:b w:val="false"/>
          <w:i w:val="false"/>
          <w:color w:val="000000"/>
          <w:sz w:val="28"/>
        </w:rPr>
        <w:t>
</w:t>
      </w:r>
      <w:r>
        <w:rPr>
          <w:rFonts w:ascii="Times New Roman"/>
          <w:b/>
          <w:i w:val="false"/>
          <w:color w:val="000000"/>
          <w:sz w:val="28"/>
        </w:rPr>
        <w:t>      административное здание товарищества</w:t>
      </w:r>
      <w:r>
        <w:br/>
      </w:r>
      <w:r>
        <w:rPr>
          <w:rFonts w:ascii="Times New Roman"/>
          <w:b w:val="false"/>
          <w:i w:val="false"/>
          <w:color w:val="000000"/>
          <w:sz w:val="28"/>
        </w:rPr>
        <w:t>
</w:t>
      </w:r>
      <w:r>
        <w:rPr>
          <w:rFonts w:ascii="Times New Roman"/>
          <w:b/>
          <w:i w:val="false"/>
          <w:color w:val="000000"/>
          <w:sz w:val="28"/>
        </w:rPr>
        <w:t>      с ограниченной ответственностью "Павлодарстройпуть</w:t>
      </w:r>
      <w:r>
        <w:rPr>
          <w:rFonts w:ascii="Times New Roman"/>
          <w:b w:val="false"/>
          <w:i w:val="false"/>
          <w:color w:val="000000"/>
          <w:sz w:val="28"/>
        </w:rPr>
        <w:t>"</w:t>
      </w:r>
    </w:p>
    <w:bookmarkEnd w:id="28"/>
    <w:p>
      <w:pPr>
        <w:spacing w:after="0"/>
        <w:ind w:left="0"/>
        <w:jc w:val="both"/>
      </w:pPr>
      <w:r>
        <w:rPr>
          <w:rFonts w:ascii="Times New Roman"/>
          <w:b w:val="false"/>
          <w:i w:val="false"/>
          <w:color w:val="000000"/>
          <w:sz w:val="28"/>
        </w:rPr>
        <w:t>      В границах: от перекрестка Бакинская - Дерибаса на восток по ул. Бакинская до ул. Павлова, по ул. Павлова на юг до ул. Димитрова, от ул. Димитрова на запад до ул. Дерибаса (включая жилые дома N 7, 9 по ул. Павлова) по ул. Дерибаса на север до перекрестка Дерибаса - Бакинская (включая жилые дома N 16/1, 18, 18/1, 20, 20/1, 22 по ул. Дерибаса, N 3, 11, 13 по ул. Кутузова).</w:t>
      </w:r>
      <w:r>
        <w:br/>
      </w:r>
      <w:r>
        <w:rPr>
          <w:rFonts w:ascii="Times New Roman"/>
          <w:b w:val="false"/>
          <w:i w:val="false"/>
          <w:color w:val="000000"/>
          <w:sz w:val="28"/>
        </w:rPr>
        <w:t>
      Ул. Бакинская: 5;</w:t>
      </w:r>
      <w:r>
        <w:br/>
      </w:r>
      <w:r>
        <w:rPr>
          <w:rFonts w:ascii="Times New Roman"/>
          <w:b w:val="false"/>
          <w:i w:val="false"/>
          <w:color w:val="000000"/>
          <w:sz w:val="28"/>
        </w:rPr>
        <w:t>
      ул. Дерибаса: 16/1, 18, 18/1, 20, 20/1, 22;</w:t>
      </w:r>
      <w:r>
        <w:br/>
      </w:r>
      <w:r>
        <w:rPr>
          <w:rFonts w:ascii="Times New Roman"/>
          <w:b w:val="false"/>
          <w:i w:val="false"/>
          <w:color w:val="000000"/>
          <w:sz w:val="28"/>
        </w:rPr>
        <w:t>
      ул. Кутузова: 3, 11, 13;</w:t>
      </w:r>
      <w:r>
        <w:br/>
      </w:r>
      <w:r>
        <w:rPr>
          <w:rFonts w:ascii="Times New Roman"/>
          <w:b w:val="false"/>
          <w:i w:val="false"/>
          <w:color w:val="000000"/>
          <w:sz w:val="28"/>
        </w:rPr>
        <w:t>
      ул. Павлова: 7, 9, 24, 24/1, 24/2.</w:t>
      </w:r>
    </w:p>
    <w:bookmarkStart w:name="z36" w:id="2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28</w:t>
      </w:r>
      <w:r>
        <w:br/>
      </w:r>
      <w:r>
        <w:rPr>
          <w:rFonts w:ascii="Times New Roman"/>
          <w:b w:val="false"/>
          <w:i w:val="false"/>
          <w:color w:val="000000"/>
          <w:sz w:val="28"/>
        </w:rPr>
        <w:t>
</w:t>
      </w:r>
      <w:r>
        <w:rPr>
          <w:rFonts w:ascii="Times New Roman"/>
          <w:b/>
          <w:i w:val="false"/>
          <w:color w:val="000000"/>
          <w:sz w:val="28"/>
        </w:rPr>
        <w:t>      ул. Лермонтова, 129, СОШ N 5</w:t>
      </w:r>
    </w:p>
    <w:bookmarkEnd w:id="29"/>
    <w:p>
      <w:pPr>
        <w:spacing w:after="0"/>
        <w:ind w:left="0"/>
        <w:jc w:val="both"/>
      </w:pPr>
      <w:r>
        <w:rPr>
          <w:rFonts w:ascii="Times New Roman"/>
          <w:b w:val="false"/>
          <w:i w:val="false"/>
          <w:color w:val="000000"/>
          <w:sz w:val="28"/>
        </w:rPr>
        <w:t>      В границах: от перекрестка улиц Кутузова - Лермонтова на восток до ул. Павлова (включая жилые дома N 15 по ул. Кутузова, N 112, 114, 116, 118, 120 по ул. Лермонтова, исключая жилые дома N 19/1, 22 по ул. Дерибаса), по ул. Павлова на юг до жилого дома N 38 по ул. Павлова (исключая его), от дома N 38 по ул. Павлова на запад вдоль жилого дома N 34/1 по ул. Павлова (исключая его) до ул. Кутузова, от ул. Кутузова на север до перекрестка Кутузова - Лермонтова.</w:t>
      </w:r>
      <w:r>
        <w:br/>
      </w:r>
      <w:r>
        <w:rPr>
          <w:rFonts w:ascii="Times New Roman"/>
          <w:b w:val="false"/>
          <w:i w:val="false"/>
          <w:color w:val="000000"/>
          <w:sz w:val="28"/>
        </w:rPr>
        <w:t>
      Ул. Кутузова: 15, 17, 19, 21, 23;</w:t>
      </w:r>
      <w:r>
        <w:br/>
      </w:r>
      <w:r>
        <w:rPr>
          <w:rFonts w:ascii="Times New Roman"/>
          <w:b w:val="false"/>
          <w:i w:val="false"/>
          <w:color w:val="000000"/>
          <w:sz w:val="28"/>
        </w:rPr>
        <w:t>
      ул. Лермонтова: 112, 114, 116, 117, 118, 119, 120, 121, 123, 125;</w:t>
      </w:r>
      <w:r>
        <w:br/>
      </w:r>
      <w:r>
        <w:rPr>
          <w:rFonts w:ascii="Times New Roman"/>
          <w:b w:val="false"/>
          <w:i w:val="false"/>
          <w:color w:val="000000"/>
          <w:sz w:val="28"/>
        </w:rPr>
        <w:t>
      ул. Павлова: 11, 28, 30, 32, 34.</w:t>
      </w:r>
    </w:p>
    <w:bookmarkStart w:name="z37" w:id="3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29 ул. Суворова,</w:t>
      </w:r>
      <w:r>
        <w:br/>
      </w:r>
      <w:r>
        <w:rPr>
          <w:rFonts w:ascii="Times New Roman"/>
          <w:b w:val="false"/>
          <w:i w:val="false"/>
          <w:color w:val="000000"/>
          <w:sz w:val="28"/>
        </w:rPr>
        <w:t>
</w:t>
      </w:r>
      <w:r>
        <w:rPr>
          <w:rFonts w:ascii="Times New Roman"/>
          <w:b/>
          <w:i w:val="false"/>
          <w:color w:val="000000"/>
          <w:sz w:val="28"/>
        </w:rPr>
        <w:t>      2, библиотека национальной книги</w:t>
      </w:r>
    </w:p>
    <w:bookmarkEnd w:id="30"/>
    <w:p>
      <w:pPr>
        <w:spacing w:after="0"/>
        <w:ind w:left="0"/>
        <w:jc w:val="both"/>
      </w:pPr>
      <w:r>
        <w:rPr>
          <w:rFonts w:ascii="Times New Roman"/>
          <w:b w:val="false"/>
          <w:i w:val="false"/>
          <w:color w:val="000000"/>
          <w:sz w:val="28"/>
        </w:rPr>
        <w:t>      В границах: от перекрестка улиц Суворова - Кутузова на север до жилого дома N 21 по ул. Кутузова (включая жилой дом N 20/1 по ул. Кутузова), от дома N 21 по ул. Кутузова на восток до жилого дома N 34/1 по ул. Павлова (исключая жилые дома N 21, 23 по ул. Кутузова, N 32 по ул. Павлова), от жилого дома N 34/1 по ул. Павлова на юг до ул. Суворова (исключая жилые дома N 34, 36, 40, 46 по ул. Павлова, N 8 по ул. Суворова), по ул. Суворова на запад до перекрестка улиц Суворова– Кутузова.</w:t>
      </w:r>
      <w:r>
        <w:br/>
      </w:r>
      <w:r>
        <w:rPr>
          <w:rFonts w:ascii="Times New Roman"/>
          <w:b w:val="false"/>
          <w:i w:val="false"/>
          <w:color w:val="000000"/>
          <w:sz w:val="28"/>
        </w:rPr>
        <w:t>
      Ул. Кутузова: 20/1, 25, 27, 29, 31, 33, 35;</w:t>
      </w:r>
      <w:r>
        <w:br/>
      </w:r>
      <w:r>
        <w:rPr>
          <w:rFonts w:ascii="Times New Roman"/>
          <w:b w:val="false"/>
          <w:i w:val="false"/>
          <w:color w:val="000000"/>
          <w:sz w:val="28"/>
        </w:rPr>
        <w:t>
      ул. Павлова: 34/1, 42, 44;</w:t>
      </w:r>
      <w:r>
        <w:br/>
      </w:r>
      <w:r>
        <w:rPr>
          <w:rFonts w:ascii="Times New Roman"/>
          <w:b w:val="false"/>
          <w:i w:val="false"/>
          <w:color w:val="000000"/>
          <w:sz w:val="28"/>
        </w:rPr>
        <w:t>
      ул. Суворова: 2, 4, 6.</w:t>
      </w:r>
    </w:p>
    <w:bookmarkStart w:name="z38" w:id="3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30 ул. Димитрова, 2,</w:t>
      </w:r>
      <w:r>
        <w:br/>
      </w:r>
      <w:r>
        <w:rPr>
          <w:rFonts w:ascii="Times New Roman"/>
          <w:b w:val="false"/>
          <w:i w:val="false"/>
          <w:color w:val="000000"/>
          <w:sz w:val="28"/>
        </w:rPr>
        <w:t>
</w:t>
      </w:r>
      <w:r>
        <w:rPr>
          <w:rFonts w:ascii="Times New Roman"/>
          <w:b/>
          <w:i w:val="false"/>
          <w:color w:val="000000"/>
          <w:sz w:val="28"/>
        </w:rPr>
        <w:t>      ГККП "Павлодарский колледж транспорта и коммуникаций"</w:t>
      </w:r>
    </w:p>
    <w:bookmarkEnd w:id="31"/>
    <w:p>
      <w:pPr>
        <w:spacing w:after="0"/>
        <w:ind w:left="0"/>
        <w:jc w:val="both"/>
      </w:pPr>
      <w:r>
        <w:rPr>
          <w:rFonts w:ascii="Times New Roman"/>
          <w:b w:val="false"/>
          <w:i w:val="false"/>
          <w:color w:val="000000"/>
          <w:sz w:val="28"/>
        </w:rPr>
        <w:t>      В границах: от полотна железной дороги на юг по ул. Московская до ул. Якова Геринга (включая жилой сектор по ул. Московской нечетные дома с N 1 по N 23), по ул. Якова Геринга на запад до ул. Камзина, по ул. Камзина на юг до ул. Димитрова, по ул. Димитрова на запад до ул. Павлова (включая жилой дом N 5 по ул. Павлова), по ул. Павлова на север до ул. Чкалова, от ул. Чкалова на север до полотна железной дороги вдоль жилого дома N 14 по ул. Чкалова (включая его), вдоль полотна железной дороги на восток до ул. Московская.</w:t>
      </w:r>
      <w:r>
        <w:br/>
      </w:r>
      <w:r>
        <w:rPr>
          <w:rFonts w:ascii="Times New Roman"/>
          <w:b w:val="false"/>
          <w:i w:val="false"/>
          <w:color w:val="000000"/>
          <w:sz w:val="28"/>
        </w:rPr>
        <w:t>
      Ул. Камзина: 1/2, 1/1, 3, 4/1, 4;</w:t>
      </w:r>
      <w:r>
        <w:br/>
      </w:r>
      <w:r>
        <w:rPr>
          <w:rFonts w:ascii="Times New Roman"/>
          <w:b w:val="false"/>
          <w:i w:val="false"/>
          <w:color w:val="000000"/>
          <w:sz w:val="28"/>
        </w:rPr>
        <w:t>
      ул. Московская: 1, 3, 5, 7, 9, 11, 12, 12/1, 13, 14, 15, 16, 17, 18, 19, 21, 23;</w:t>
      </w:r>
      <w:r>
        <w:br/>
      </w:r>
      <w:r>
        <w:rPr>
          <w:rFonts w:ascii="Times New Roman"/>
          <w:b w:val="false"/>
          <w:i w:val="false"/>
          <w:color w:val="000000"/>
          <w:sz w:val="28"/>
        </w:rPr>
        <w:t>
      ул. Павлова: 1, 5;</w:t>
      </w:r>
      <w:r>
        <w:br/>
      </w:r>
      <w:r>
        <w:rPr>
          <w:rFonts w:ascii="Times New Roman"/>
          <w:b w:val="false"/>
          <w:i w:val="false"/>
          <w:color w:val="000000"/>
          <w:sz w:val="28"/>
        </w:rPr>
        <w:t>
      ул. Чкалова: 14, 16, 18/1, 18, 20;</w:t>
      </w:r>
      <w:r>
        <w:br/>
      </w:r>
      <w:r>
        <w:rPr>
          <w:rFonts w:ascii="Times New Roman"/>
          <w:b w:val="false"/>
          <w:i w:val="false"/>
          <w:color w:val="000000"/>
          <w:sz w:val="28"/>
        </w:rPr>
        <w:t>
      ул. Якова Геринга: 8, 9, 10, 13.</w:t>
      </w:r>
    </w:p>
    <w:bookmarkStart w:name="z39" w:id="3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31 ул. Димитрова, 2,</w:t>
      </w:r>
      <w:r>
        <w:br/>
      </w:r>
      <w:r>
        <w:rPr>
          <w:rFonts w:ascii="Times New Roman"/>
          <w:b w:val="false"/>
          <w:i w:val="false"/>
          <w:color w:val="000000"/>
          <w:sz w:val="28"/>
        </w:rPr>
        <w:t>
</w:t>
      </w:r>
      <w:r>
        <w:rPr>
          <w:rFonts w:ascii="Times New Roman"/>
          <w:b/>
          <w:i w:val="false"/>
          <w:color w:val="000000"/>
          <w:sz w:val="28"/>
        </w:rPr>
        <w:t>      ГККП "Павлодарский колледж транспорта и коммуникаций"</w:t>
      </w:r>
    </w:p>
    <w:bookmarkEnd w:id="32"/>
    <w:p>
      <w:pPr>
        <w:spacing w:after="0"/>
        <w:ind w:left="0"/>
        <w:jc w:val="both"/>
      </w:pPr>
      <w:r>
        <w:rPr>
          <w:rFonts w:ascii="Times New Roman"/>
          <w:b w:val="false"/>
          <w:i w:val="false"/>
          <w:color w:val="000000"/>
          <w:sz w:val="28"/>
        </w:rPr>
        <w:t>      В границах: от перекрестка улиц Якова Геринга – Камзина на восток по ул. Якова Геринга до ул. Всеволода Иванова, по ул. Всеволода Иванова на юг до ул. Крылова (исключая частный сектор дома N 26-46 по ул. Всеволода Иванова), по ул. Крылова на запад до ул. Камзина, по ул. Камзина на север до ул. Якова Геринга (включая жилые дома N 6, 8 по ул. Камзина, N 11/1, 13, 15 по ул. Павлова).</w:t>
      </w:r>
      <w:r>
        <w:br/>
      </w:r>
      <w:r>
        <w:rPr>
          <w:rFonts w:ascii="Times New Roman"/>
          <w:b w:val="false"/>
          <w:i w:val="false"/>
          <w:color w:val="000000"/>
          <w:sz w:val="28"/>
        </w:rPr>
        <w:t>
      Ул. Барнаульская: 25, 26, 27, 28, 29, 30, 31, 32, 33, 34, 35, 36, 37, 38, 39, 40, 41, 42, 43, 44, 45, 46, 47, 48, 49, 50, 51, 52, 53, 54, 55, 56, 57, 58;</w:t>
      </w:r>
      <w:r>
        <w:br/>
      </w:r>
      <w:r>
        <w:rPr>
          <w:rFonts w:ascii="Times New Roman"/>
          <w:b w:val="false"/>
          <w:i w:val="false"/>
          <w:color w:val="000000"/>
          <w:sz w:val="28"/>
        </w:rPr>
        <w:t>
      ул. Гурьевская: 25, 26, 27, 28, 29, 30, 31, 32, 33, 34, 35, 36, 37, 38, 39, 40, 41, 42, 43, 44, 45, 46, 47, 48, 49, 50, 51, 52, 52А, 53, 54, 55, 56, 57, 58;</w:t>
      </w:r>
      <w:r>
        <w:br/>
      </w:r>
      <w:r>
        <w:rPr>
          <w:rFonts w:ascii="Times New Roman"/>
          <w:b w:val="false"/>
          <w:i w:val="false"/>
          <w:color w:val="000000"/>
          <w:sz w:val="28"/>
        </w:rPr>
        <w:t>
      ул. Елгина: 25, 26, 27, 28, 29, 30, 31, 32, 33, 34, 35, 36, 37, 38, 39, 40, 41, 42, 43, 44, 45, 46, 47, 48, 49, 50, 51, 52, 53, 54, 55, 56, 57, 58;</w:t>
      </w:r>
      <w:r>
        <w:br/>
      </w:r>
      <w:r>
        <w:rPr>
          <w:rFonts w:ascii="Times New Roman"/>
          <w:b w:val="false"/>
          <w:i w:val="false"/>
          <w:color w:val="000000"/>
          <w:sz w:val="28"/>
        </w:rPr>
        <w:t>
      ул. Иссык-кульская: 25, 26, 27, 28, 29, 30, 31, 32, 33, 34, 35, 36, 37, 38, 39, 40, 41, 42, 43, 44, 45, 46;</w:t>
      </w:r>
      <w:r>
        <w:br/>
      </w:r>
      <w:r>
        <w:rPr>
          <w:rFonts w:ascii="Times New Roman"/>
          <w:b w:val="false"/>
          <w:i w:val="false"/>
          <w:color w:val="000000"/>
          <w:sz w:val="28"/>
        </w:rPr>
        <w:t>
      ул. Камзина: 6, 8;</w:t>
      </w:r>
      <w:r>
        <w:br/>
      </w:r>
      <w:r>
        <w:rPr>
          <w:rFonts w:ascii="Times New Roman"/>
          <w:b w:val="false"/>
          <w:i w:val="false"/>
          <w:color w:val="000000"/>
          <w:sz w:val="28"/>
        </w:rPr>
        <w:t>
      ул. Карагандинская: 25, 26, 27, 28, 29, 30, 31, 32, 33, 34, 35, 36, 37, 38, 39, 40, 41, 42, 43, 44, 45, 46, 48, 50, 52, 54, 56, 58;</w:t>
      </w:r>
      <w:r>
        <w:br/>
      </w:r>
      <w:r>
        <w:rPr>
          <w:rFonts w:ascii="Times New Roman"/>
          <w:b w:val="false"/>
          <w:i w:val="false"/>
          <w:color w:val="000000"/>
          <w:sz w:val="28"/>
        </w:rPr>
        <w:t>
      ул. Кисловодская: 25, 26, 27, 28, 29, 30, 31, 32, 33, 34, 35, 36, 37, 38, 39, 40, 41, 42, 43, 44, 45, 46, 47, 48, 49, 50, 51, 52, 53, 54, 55, 56, 57, 58;</w:t>
      </w:r>
      <w:r>
        <w:br/>
      </w:r>
      <w:r>
        <w:rPr>
          <w:rFonts w:ascii="Times New Roman"/>
          <w:b w:val="false"/>
          <w:i w:val="false"/>
          <w:color w:val="000000"/>
          <w:sz w:val="28"/>
        </w:rPr>
        <w:t>
      ул. Комсомольская: 25, 26, 27, 28, 29, 30, 31, 32, 33, 34, 35, 36, 37, 38, 39, 40, 41, 42, 43, 44, 45, 46, 47, 48, 49, 50, 51, 52, 53, 54, 55, 56, 57, 58;</w:t>
      </w:r>
      <w:r>
        <w:br/>
      </w:r>
      <w:r>
        <w:rPr>
          <w:rFonts w:ascii="Times New Roman"/>
          <w:b w:val="false"/>
          <w:i w:val="false"/>
          <w:color w:val="000000"/>
          <w:sz w:val="28"/>
        </w:rPr>
        <w:t>
      ул. Красноярская: 25, 26, 27, 28, 29, 30, 31, 32, 33, 34, 35, 36, 37, 38, 39, 40, 41, 42, 43, 44, 45, 46, 50;</w:t>
      </w:r>
      <w:r>
        <w:br/>
      </w:r>
      <w:r>
        <w:rPr>
          <w:rFonts w:ascii="Times New Roman"/>
          <w:b w:val="false"/>
          <w:i w:val="false"/>
          <w:color w:val="000000"/>
          <w:sz w:val="28"/>
        </w:rPr>
        <w:t>
      ул. Ленинградская: 25, 26, 27, 28, 29, 30, 31, 32, 33, 34, 35, 36, 37, 38, 39, 40, 41, 42, 43, 44, 45, 46, 47, 48, 49, 50, 51, 52, 53, 54, 55, 56, 57, 58;</w:t>
      </w:r>
      <w:r>
        <w:br/>
      </w:r>
      <w:r>
        <w:rPr>
          <w:rFonts w:ascii="Times New Roman"/>
          <w:b w:val="false"/>
          <w:i w:val="false"/>
          <w:color w:val="000000"/>
          <w:sz w:val="28"/>
        </w:rPr>
        <w:t>
      ул. Московская: 25, 27, 29, 31, 33, 34, 35, 37, 39, 41, 43, 45, 47, 49, 51, 53, 55, 56, 57;</w:t>
      </w:r>
      <w:r>
        <w:br/>
      </w:r>
      <w:r>
        <w:rPr>
          <w:rFonts w:ascii="Times New Roman"/>
          <w:b w:val="false"/>
          <w:i w:val="false"/>
          <w:color w:val="000000"/>
          <w:sz w:val="28"/>
        </w:rPr>
        <w:t>
      ул. Омская: 25, 26, 27, 28, 29, 30, 31, 32, 33, 34, 35, 36, 37, 38, 39, 40, 41, 42, 43, 44, 45, 46, 47, 48, 49, 50, 51, 52, 53, 54, 55, 56, 57/1, 57, 58;</w:t>
      </w:r>
      <w:r>
        <w:br/>
      </w:r>
      <w:r>
        <w:rPr>
          <w:rFonts w:ascii="Times New Roman"/>
          <w:b w:val="false"/>
          <w:i w:val="false"/>
          <w:color w:val="000000"/>
          <w:sz w:val="28"/>
        </w:rPr>
        <w:t>
      ул. Павлова: 11/1, 13, 15;</w:t>
      </w:r>
      <w:r>
        <w:br/>
      </w:r>
      <w:r>
        <w:rPr>
          <w:rFonts w:ascii="Times New Roman"/>
          <w:b w:val="false"/>
          <w:i w:val="false"/>
          <w:color w:val="000000"/>
          <w:sz w:val="28"/>
        </w:rPr>
        <w:t>
      ул. Ростовская: 25, 26, 27, 28, 29, 30, 31, 32, 33, 34, 35, 36, 37, 38, 39, 40, 41, 42, 43, 44, 45, 46, 47, 48, 49, 51, 52, 53, 54, 55, 56, 57, 58.</w:t>
      </w:r>
    </w:p>
    <w:bookmarkStart w:name="z40" w:id="3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32 ул. Камзина,</w:t>
      </w:r>
      <w:r>
        <w:br/>
      </w:r>
      <w:r>
        <w:rPr>
          <w:rFonts w:ascii="Times New Roman"/>
          <w:b w:val="false"/>
          <w:i w:val="false"/>
          <w:color w:val="000000"/>
          <w:sz w:val="28"/>
        </w:rPr>
        <w:t>
</w:t>
      </w:r>
      <w:r>
        <w:rPr>
          <w:rFonts w:ascii="Times New Roman"/>
          <w:b/>
          <w:i w:val="false"/>
          <w:color w:val="000000"/>
          <w:sz w:val="28"/>
        </w:rPr>
        <w:t>      16/1, ГККП "Ясли – сад N 72"</w:t>
      </w:r>
    </w:p>
    <w:bookmarkEnd w:id="33"/>
    <w:p>
      <w:pPr>
        <w:spacing w:after="0"/>
        <w:ind w:left="0"/>
        <w:jc w:val="both"/>
      </w:pPr>
      <w:r>
        <w:rPr>
          <w:rFonts w:ascii="Times New Roman"/>
          <w:b w:val="false"/>
          <w:i w:val="false"/>
          <w:color w:val="000000"/>
          <w:sz w:val="28"/>
        </w:rPr>
        <w:t>      В границах: от перекрестка Суворова – Камзина на запад до жилого дома N 8 по ул. Суворова (включая его), от жилого дома N 8 на север вдоль жилых домов N 34/1, 42 по ул. Павлова на восток до ул. Камзина (исключая жилые дома N 23, 34, 34/1, 42 по ул. Павлова), по ул. Камзина на юг до перекрестка улиц Суворова – Камзина (исключая жилые дома N 14, 18 по ул. Камзина, N 12 по ул. Суворова).</w:t>
      </w:r>
      <w:r>
        <w:br/>
      </w:r>
      <w:r>
        <w:rPr>
          <w:rFonts w:ascii="Times New Roman"/>
          <w:b w:val="false"/>
          <w:i w:val="false"/>
          <w:color w:val="000000"/>
          <w:sz w:val="28"/>
        </w:rPr>
        <w:t>
      Ул. Павлова: 21, 25, 27, 29, 31, 36, 38, 40, 46;</w:t>
      </w:r>
      <w:r>
        <w:br/>
      </w:r>
      <w:r>
        <w:rPr>
          <w:rFonts w:ascii="Times New Roman"/>
          <w:b w:val="false"/>
          <w:i w:val="false"/>
          <w:color w:val="000000"/>
          <w:sz w:val="28"/>
        </w:rPr>
        <w:t>
      ул. Суворова: 8, 10.</w:t>
      </w:r>
    </w:p>
    <w:bookmarkStart w:name="z41" w:id="3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33</w:t>
      </w:r>
      <w:r>
        <w:br/>
      </w:r>
      <w:r>
        <w:rPr>
          <w:rFonts w:ascii="Times New Roman"/>
          <w:b w:val="false"/>
          <w:i w:val="false"/>
          <w:color w:val="000000"/>
          <w:sz w:val="28"/>
        </w:rPr>
        <w:t>
</w:t>
      </w:r>
      <w:r>
        <w:rPr>
          <w:rFonts w:ascii="Times New Roman"/>
          <w:b/>
          <w:i w:val="false"/>
          <w:color w:val="000000"/>
          <w:sz w:val="28"/>
        </w:rPr>
        <w:t>      ул. Павлова, 17, СОШ N 27</w:t>
      </w:r>
    </w:p>
    <w:bookmarkEnd w:id="34"/>
    <w:p>
      <w:pPr>
        <w:spacing w:after="0"/>
        <w:ind w:left="0"/>
        <w:jc w:val="both"/>
      </w:pPr>
      <w:r>
        <w:rPr>
          <w:rFonts w:ascii="Times New Roman"/>
          <w:b w:val="false"/>
          <w:i w:val="false"/>
          <w:color w:val="000000"/>
          <w:sz w:val="28"/>
        </w:rPr>
        <w:t>      В границах: от перекрестка улиц Крылова – Гурьевская на юг до ул. Салтыкова - Щедрина (включая нечетную сторону по ул. Гурьевская с N 59 по N 79), по ул. Салтыкова - Щедрина на запад до ул. Камзина, по ул. Камзина на север до ПЧ–34 (включая жилые дома N 12 по ул. Суворова, N 10, 12, 14, 18 по ул. Камзина, N 11/2, 11/3, 23 по ул. Павлова), от ПЧ–34 на запад по ул. Крылова до угла улиц Гурьевская – Крылова.</w:t>
      </w:r>
      <w:r>
        <w:br/>
      </w:r>
      <w:r>
        <w:rPr>
          <w:rFonts w:ascii="Times New Roman"/>
          <w:b w:val="false"/>
          <w:i w:val="false"/>
          <w:color w:val="000000"/>
          <w:sz w:val="28"/>
        </w:rPr>
        <w:t>
      Ул. Барнаульская: 59, 60, 61, 62, 63, 64, 65, 66, 67, 68, 69, 70, 71, 72, 73, 74, 75, 76, 77, 78, 79А, 79, 80;</w:t>
      </w:r>
      <w:r>
        <w:br/>
      </w:r>
      <w:r>
        <w:rPr>
          <w:rFonts w:ascii="Times New Roman"/>
          <w:b w:val="false"/>
          <w:i w:val="false"/>
          <w:color w:val="000000"/>
          <w:sz w:val="28"/>
        </w:rPr>
        <w:t>
      ул. Гурьевская: 59, 60, 61, 62, 63, 64, 65, 66, 67, 68, 69, 70, 71, 72, 73, 74, 75, 76, 77, 78, 79, 80;</w:t>
      </w:r>
      <w:r>
        <w:br/>
      </w:r>
      <w:r>
        <w:rPr>
          <w:rFonts w:ascii="Times New Roman"/>
          <w:b w:val="false"/>
          <w:i w:val="false"/>
          <w:color w:val="000000"/>
          <w:sz w:val="28"/>
        </w:rPr>
        <w:t>
      ул. Елгина: 59, 60, 61, 62, 63, 64, 65, 66, 67, 68, 69, 70, 71, 72, 73, 74, 75, 76, 77, 78, 79, 80;</w:t>
      </w:r>
      <w:r>
        <w:br/>
      </w:r>
      <w:r>
        <w:rPr>
          <w:rFonts w:ascii="Times New Roman"/>
          <w:b w:val="false"/>
          <w:i w:val="false"/>
          <w:color w:val="000000"/>
          <w:sz w:val="28"/>
        </w:rPr>
        <w:t>
      ул. Камзина: 10, 12, 14, 15, 17, 18, 19, 20/1, 21, 23, 25, 27, 29;</w:t>
      </w:r>
      <w:r>
        <w:br/>
      </w:r>
      <w:r>
        <w:rPr>
          <w:rFonts w:ascii="Times New Roman"/>
          <w:b w:val="false"/>
          <w:i w:val="false"/>
          <w:color w:val="000000"/>
          <w:sz w:val="28"/>
        </w:rPr>
        <w:t>
      ул. Красноярская: 59, 59А, 60, 61, 62, 63, 64, 65, 66, 67, 68, 69, 70, 71, 72, 73, 74, 75, 76, 77, 78;</w:t>
      </w:r>
      <w:r>
        <w:br/>
      </w:r>
      <w:r>
        <w:rPr>
          <w:rFonts w:ascii="Times New Roman"/>
          <w:b w:val="false"/>
          <w:i w:val="false"/>
          <w:color w:val="000000"/>
          <w:sz w:val="28"/>
        </w:rPr>
        <w:t>
      ул. Ленинградская: 59, 60/2, 60/1, 60, 61, 62, 63, 64, 65, 66, 67, 68, 69, 70, 71, 72, 73, 74, 75, 76, 77, 78, 79, 80;</w:t>
      </w:r>
      <w:r>
        <w:br/>
      </w:r>
      <w:r>
        <w:rPr>
          <w:rFonts w:ascii="Times New Roman"/>
          <w:b w:val="false"/>
          <w:i w:val="false"/>
          <w:color w:val="000000"/>
          <w:sz w:val="28"/>
        </w:rPr>
        <w:t>
      ул. Московская: 59, 60, 61, 62, 63, 64, 65, 66, 67, 68, 69, 70, 71, 72, 73, 74, 75, 76, 77, 78, 79;</w:t>
      </w:r>
      <w:r>
        <w:br/>
      </w:r>
      <w:r>
        <w:rPr>
          <w:rFonts w:ascii="Times New Roman"/>
          <w:b w:val="false"/>
          <w:i w:val="false"/>
          <w:color w:val="000000"/>
          <w:sz w:val="28"/>
        </w:rPr>
        <w:t>
      ул. Омская: 59, 60, 61, 62, 63, 64, 65, 66, 67, 68, 69, 70, 71, 72, 73, 74, 75, 76, 77, 78, 79, 80;</w:t>
      </w:r>
      <w:r>
        <w:br/>
      </w:r>
      <w:r>
        <w:rPr>
          <w:rFonts w:ascii="Times New Roman"/>
          <w:b w:val="false"/>
          <w:i w:val="false"/>
          <w:color w:val="000000"/>
          <w:sz w:val="28"/>
        </w:rPr>
        <w:t>
      ул. Павлова: 11/2, 11/3, 23;</w:t>
      </w:r>
      <w:r>
        <w:br/>
      </w:r>
      <w:r>
        <w:rPr>
          <w:rFonts w:ascii="Times New Roman"/>
          <w:b w:val="false"/>
          <w:i w:val="false"/>
          <w:color w:val="000000"/>
          <w:sz w:val="28"/>
        </w:rPr>
        <w:t>
      ул. Ростовская: 59, 60, 61, 62, 63, 64, 65, 66, 67, 68, 69, 70, 71, 72, 73, 74, 75, 76, 77, 78, 79, 80;</w:t>
      </w:r>
      <w:r>
        <w:br/>
      </w:r>
      <w:r>
        <w:rPr>
          <w:rFonts w:ascii="Times New Roman"/>
          <w:b w:val="false"/>
          <w:i w:val="false"/>
          <w:color w:val="000000"/>
          <w:sz w:val="28"/>
        </w:rPr>
        <w:t>
      ул. Суворова: 12.</w:t>
      </w:r>
    </w:p>
    <w:bookmarkStart w:name="z42" w:id="3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34 ул. Чкалова, 128/1,</w:t>
      </w:r>
      <w:r>
        <w:br/>
      </w:r>
      <w:r>
        <w:rPr>
          <w:rFonts w:ascii="Times New Roman"/>
          <w:b w:val="false"/>
          <w:i w:val="false"/>
          <w:color w:val="000000"/>
          <w:sz w:val="28"/>
        </w:rPr>
        <w:t>
</w:t>
      </w:r>
      <w:r>
        <w:rPr>
          <w:rFonts w:ascii="Times New Roman"/>
          <w:b/>
          <w:i w:val="false"/>
          <w:color w:val="000000"/>
          <w:sz w:val="28"/>
        </w:rPr>
        <w:t>      здание ГУ "Адаптационный центр-приют для лиц БОМЖ"</w:t>
      </w:r>
    </w:p>
    <w:bookmarkEnd w:id="35"/>
    <w:p>
      <w:pPr>
        <w:spacing w:after="0"/>
        <w:ind w:left="0"/>
        <w:jc w:val="both"/>
      </w:pPr>
      <w:r>
        <w:rPr>
          <w:rFonts w:ascii="Times New Roman"/>
          <w:b w:val="false"/>
          <w:i w:val="false"/>
          <w:color w:val="000000"/>
          <w:sz w:val="28"/>
        </w:rPr>
        <w:t>      В границах: от полотна железной дороги по ул. Московская до ул. Якова Геринга (исключая обе стороны ул. Московская), по ул. Якова Геринга на восток до ул. Всеволода Иванова, по ул. Всеволода Иванова на север до ул. Чкалова (исключая четную сторону с N 2 по N 24 по ул. Всеволода Иванова), по ул. Чкалова на восток до ул. Алмаатинская, по ул. Алмаатинская на север до полотна железной дороги, вдоль полотна железной дороги на запад до ул. Московская.</w:t>
      </w:r>
      <w:r>
        <w:br/>
      </w:r>
      <w:r>
        <w:rPr>
          <w:rFonts w:ascii="Times New Roman"/>
          <w:b w:val="false"/>
          <w:i w:val="false"/>
          <w:color w:val="000000"/>
          <w:sz w:val="28"/>
        </w:rPr>
        <w:t>
      Ул. Барнаульская: 1, 2, 3, 4, 5, 6, 7, 8, 9, 10, 11, 12, 13, 14, 15, 16, 17, 18, 19, 20, 21, 22, 23;</w:t>
      </w:r>
      <w:r>
        <w:br/>
      </w:r>
      <w:r>
        <w:rPr>
          <w:rFonts w:ascii="Times New Roman"/>
          <w:b w:val="false"/>
          <w:i w:val="false"/>
          <w:color w:val="000000"/>
          <w:sz w:val="28"/>
        </w:rPr>
        <w:t>
      ул. Гурьевская: 1, 2, 3, 4, 5, 6, 7, 8, 9, 10, 11, 12, 13, 14, 15, 16, 17, 18, 19, 20, 21, 22, 23, 24;</w:t>
      </w:r>
      <w:r>
        <w:br/>
      </w:r>
      <w:r>
        <w:rPr>
          <w:rFonts w:ascii="Times New Roman"/>
          <w:b w:val="false"/>
          <w:i w:val="false"/>
          <w:color w:val="000000"/>
          <w:sz w:val="28"/>
        </w:rPr>
        <w:t>
      ул. Елгина: 1, 2, 3, 4, 5, 6, 6А, 7, 8, 9, 10, 11, 12, 13, 14, 15, 16, 17, 18, 19, 20, 21, 22, 23, 24;</w:t>
      </w:r>
      <w:r>
        <w:br/>
      </w:r>
      <w:r>
        <w:rPr>
          <w:rFonts w:ascii="Times New Roman"/>
          <w:b w:val="false"/>
          <w:i w:val="false"/>
          <w:color w:val="000000"/>
          <w:sz w:val="28"/>
        </w:rPr>
        <w:t>
      ул. Заслонова: 3, 3/1, 7, 7А, 9, 11, 13, 15, 15/1, 17, 19, 21, 23, 25, 27, 29, 31, 33, 37, 39, 41, 43, 45, 47, 49, 51, 53, 55, 57, 59;</w:t>
      </w:r>
      <w:r>
        <w:br/>
      </w:r>
      <w:r>
        <w:rPr>
          <w:rFonts w:ascii="Times New Roman"/>
          <w:b w:val="false"/>
          <w:i w:val="false"/>
          <w:color w:val="000000"/>
          <w:sz w:val="28"/>
        </w:rPr>
        <w:t>
      ул. Иссык-кульская: 1, 2, 3, 4, 5, 6, 7, 8, 9, 10, 11, 12, 13, 14, 15, 16, 17, 18, 19, 20, 21, 22, 23, 24;</w:t>
      </w:r>
      <w:r>
        <w:br/>
      </w:r>
      <w:r>
        <w:rPr>
          <w:rFonts w:ascii="Times New Roman"/>
          <w:b w:val="false"/>
          <w:i w:val="false"/>
          <w:color w:val="000000"/>
          <w:sz w:val="28"/>
        </w:rPr>
        <w:t>
      ул. Карагандинская: 1, 2, 3, 4, 5, 6, 7, 8, 9, 10, 11, 12, 13, 14, 15, 16, 17, 18, 19, 20, 21, 22, 23, 24;</w:t>
      </w:r>
      <w:r>
        <w:br/>
      </w:r>
      <w:r>
        <w:rPr>
          <w:rFonts w:ascii="Times New Roman"/>
          <w:b w:val="false"/>
          <w:i w:val="false"/>
          <w:color w:val="000000"/>
          <w:sz w:val="28"/>
        </w:rPr>
        <w:t>
      ул. Кисловодская: 1, 2, 3, 4, 5, 6, 7, 8, 9, 10, 11, 12, 13, 14, 15, 16, 17, 18, 19, 20, 21, 22, 23, 24;</w:t>
      </w:r>
      <w:r>
        <w:br/>
      </w:r>
      <w:r>
        <w:rPr>
          <w:rFonts w:ascii="Times New Roman"/>
          <w:b w:val="false"/>
          <w:i w:val="false"/>
          <w:color w:val="000000"/>
          <w:sz w:val="28"/>
        </w:rPr>
        <w:t>
      ул. Комсомольская: 1/2, 1, 1/1, 2, 3, 4, 5, 6, 7, 8, 9, 10, 11, 12, 13, 14, 15, 16, 17, 18, 19, 20, 21, 22, 23, 24;</w:t>
      </w:r>
      <w:r>
        <w:br/>
      </w:r>
      <w:r>
        <w:rPr>
          <w:rFonts w:ascii="Times New Roman"/>
          <w:b w:val="false"/>
          <w:i w:val="false"/>
          <w:color w:val="000000"/>
          <w:sz w:val="28"/>
        </w:rPr>
        <w:t>
      ул. Красноярская: 1, 2, 3, 4, 5, 6, 7, 8, 9, 10, 11, 12, 13, 14, 15, 16, 17, 18, 19, 20, 21, 22, 23, 24;</w:t>
      </w:r>
      <w:r>
        <w:br/>
      </w:r>
      <w:r>
        <w:rPr>
          <w:rFonts w:ascii="Times New Roman"/>
          <w:b w:val="false"/>
          <w:i w:val="false"/>
          <w:color w:val="000000"/>
          <w:sz w:val="28"/>
        </w:rPr>
        <w:t>
      ул. Ленинградская: 1, 2, 3, 4, 5, 6, 7, 8, 9, 10, 11, 12, 13, 14, 15, 16, 17, 18, 19, 20, 21, 22, 23, 24;</w:t>
      </w:r>
      <w:r>
        <w:br/>
      </w:r>
      <w:r>
        <w:rPr>
          <w:rFonts w:ascii="Times New Roman"/>
          <w:b w:val="false"/>
          <w:i w:val="false"/>
          <w:color w:val="000000"/>
          <w:sz w:val="28"/>
        </w:rPr>
        <w:t>
      ул. Омская: 1, 2, 3, 4, 5, 6, 7, 8, 9, 10, 11, 12, 13, 14, 15, 16, 17, 18, 19, 20, 21, 22, 23, 24;</w:t>
      </w:r>
      <w:r>
        <w:br/>
      </w:r>
      <w:r>
        <w:rPr>
          <w:rFonts w:ascii="Times New Roman"/>
          <w:b w:val="false"/>
          <w:i w:val="false"/>
          <w:color w:val="000000"/>
          <w:sz w:val="28"/>
        </w:rPr>
        <w:t>
      ул. Ростовская: 1, 2, 3, 4, 5, 6, 7, 8, 9, 10, 11, 12, 13, 14, 15, 16, 17, 18, 19, 20, 21, 22, 23, 24;</w:t>
      </w:r>
      <w:r>
        <w:br/>
      </w:r>
      <w:r>
        <w:rPr>
          <w:rFonts w:ascii="Times New Roman"/>
          <w:b w:val="false"/>
          <w:i w:val="false"/>
          <w:color w:val="000000"/>
          <w:sz w:val="28"/>
        </w:rPr>
        <w:t>
      ул. Чкалова: 22, 24, 26, 28, 30, 32, 34, 36, 38, 40, 42, 44, 46, 48, 50, 52, 54, 56, 58, 60, 62, 64, 66, 68, 70, 72, 74, 76, 78, 78/1, 80, 82, 84, 86, 88, 98, 100, 102А, 102, 104, 106, 108, 110, 112, 114, 114/1, 116/1, 116, 118, 118/1, 122, 126, 128, 128/1, 130А.</w:t>
      </w:r>
    </w:p>
    <w:bookmarkStart w:name="z43" w:id="3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35 ул. Московская,</w:t>
      </w:r>
      <w:r>
        <w:br/>
      </w:r>
      <w:r>
        <w:rPr>
          <w:rFonts w:ascii="Times New Roman"/>
          <w:b w:val="false"/>
          <w:i w:val="false"/>
          <w:color w:val="000000"/>
          <w:sz w:val="28"/>
        </w:rPr>
        <w:t>
</w:t>
      </w:r>
      <w:r>
        <w:rPr>
          <w:rFonts w:ascii="Times New Roman"/>
          <w:b/>
          <w:i w:val="false"/>
          <w:color w:val="000000"/>
          <w:sz w:val="28"/>
        </w:rPr>
        <w:t>      82, административное здание Павлодарского филиала</w:t>
      </w:r>
      <w:r>
        <w:br/>
      </w:r>
      <w:r>
        <w:rPr>
          <w:rFonts w:ascii="Times New Roman"/>
          <w:b w:val="false"/>
          <w:i w:val="false"/>
          <w:color w:val="000000"/>
          <w:sz w:val="28"/>
        </w:rPr>
        <w:t>
</w:t>
      </w:r>
      <w:r>
        <w:rPr>
          <w:rFonts w:ascii="Times New Roman"/>
          <w:b/>
          <w:i w:val="false"/>
          <w:color w:val="000000"/>
          <w:sz w:val="28"/>
        </w:rPr>
        <w:t>      Республиканского Государственного Казенного</w:t>
      </w:r>
      <w:r>
        <w:br/>
      </w:r>
      <w:r>
        <w:rPr>
          <w:rFonts w:ascii="Times New Roman"/>
          <w:b w:val="false"/>
          <w:i w:val="false"/>
          <w:color w:val="000000"/>
          <w:sz w:val="28"/>
        </w:rPr>
        <w:t>
</w:t>
      </w:r>
      <w:r>
        <w:rPr>
          <w:rFonts w:ascii="Times New Roman"/>
          <w:b/>
          <w:i w:val="false"/>
          <w:color w:val="000000"/>
          <w:sz w:val="28"/>
        </w:rPr>
        <w:t>      Предприятия "Военно-техническая школа Министерства</w:t>
      </w:r>
      <w:r>
        <w:br/>
      </w:r>
      <w:r>
        <w:rPr>
          <w:rFonts w:ascii="Times New Roman"/>
          <w:b w:val="false"/>
          <w:i w:val="false"/>
          <w:color w:val="000000"/>
          <w:sz w:val="28"/>
        </w:rPr>
        <w:t>
</w:t>
      </w:r>
      <w:r>
        <w:rPr>
          <w:rFonts w:ascii="Times New Roman"/>
          <w:b/>
          <w:i w:val="false"/>
          <w:color w:val="000000"/>
          <w:sz w:val="28"/>
        </w:rPr>
        <w:t>      обороны Республики Казахстан"</w:t>
      </w:r>
    </w:p>
    <w:bookmarkEnd w:id="36"/>
    <w:p>
      <w:pPr>
        <w:spacing w:after="0"/>
        <w:ind w:left="0"/>
        <w:jc w:val="both"/>
      </w:pPr>
      <w:r>
        <w:rPr>
          <w:rFonts w:ascii="Times New Roman"/>
          <w:b w:val="false"/>
          <w:i w:val="false"/>
          <w:color w:val="000000"/>
          <w:sz w:val="28"/>
        </w:rPr>
        <w:t>      В границах: от перекрестка улиц Камзина - Салтыкова - Щедрина на восток до ул. Комсомольская, по ул. Комсомольская на север до ул. Крылова (включая четную сторону жилого массива с N 60-80 по ул. Комсомольская), по ул. Крылова на восток до ул. Всеволода Иванова, по Всеволода Иванова на юг до ул. Суворова (включая нечетную сторону N 63-99 по ул. Всеволода Иванова), по ул. Суворова на запад до ул. Камзина, по ул. Камзина на север до ул. Салтыкова - Щедрина.</w:t>
      </w:r>
      <w:r>
        <w:br/>
      </w:r>
      <w:r>
        <w:rPr>
          <w:rFonts w:ascii="Times New Roman"/>
          <w:b w:val="false"/>
          <w:i w:val="false"/>
          <w:color w:val="000000"/>
          <w:sz w:val="28"/>
        </w:rPr>
        <w:t>
      Ул. Барнаульская: 81, 82, 83, 84, 85, 86, 87, 88, 89, 90, 91, 92, 93, 94, 95, 96, 97, 98, 99, 100, 101, 102, 103, 104, 105;</w:t>
      </w:r>
      <w:r>
        <w:br/>
      </w:r>
      <w:r>
        <w:rPr>
          <w:rFonts w:ascii="Times New Roman"/>
          <w:b w:val="false"/>
          <w:i w:val="false"/>
          <w:color w:val="000000"/>
          <w:sz w:val="28"/>
        </w:rPr>
        <w:t>
      ул. Всеволода Иванова: 62/1, 63, 64, 65, 66, 67, 68, 69, 69/1, 70, 72, 73, 73/1, 73/2, 74, 75/2, 75, 76, 77, 78, 79, 80, 81, 81/1, 81/2, 82, 83, 84, 85, 86, 86/1, 87, 88, 89, 90, 91, 92, 93/2, 93, 94, 95, 96, 97, 98, 99, 100;</w:t>
      </w:r>
      <w:r>
        <w:br/>
      </w:r>
      <w:r>
        <w:rPr>
          <w:rFonts w:ascii="Times New Roman"/>
          <w:b w:val="false"/>
          <w:i w:val="false"/>
          <w:color w:val="000000"/>
          <w:sz w:val="28"/>
        </w:rPr>
        <w:t>
      ул. Гурьевская: 81, 82, 83, 84, 85, 86, 87, 88, 89, 90, 91, 92, 93, 94, 95, 96, 97/1, 97/2, 97, 98, 99, 100, 101, 102, 103, 104;</w:t>
      </w:r>
      <w:r>
        <w:br/>
      </w:r>
      <w:r>
        <w:rPr>
          <w:rFonts w:ascii="Times New Roman"/>
          <w:b w:val="false"/>
          <w:i w:val="false"/>
          <w:color w:val="000000"/>
          <w:sz w:val="28"/>
        </w:rPr>
        <w:t>
      ул. Елгина: 81, 82, 83, 84, 85, 86, 87, 88, 89, 90, 91, 92, 93, 94, 95, 96, 97, 98, 99, 100, 101, 102, 103, 104, 105, 106, 107, 108, 109, 110, 111, 112, 113, 114;</w:t>
      </w:r>
      <w:r>
        <w:br/>
      </w:r>
      <w:r>
        <w:rPr>
          <w:rFonts w:ascii="Times New Roman"/>
          <w:b w:val="false"/>
          <w:i w:val="false"/>
          <w:color w:val="000000"/>
          <w:sz w:val="28"/>
        </w:rPr>
        <w:t>
      ул. Иссык-кульская: 63, 64, 65, 66, 67, 68, 69, 70, 71, 72, 73, 74, 75, 76, 77, 78, 79, 80, 81, 82, 83, 84, 85, 86, 87, 88, 89, 90, 91, 92, 93, 94, 95, 96, 97, 98, 99, 100;</w:t>
      </w:r>
      <w:r>
        <w:br/>
      </w:r>
      <w:r>
        <w:rPr>
          <w:rFonts w:ascii="Times New Roman"/>
          <w:b w:val="false"/>
          <w:i w:val="false"/>
          <w:color w:val="000000"/>
          <w:sz w:val="28"/>
        </w:rPr>
        <w:t>
      ул. Карагандинская: 60, 61, 62, 63, 64, 65, 66, 67, 68, 69, 70, 71, 72, 73, 74, 75, 76, 77, 78, 79, 80, 81, 82, 83, 84, 85, 86, 87, 88, 89, 90, 91, 92, 93, 94, 95, 96, 97, 97/4, 98, 99/1, 99, 100, 102, 104, 106;</w:t>
      </w:r>
      <w:r>
        <w:br/>
      </w:r>
      <w:r>
        <w:rPr>
          <w:rFonts w:ascii="Times New Roman"/>
          <w:b w:val="false"/>
          <w:i w:val="false"/>
          <w:color w:val="000000"/>
          <w:sz w:val="28"/>
        </w:rPr>
        <w:t>
      ул. Кисловодская: 59, 60, 61, 62, 63, 64, 65, 66, 67, 68, 69, 70, 71, 72, 73, 74, 75, 76, 77, 78, 79, 80, 81, 82, 83, 84, 85, 86, 87, 88, 89, 90, 91, 92, 93, 94, 95, 96, 97, 98, 99, 100, 101, 102, 103, 104/2, 104, 105, 106;</w:t>
      </w:r>
      <w:r>
        <w:br/>
      </w:r>
      <w:r>
        <w:rPr>
          <w:rFonts w:ascii="Times New Roman"/>
          <w:b w:val="false"/>
          <w:i w:val="false"/>
          <w:color w:val="000000"/>
          <w:sz w:val="28"/>
        </w:rPr>
        <w:t>
      ул. Комсомольская: 59, 60, 61, 62, 63, 64, 65, 66, 67, 68, 69, 70, 71, 72, 73, 74, 75, 76, 77, 78, 79, 80, 81, 82, 83, 84, 85, 86, 87, 88, 89, 90, 91, 92, 93, 94, 95, 96, 97, 98, 99, 100, 101, 102, 103, 104, 105, 106, 107;</w:t>
      </w:r>
      <w:r>
        <w:br/>
      </w:r>
      <w:r>
        <w:rPr>
          <w:rFonts w:ascii="Times New Roman"/>
          <w:b w:val="false"/>
          <w:i w:val="false"/>
          <w:color w:val="000000"/>
          <w:sz w:val="28"/>
        </w:rPr>
        <w:t>
      ул. Красноярская: 81, 82, 83, 84, 85, 86, 87, 88, 89, 90, 91, 92, 93, 94, 95, 96, 97, 98, 99, 100, 101, 102, 103, 104, 105, 106, 107, 108, 109, 110, 111, 112, 113, 114;</w:t>
      </w:r>
      <w:r>
        <w:br/>
      </w:r>
      <w:r>
        <w:rPr>
          <w:rFonts w:ascii="Times New Roman"/>
          <w:b w:val="false"/>
          <w:i w:val="false"/>
          <w:color w:val="000000"/>
          <w:sz w:val="28"/>
        </w:rPr>
        <w:t>
      ул. Ленинградская: 81, 82, 83, 84, 85, 86, 87, 88, 89, 90, 91, 92, 93, 94, 95, 96, 96/1, 97, 98, 99, 100, 100/1, 101, 101/2, 102, 102/2, 103, 104/2, 104, 104/1, 104/3, 105, 106, 106/5, 107, 108, 109, 110, 111, 112, 113;</w:t>
      </w:r>
      <w:r>
        <w:br/>
      </w:r>
      <w:r>
        <w:rPr>
          <w:rFonts w:ascii="Times New Roman"/>
          <w:b w:val="false"/>
          <w:i w:val="false"/>
          <w:color w:val="000000"/>
          <w:sz w:val="28"/>
        </w:rPr>
        <w:t>
      ул. Московская: 81, 83, 85, 87, 89, 91, 91А, 93, 95, 120;</w:t>
      </w:r>
      <w:r>
        <w:br/>
      </w:r>
      <w:r>
        <w:rPr>
          <w:rFonts w:ascii="Times New Roman"/>
          <w:b w:val="false"/>
          <w:i w:val="false"/>
          <w:color w:val="000000"/>
          <w:sz w:val="28"/>
        </w:rPr>
        <w:t>
      ул. Омская: 81, 82, 83, 84, 85, 86, 87, 88, 89, 90, 91, 92, 93, 94, 95, 96, 97, 98, 99, 100, 101, 102, 103, 104, 105, 106, 107, 108, 109, 110, 111, 112, 113/2, 113, 114;</w:t>
      </w:r>
      <w:r>
        <w:br/>
      </w:r>
      <w:r>
        <w:rPr>
          <w:rFonts w:ascii="Times New Roman"/>
          <w:b w:val="false"/>
          <w:i w:val="false"/>
          <w:color w:val="000000"/>
          <w:sz w:val="28"/>
        </w:rPr>
        <w:t>
      ул. Ростовская: 81, 82, 83, 84, 85, 86, 87, 88, 89, 90, 91, 92, 93, 94, 95, 96, 97, 98, 99, 100, 101, 102, 103, 104, 105, 106, 107, 108, 109, 110, 111, 112, 113, 114;</w:t>
      </w:r>
      <w:r>
        <w:br/>
      </w:r>
      <w:r>
        <w:rPr>
          <w:rFonts w:ascii="Times New Roman"/>
          <w:b w:val="false"/>
          <w:i w:val="false"/>
          <w:color w:val="000000"/>
          <w:sz w:val="28"/>
        </w:rPr>
        <w:t>
      ул. Салтыкова-Щедрина: 30/1.</w:t>
      </w:r>
    </w:p>
    <w:bookmarkStart w:name="z44" w:id="3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36 ул. Чкалова,</w:t>
      </w:r>
      <w:r>
        <w:br/>
      </w:r>
      <w:r>
        <w:rPr>
          <w:rFonts w:ascii="Times New Roman"/>
          <w:b w:val="false"/>
          <w:i w:val="false"/>
          <w:color w:val="000000"/>
          <w:sz w:val="28"/>
        </w:rPr>
        <w:t>
</w:t>
      </w:r>
      <w:r>
        <w:rPr>
          <w:rFonts w:ascii="Times New Roman"/>
          <w:b/>
          <w:i w:val="false"/>
          <w:color w:val="000000"/>
          <w:sz w:val="28"/>
        </w:rPr>
        <w:t>      136, здание профессиональной школы N 6</w:t>
      </w:r>
    </w:p>
    <w:bookmarkEnd w:id="37"/>
    <w:p>
      <w:pPr>
        <w:spacing w:after="0"/>
        <w:ind w:left="0"/>
        <w:jc w:val="both"/>
      </w:pPr>
      <w:r>
        <w:rPr>
          <w:rFonts w:ascii="Times New Roman"/>
          <w:b w:val="false"/>
          <w:i w:val="false"/>
          <w:color w:val="000000"/>
          <w:sz w:val="28"/>
        </w:rPr>
        <w:t>      В границах: от полотна железной дороги по ул. Украинская на юг до ул. Чкалова, по ул. Чкалова на запад до ул. Российская, по ул. Российская на юг до ул. Якова Геринга, по Якова Геринга на запад до ул. Всеволода Иванова, по ул. Всеволода Иванова на север до ул. Чкалова (обе стороны), по ул. Чкалова на восток до ул. Алмаатинская, по ул. Алмаатинская на север до полотна железной дороги.</w:t>
      </w:r>
      <w:r>
        <w:br/>
      </w:r>
      <w:r>
        <w:rPr>
          <w:rFonts w:ascii="Times New Roman"/>
          <w:b w:val="false"/>
          <w:i w:val="false"/>
          <w:color w:val="000000"/>
          <w:sz w:val="28"/>
        </w:rPr>
        <w:t>
      Ул. Алмаатинская: 1, 2, 3, 4, 5, 6, 7, 8, 9, 10, 11, 12, 13, 14, 15, 16, 17, 18, 19, 20, 21, 22, 23, 24;</w:t>
      </w:r>
      <w:r>
        <w:br/>
      </w:r>
      <w:r>
        <w:rPr>
          <w:rFonts w:ascii="Times New Roman"/>
          <w:b w:val="false"/>
          <w:i w:val="false"/>
          <w:color w:val="000000"/>
          <w:sz w:val="28"/>
        </w:rPr>
        <w:t>
      ул. Всеволода Иванова: 1, 2, 3, 4, 5, 6, 7, 8, 9, 10, 11, 12, 13, 14, 15, 16, 17, 18, 19, 20, 21, 22, 23, 24;</w:t>
      </w:r>
      <w:r>
        <w:br/>
      </w:r>
      <w:r>
        <w:rPr>
          <w:rFonts w:ascii="Times New Roman"/>
          <w:b w:val="false"/>
          <w:i w:val="false"/>
          <w:color w:val="000000"/>
          <w:sz w:val="28"/>
        </w:rPr>
        <w:t>
      ул. Ермака: 2, 4, 6, 8, 10, 11, 11/1, 12, 13, 14, 16, 18, 20, 22, 24;</w:t>
      </w:r>
      <w:r>
        <w:br/>
      </w:r>
      <w:r>
        <w:rPr>
          <w:rFonts w:ascii="Times New Roman"/>
          <w:b w:val="false"/>
          <w:i w:val="false"/>
          <w:color w:val="000000"/>
          <w:sz w:val="28"/>
        </w:rPr>
        <w:t>
      ул. Заслонова: 59/1, 59/2, 61, 63, 65, 67, 69, 69/1;</w:t>
      </w:r>
      <w:r>
        <w:br/>
      </w:r>
      <w:r>
        <w:rPr>
          <w:rFonts w:ascii="Times New Roman"/>
          <w:b w:val="false"/>
          <w:i w:val="false"/>
          <w:color w:val="000000"/>
          <w:sz w:val="28"/>
        </w:rPr>
        <w:t>
      ул. Львовская: 1, 2, 3, 4, 5, 6, 7, 8, 9, 10, 11, 12, 13, 14, 15, 16, 17, 18, 19, 20, 21, 22, 23, 24;</w:t>
      </w:r>
      <w:r>
        <w:br/>
      </w:r>
      <w:r>
        <w:rPr>
          <w:rFonts w:ascii="Times New Roman"/>
          <w:b w:val="false"/>
          <w:i w:val="false"/>
          <w:color w:val="000000"/>
          <w:sz w:val="28"/>
        </w:rPr>
        <w:t>
      ул. Муткенова: 1, 2, 3, 4, 5, 6, 7, 8, 9, 10, 11, 12, 13, 14, 15, 16, 17, 18, 19, 20, 21, 22, 23, 24;</w:t>
      </w:r>
      <w:r>
        <w:br/>
      </w:r>
      <w:r>
        <w:rPr>
          <w:rFonts w:ascii="Times New Roman"/>
          <w:b w:val="false"/>
          <w:i w:val="false"/>
          <w:color w:val="000000"/>
          <w:sz w:val="28"/>
        </w:rPr>
        <w:t>
      ул. Рижская: 1, 2, 3, 4, 5, 6, 7, 8, 9, 10, 11, 12, 13, 14, 15, 16, 17, 18, 19, 20, 21, 22, 23, 24;</w:t>
      </w:r>
      <w:r>
        <w:br/>
      </w:r>
      <w:r>
        <w:rPr>
          <w:rFonts w:ascii="Times New Roman"/>
          <w:b w:val="false"/>
          <w:i w:val="false"/>
          <w:color w:val="000000"/>
          <w:sz w:val="28"/>
        </w:rPr>
        <w:t>
      ул. Российская: 6;</w:t>
      </w:r>
      <w:r>
        <w:br/>
      </w:r>
      <w:r>
        <w:rPr>
          <w:rFonts w:ascii="Times New Roman"/>
          <w:b w:val="false"/>
          <w:i w:val="false"/>
          <w:color w:val="000000"/>
          <w:sz w:val="28"/>
        </w:rPr>
        <w:t>
      ул. Смоленская: 1, 2, 3, 4, 5, 6, 7, 8, 9, 10, 11, 12, 13, 14, 15, 16, 17, 18, 19, 20, 21, 22, 23, 24;</w:t>
      </w:r>
      <w:r>
        <w:br/>
      </w:r>
      <w:r>
        <w:rPr>
          <w:rFonts w:ascii="Times New Roman"/>
          <w:b w:val="false"/>
          <w:i w:val="false"/>
          <w:color w:val="000000"/>
          <w:sz w:val="28"/>
        </w:rPr>
        <w:t>
      ул. Чкалова: 118/2, 120/1, 120/2, 120, 130/1, 130, 132, 134/1, 134, 136/1, 136/2.</w:t>
      </w:r>
    </w:p>
    <w:bookmarkStart w:name="z45" w:id="3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37</w:t>
      </w:r>
      <w:r>
        <w:br/>
      </w:r>
      <w:r>
        <w:rPr>
          <w:rFonts w:ascii="Times New Roman"/>
          <w:b w:val="false"/>
          <w:i w:val="false"/>
          <w:color w:val="000000"/>
          <w:sz w:val="28"/>
        </w:rPr>
        <w:t>
</w:t>
      </w:r>
      <w:r>
        <w:rPr>
          <w:rFonts w:ascii="Times New Roman"/>
          <w:b/>
          <w:i w:val="false"/>
          <w:color w:val="000000"/>
          <w:sz w:val="28"/>
        </w:rPr>
        <w:t>      ул. Щедрина, 60, СОШ N 12</w:t>
      </w:r>
    </w:p>
    <w:bookmarkEnd w:id="38"/>
    <w:p>
      <w:pPr>
        <w:spacing w:after="0"/>
        <w:ind w:left="0"/>
        <w:jc w:val="both"/>
      </w:pPr>
      <w:r>
        <w:rPr>
          <w:rFonts w:ascii="Times New Roman"/>
          <w:b w:val="false"/>
          <w:i w:val="false"/>
          <w:color w:val="000000"/>
          <w:sz w:val="28"/>
        </w:rPr>
        <w:t>      В границах: от перекрестка улиц Якова Геринга – Российская на юг по ул. Российская до ул. Салтыкова - Щедрина, по ул. Салтыкова - Щедрина на запад до ул. Всеволода Иванова, по ул. Всеволода Иванова на север до ул. Якова Геринга (исключая жилые дома нечетной стороны N 67-77/2 по ул. Всеволода Иванова, включая жилые дома N 26-46 по ул. Всеволода Иванова), по ул. Якова Геринга на восток до ул. Российская.</w:t>
      </w:r>
      <w:r>
        <w:br/>
      </w:r>
      <w:r>
        <w:rPr>
          <w:rFonts w:ascii="Times New Roman"/>
          <w:b w:val="false"/>
          <w:i w:val="false"/>
          <w:color w:val="000000"/>
          <w:sz w:val="28"/>
        </w:rPr>
        <w:t>
      Ул. Алмаатинская: 25, 26, 27, 28, 29, 30, 31, 32, 33, 34, 35, 36, 37, 38, 39, 40, 41, 42, 43, 44, 45, 46, 50, 76/1, 76/2, 76, 78, 80;</w:t>
      </w:r>
      <w:r>
        <w:br/>
      </w:r>
      <w:r>
        <w:rPr>
          <w:rFonts w:ascii="Times New Roman"/>
          <w:b w:val="false"/>
          <w:i w:val="false"/>
          <w:color w:val="000000"/>
          <w:sz w:val="28"/>
        </w:rPr>
        <w:t>
      ул. Всеволода Иванова: 25, 26, 27, 28, 29, 30, 31, 32, 33, 34, 35, 36, 37, 38, 39/1, 39, 40, 41, 42, 43, 44, 45, 46, 47, 48, 49, 49/1, 50, 51, 52, 53, 54, 55, 56, 57, 58, 59, 60, 61;</w:t>
      </w:r>
      <w:r>
        <w:br/>
      </w:r>
      <w:r>
        <w:rPr>
          <w:rFonts w:ascii="Times New Roman"/>
          <w:b w:val="false"/>
          <w:i w:val="false"/>
          <w:color w:val="000000"/>
          <w:sz w:val="28"/>
        </w:rPr>
        <w:t>
      ул. Ермака: 13/1, 15, 15/1, 17, 17/1, 19, 21, 23, 26, 28, 30, 32, 34, 36, 38, 40, 42, 44, 46, 48, 50, 52, 54, 56, 58;</w:t>
      </w:r>
      <w:r>
        <w:br/>
      </w:r>
      <w:r>
        <w:rPr>
          <w:rFonts w:ascii="Times New Roman"/>
          <w:b w:val="false"/>
          <w:i w:val="false"/>
          <w:color w:val="000000"/>
          <w:sz w:val="28"/>
        </w:rPr>
        <w:t>
      ул. Львовская: 25, 26, 27, 28, 29, 30, 31, 32, 33, 34, 35, 36, 37, 38, 39, 40, 41, 42, 43, 44, 45, 46, 75, 75/1, 75/2, 75/3, 75/4, 76, 77, 79;</w:t>
      </w:r>
      <w:r>
        <w:br/>
      </w:r>
      <w:r>
        <w:rPr>
          <w:rFonts w:ascii="Times New Roman"/>
          <w:b w:val="false"/>
          <w:i w:val="false"/>
          <w:color w:val="000000"/>
          <w:sz w:val="28"/>
        </w:rPr>
        <w:t>
      ул. Муткенова: 25, 26, 27, 28, 29, 30, 31, 32, 33, 34, 35, 36, 37, 38, 39, 40, 41, 42, 43, 44, 45, 46, 48, 49, 50, 52, 53, 54;</w:t>
      </w:r>
      <w:r>
        <w:br/>
      </w:r>
      <w:r>
        <w:rPr>
          <w:rFonts w:ascii="Times New Roman"/>
          <w:b w:val="false"/>
          <w:i w:val="false"/>
          <w:color w:val="000000"/>
          <w:sz w:val="28"/>
        </w:rPr>
        <w:t>
      ул. Рижская: 25, 26, 27, 28, 29, 30, 31, 32, 33, 34, 35, 36, 37, 38, 39, 40, 41, 42, 43, 44, 45, 46, 68, 70, 74, 76А, 76, 78, 81;</w:t>
      </w:r>
      <w:r>
        <w:br/>
      </w:r>
      <w:r>
        <w:rPr>
          <w:rFonts w:ascii="Times New Roman"/>
          <w:b w:val="false"/>
          <w:i w:val="false"/>
          <w:color w:val="000000"/>
          <w:sz w:val="28"/>
        </w:rPr>
        <w:t>
      ул. Российская: 8/1, 8, 10, 18, 20, 22, 70, 73;</w:t>
      </w:r>
      <w:r>
        <w:br/>
      </w:r>
      <w:r>
        <w:rPr>
          <w:rFonts w:ascii="Times New Roman"/>
          <w:b w:val="false"/>
          <w:i w:val="false"/>
          <w:color w:val="000000"/>
          <w:sz w:val="28"/>
        </w:rPr>
        <w:t>
      ул. Смоленская: 25, 26, 27, 28, 29, 30, 31, 32, 33, 34, 35, 36, 37, 38, 39, 40, 41, 42, 43, 44, 45, 46, 47, 48, 49, 50, 51, 52, 53, 54, 54А, 55, 56, 57, 60;</w:t>
      </w:r>
      <w:r>
        <w:br/>
      </w:r>
      <w:r>
        <w:rPr>
          <w:rFonts w:ascii="Times New Roman"/>
          <w:b w:val="false"/>
          <w:i w:val="false"/>
          <w:color w:val="000000"/>
          <w:sz w:val="28"/>
        </w:rPr>
        <w:t>
      ул. Суворова: 56, 58, 60, 62, 64;</w:t>
      </w:r>
      <w:r>
        <w:br/>
      </w:r>
      <w:r>
        <w:rPr>
          <w:rFonts w:ascii="Times New Roman"/>
          <w:b w:val="false"/>
          <w:i w:val="false"/>
          <w:color w:val="000000"/>
          <w:sz w:val="28"/>
        </w:rPr>
        <w:t>
      ул. Салтыкова Щедрина: 58.</w:t>
      </w:r>
    </w:p>
    <w:bookmarkStart w:name="z46" w:id="3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38</w:t>
      </w:r>
      <w:r>
        <w:br/>
      </w:r>
      <w:r>
        <w:rPr>
          <w:rFonts w:ascii="Times New Roman"/>
          <w:b w:val="false"/>
          <w:i w:val="false"/>
          <w:color w:val="000000"/>
          <w:sz w:val="28"/>
        </w:rPr>
        <w:t>
</w:t>
      </w:r>
      <w:r>
        <w:rPr>
          <w:rFonts w:ascii="Times New Roman"/>
          <w:b/>
          <w:i w:val="false"/>
          <w:color w:val="000000"/>
          <w:sz w:val="28"/>
        </w:rPr>
        <w:t>      ул. Якова Геринга, 79, СОШ N 18</w:t>
      </w:r>
    </w:p>
    <w:bookmarkEnd w:id="39"/>
    <w:p>
      <w:pPr>
        <w:spacing w:after="0"/>
        <w:ind w:left="0"/>
        <w:jc w:val="both"/>
      </w:pPr>
      <w:r>
        <w:rPr>
          <w:rFonts w:ascii="Times New Roman"/>
          <w:b w:val="false"/>
          <w:i w:val="false"/>
          <w:color w:val="000000"/>
          <w:sz w:val="28"/>
        </w:rPr>
        <w:t>      В границах: от перекрестка улиц Якова Геринга - Российская на восток до ул. Алтайская, по ул. Алтайская на юг до ул. Салтыкова - Щедрина, по ул. Салтыкова-Щедрина на запад до ул. Российская, по ул. Российская на север до перекрестка улиц Российская - Якова Геринга.</w:t>
      </w:r>
      <w:r>
        <w:br/>
      </w:r>
      <w:r>
        <w:rPr>
          <w:rFonts w:ascii="Times New Roman"/>
          <w:b w:val="false"/>
          <w:i w:val="false"/>
          <w:color w:val="000000"/>
          <w:sz w:val="28"/>
        </w:rPr>
        <w:t>
      Ул. Алтайская: 84, 86, 88, 90, 92, 94, 96, 98, 100, 102, 104, 106, 108, 110;</w:t>
      </w:r>
      <w:r>
        <w:br/>
      </w:r>
      <w:r>
        <w:rPr>
          <w:rFonts w:ascii="Times New Roman"/>
          <w:b w:val="false"/>
          <w:i w:val="false"/>
          <w:color w:val="000000"/>
          <w:sz w:val="28"/>
        </w:rPr>
        <w:t>
      ул. Димитрова: 80, 80/1, 82, 84, 86;</w:t>
      </w:r>
      <w:r>
        <w:br/>
      </w:r>
      <w:r>
        <w:rPr>
          <w:rFonts w:ascii="Times New Roman"/>
          <w:b w:val="false"/>
          <w:i w:val="false"/>
          <w:color w:val="000000"/>
          <w:sz w:val="28"/>
        </w:rPr>
        <w:t>
      ул. Минина: 40, 42, 61, 63, 65, 67, 69, 71, 73, 75, 77, 79, 81, 83, 85, 87, 89, 91, 93, 95, 97, 99, 101, 103, 105, 107, 109;</w:t>
      </w:r>
      <w:r>
        <w:br/>
      </w:r>
      <w:r>
        <w:rPr>
          <w:rFonts w:ascii="Times New Roman"/>
          <w:b w:val="false"/>
          <w:i w:val="false"/>
          <w:color w:val="000000"/>
          <w:sz w:val="28"/>
        </w:rPr>
        <w:t>
      ул. Сибирская: 84, 85, 86, 87, 88, 89, 90, 92, 94, 96, 98, 100, 102, 104, 106, 108;</w:t>
      </w:r>
      <w:r>
        <w:br/>
      </w:r>
      <w:r>
        <w:rPr>
          <w:rFonts w:ascii="Times New Roman"/>
          <w:b w:val="false"/>
          <w:i w:val="false"/>
          <w:color w:val="000000"/>
          <w:sz w:val="28"/>
        </w:rPr>
        <w:t>
      ул. Украинская: 60, 74, 76/1, 92, 97, 100, 101, 102;</w:t>
      </w:r>
      <w:r>
        <w:br/>
      </w:r>
      <w:r>
        <w:rPr>
          <w:rFonts w:ascii="Times New Roman"/>
          <w:b w:val="false"/>
          <w:i w:val="false"/>
          <w:color w:val="000000"/>
          <w:sz w:val="28"/>
        </w:rPr>
        <w:t>
      ул. Хабаровская: 62, 63, 64, 65, 66, 67, 69/4, 69/3, 69/1, 70, 71, 72, 73, 74, 75;</w:t>
      </w:r>
      <w:r>
        <w:br/>
      </w:r>
      <w:r>
        <w:rPr>
          <w:rFonts w:ascii="Times New Roman"/>
          <w:b w:val="false"/>
          <w:i w:val="false"/>
          <w:color w:val="000000"/>
          <w:sz w:val="28"/>
        </w:rPr>
        <w:t>
      ул. Салтыкова-Щедрина: 30, 30/2;</w:t>
      </w:r>
      <w:r>
        <w:br/>
      </w:r>
      <w:r>
        <w:rPr>
          <w:rFonts w:ascii="Times New Roman"/>
          <w:b w:val="false"/>
          <w:i w:val="false"/>
          <w:color w:val="000000"/>
          <w:sz w:val="28"/>
        </w:rPr>
        <w:t>
      ул. Якова Геринга: 81, 83, 85, 87;</w:t>
      </w:r>
      <w:r>
        <w:br/>
      </w:r>
      <w:r>
        <w:rPr>
          <w:rFonts w:ascii="Times New Roman"/>
          <w:b w:val="false"/>
          <w:i w:val="false"/>
          <w:color w:val="000000"/>
          <w:sz w:val="28"/>
        </w:rPr>
        <w:t>
      ул. Якутская: 83, 85, 87, 89, 91, 93, 95, 97, 99, 101, 103, 105, 107, 109.</w:t>
      </w:r>
    </w:p>
    <w:bookmarkStart w:name="z47" w:id="4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39</w:t>
      </w:r>
      <w:r>
        <w:br/>
      </w:r>
      <w:r>
        <w:rPr>
          <w:rFonts w:ascii="Times New Roman"/>
          <w:b w:val="false"/>
          <w:i w:val="false"/>
          <w:color w:val="000000"/>
          <w:sz w:val="28"/>
        </w:rPr>
        <w:t>
</w:t>
      </w:r>
      <w:r>
        <w:rPr>
          <w:rFonts w:ascii="Times New Roman"/>
          <w:b/>
          <w:i w:val="false"/>
          <w:color w:val="000000"/>
          <w:sz w:val="28"/>
        </w:rPr>
        <w:t>      ул. Минина, 31, ГККП "Детский сад N 7"</w:t>
      </w:r>
    </w:p>
    <w:bookmarkEnd w:id="40"/>
    <w:p>
      <w:pPr>
        <w:spacing w:after="0"/>
        <w:ind w:left="0"/>
        <w:jc w:val="both"/>
      </w:pPr>
      <w:r>
        <w:rPr>
          <w:rFonts w:ascii="Times New Roman"/>
          <w:b w:val="false"/>
          <w:i w:val="false"/>
          <w:color w:val="000000"/>
          <w:sz w:val="28"/>
        </w:rPr>
        <w:t>      В границах: от полотна железной дороги по ул. Украинская на юг до ул. Чкалова, по ул. Чкалова на запад до ул. Российская, по ул. Российская на юг до ул. Якова Геринга, по ул. Якова Геринга на восток до ул. Алтайская, по ул. Алтайская на север до ул. Чкалова, по ул. Чкалова на восток до ул. Таллинская, по ул. Таллинская на север до полотна железной дороги (включая нечетную сторону жилых домов частного сектора N 9/1-42 по ул. Таллинская), от полотна железной дороги на юго-запад вдоль Мехколонны N 14 до ул. Украинская.</w:t>
      </w:r>
      <w:r>
        <w:br/>
      </w:r>
      <w:r>
        <w:rPr>
          <w:rFonts w:ascii="Times New Roman"/>
          <w:b w:val="false"/>
          <w:i w:val="false"/>
          <w:color w:val="000000"/>
          <w:sz w:val="28"/>
        </w:rPr>
        <w:t>
      Ул. Алтайская: 2, 4, 6, 8, 9, 9/1, 9/2, 9/3, 10, 11/2, 11, 11/1, 12, 13/1, 13, 14, 15, 16, 17, 18, 19, 20, 21, 22, 23, 24, 25, 26, 27, 28, 29, 30, 31, 32, 33, 34, 35, 36, 37, 38, 39, 40, 41, 42, 44, 46, 48, 50, 52, 54, 56, 57;</w:t>
      </w:r>
      <w:r>
        <w:br/>
      </w:r>
      <w:r>
        <w:rPr>
          <w:rFonts w:ascii="Times New Roman"/>
          <w:b w:val="false"/>
          <w:i w:val="false"/>
          <w:color w:val="000000"/>
          <w:sz w:val="28"/>
        </w:rPr>
        <w:t>
      ул. Днепропетровская: 15, 16, 17, 18, 19, 20, 21, 22, 23, 24, 25, 26, 27, 28, 29, 30, 31, 32, 33, 34, 35, 36, 37, 38, 39, 40, 41, 42;</w:t>
      </w:r>
      <w:r>
        <w:br/>
      </w:r>
      <w:r>
        <w:rPr>
          <w:rFonts w:ascii="Times New Roman"/>
          <w:b w:val="false"/>
          <w:i w:val="false"/>
          <w:color w:val="000000"/>
          <w:sz w:val="28"/>
        </w:rPr>
        <w:t>
      ул. Железнодорожников: 1, 3, 5, 7;</w:t>
      </w:r>
      <w:r>
        <w:br/>
      </w:r>
      <w:r>
        <w:rPr>
          <w:rFonts w:ascii="Times New Roman"/>
          <w:b w:val="false"/>
          <w:i w:val="false"/>
          <w:color w:val="000000"/>
          <w:sz w:val="28"/>
        </w:rPr>
        <w:t>
      ул. Запорожская: 15, 16, 17, 18, 19, 20, 21, 22, 23, 24, 25, 26, 27, 28, 29, 30, 31, 32, 33, 34, 35, 36, 37, 38, 39, 40, 41, 42;</w:t>
      </w:r>
      <w:r>
        <w:br/>
      </w:r>
      <w:r>
        <w:rPr>
          <w:rFonts w:ascii="Times New Roman"/>
          <w:b w:val="false"/>
          <w:i w:val="false"/>
          <w:color w:val="000000"/>
          <w:sz w:val="28"/>
        </w:rPr>
        <w:t>
      ул. Заслонова: 6, 8, 10, 12, 14, 16, 18, 20, 22, 24, 61А;</w:t>
      </w:r>
      <w:r>
        <w:br/>
      </w:r>
      <w:r>
        <w:rPr>
          <w:rFonts w:ascii="Times New Roman"/>
          <w:b w:val="false"/>
          <w:i w:val="false"/>
          <w:color w:val="000000"/>
          <w:sz w:val="28"/>
        </w:rPr>
        <w:t>
      ул. Крайняя: 1, 1А, 3, 5, 6, 7, 8, 9, 10А, 10, 11, 12А, 12, 13, 14, 15, 16, 17, 18, 19, 20, 21, 22, 22/2, 23, 24, 25, 26;</w:t>
      </w:r>
      <w:r>
        <w:br/>
      </w:r>
      <w:r>
        <w:rPr>
          <w:rFonts w:ascii="Times New Roman"/>
          <w:b w:val="false"/>
          <w:i w:val="false"/>
          <w:color w:val="000000"/>
          <w:sz w:val="28"/>
        </w:rPr>
        <w:t>
      ул. Крайняя-1: 3, 5, 7, 11, 13, 15, 17, 19, 21, 23, 25, 26, 31, 48, 50, 52, 54, 56, 58, 60, 62, 64;</w:t>
      </w:r>
      <w:r>
        <w:br/>
      </w:r>
      <w:r>
        <w:rPr>
          <w:rFonts w:ascii="Times New Roman"/>
          <w:b w:val="false"/>
          <w:i w:val="false"/>
          <w:color w:val="000000"/>
          <w:sz w:val="28"/>
        </w:rPr>
        <w:t>
      ул. Минина: 1, 2, 4, 5, 6, 7, 8, 9, 10, 11, 12, 13, 14, 15, 16, 17, 18, 19, 20, 21, 22, 23, 24, 25, 26, 27, 28, 29, 30, 32, 34, 36, 38, 38/2, 38/1, 45, 47/2, 47/1, 47, 49/1, 49, 49/2, 49/3, 51, 53, 55, 57, 57/2, 59;</w:t>
      </w:r>
      <w:r>
        <w:br/>
      </w:r>
      <w:r>
        <w:rPr>
          <w:rFonts w:ascii="Times New Roman"/>
          <w:b w:val="false"/>
          <w:i w:val="false"/>
          <w:color w:val="000000"/>
          <w:sz w:val="28"/>
        </w:rPr>
        <w:t>
      ул. Муялдинская: 31, 32, 33, 34, 35, 36, 37, 38, 39, 40, 41, 41/1, 41/2, 42, 42/2, 42/1;</w:t>
      </w:r>
      <w:r>
        <w:br/>
      </w:r>
      <w:r>
        <w:rPr>
          <w:rFonts w:ascii="Times New Roman"/>
          <w:b w:val="false"/>
          <w:i w:val="false"/>
          <w:color w:val="000000"/>
          <w:sz w:val="28"/>
        </w:rPr>
        <w:t>
      ул. Одесская: 1, 2, 3, 4, 5, 6, 7, 8, 9, 10, 11, 12, 13, 14, 15, 16, 17, 18, 19, 20, 21, 22, 23, 24, 25, 26, 27, 28, 29, 30;</w:t>
      </w:r>
      <w:r>
        <w:br/>
      </w:r>
      <w:r>
        <w:rPr>
          <w:rFonts w:ascii="Times New Roman"/>
          <w:b w:val="false"/>
          <w:i w:val="false"/>
          <w:color w:val="000000"/>
          <w:sz w:val="28"/>
        </w:rPr>
        <w:t>
      ул. Пензенская: 1, 2, 3, 4, 5, 6, 7, 8, 9, 10, 11, 12, 13, 14, 15, 16, 17, 18, 19, 20, 21, 22, 23, 24, 25, 26, 27, 28, 29, 30;</w:t>
      </w:r>
      <w:r>
        <w:br/>
      </w:r>
      <w:r>
        <w:rPr>
          <w:rFonts w:ascii="Times New Roman"/>
          <w:b w:val="false"/>
          <w:i w:val="false"/>
          <w:color w:val="000000"/>
          <w:sz w:val="28"/>
        </w:rPr>
        <w:t>
      ул. Сахалинская: 31, 32, 33, 35, 36, 37, 38, 39, 40, 41, 42/2, 42/1, 42;</w:t>
      </w:r>
      <w:r>
        <w:br/>
      </w:r>
      <w:r>
        <w:rPr>
          <w:rFonts w:ascii="Times New Roman"/>
          <w:b w:val="false"/>
          <w:i w:val="false"/>
          <w:color w:val="000000"/>
          <w:sz w:val="28"/>
        </w:rPr>
        <w:t>
      ул. Сибирская: 1, 2, 3, 5, 6, 7, 8, 9, 10, 11, 12, 13, 14, 15, 16, 17, 18, 18А, 19, 20, 21, 22, 23, 24, 25, 26, 27, 28, 29, 30, 45, 46, 47, 48, 49, 50, 51, 52, 53, 54, 55, 57, 58/1, 58, 59;</w:t>
      </w:r>
      <w:r>
        <w:br/>
      </w:r>
      <w:r>
        <w:rPr>
          <w:rFonts w:ascii="Times New Roman"/>
          <w:b w:val="false"/>
          <w:i w:val="false"/>
          <w:color w:val="000000"/>
          <w:sz w:val="28"/>
        </w:rPr>
        <w:t>
      ул. Таллинская: 9/1, 10, 10/2, 10/1, 12, 12/1, 12/2, 14, 14/1, 26, 27, 28, 29, 30, 31, 32, 33, 34, 35, 36, 37, 38, 39, 40, 41/7, 41/3, 41/2, 41, 41/1, 42;</w:t>
      </w:r>
      <w:r>
        <w:br/>
      </w:r>
      <w:r>
        <w:rPr>
          <w:rFonts w:ascii="Times New Roman"/>
          <w:b w:val="false"/>
          <w:i w:val="false"/>
          <w:color w:val="000000"/>
          <w:sz w:val="28"/>
        </w:rPr>
        <w:t>
      ул. Украинская: 1, 3, 5, 7, 9, 11, 13, 15, 17, 19, 21, 23, 25, 27, 29, 31, 33, 35, 37, 38;</w:t>
      </w:r>
      <w:r>
        <w:br/>
      </w:r>
      <w:r>
        <w:rPr>
          <w:rFonts w:ascii="Times New Roman"/>
          <w:b w:val="false"/>
          <w:i w:val="false"/>
          <w:color w:val="000000"/>
          <w:sz w:val="28"/>
        </w:rPr>
        <w:t>
      ул. Хабаровская: 1, 2, 3, 4, 5, 6, 7, 8, 9, 10, 11, 12, 13, 14, 15, 16, 17, 18, 19, 20, 21, 22, 23, 24, 25, 26, 27, 28, 29, 30, 31, 33, 35, 37, 39, 41, 43, 45, 46, 47, 48, 49, 50, 51, 52, 54, 55, 56, 57, 58, 58А, 59;</w:t>
      </w:r>
      <w:r>
        <w:br/>
      </w:r>
      <w:r>
        <w:rPr>
          <w:rFonts w:ascii="Times New Roman"/>
          <w:b w:val="false"/>
          <w:i w:val="false"/>
          <w:color w:val="000000"/>
          <w:sz w:val="28"/>
        </w:rPr>
        <w:t>
      ул. Целинная: 7, 8, 8/1, 9/1, 9/2, 9, 10, 10/1, 11, 11/1, 11/2, 12, 12/1, 13, 13/1, 13/2, 14/1, 14, 15, 16, 17, 18, 19, 20, 21, 22, 23, 24, 25, 26, 27, 28, 29, 30, 31, 32, 33, 34, 35, 36, 37, 38, 39, 40, 41, 41/1, 42;</w:t>
      </w:r>
      <w:r>
        <w:br/>
      </w:r>
      <w:r>
        <w:rPr>
          <w:rFonts w:ascii="Times New Roman"/>
          <w:b w:val="false"/>
          <w:i w:val="false"/>
          <w:color w:val="000000"/>
          <w:sz w:val="28"/>
        </w:rPr>
        <w:t>
      ул. Чкалова: 73, 75, 75/1, 77, 77/1, 79;</w:t>
      </w:r>
      <w:r>
        <w:br/>
      </w:r>
      <w:r>
        <w:rPr>
          <w:rFonts w:ascii="Times New Roman"/>
          <w:b w:val="false"/>
          <w:i w:val="false"/>
          <w:color w:val="000000"/>
          <w:sz w:val="28"/>
        </w:rPr>
        <w:t>
      ул. Якова Геринга: 76, 76/1;</w:t>
      </w:r>
      <w:r>
        <w:br/>
      </w:r>
      <w:r>
        <w:rPr>
          <w:rFonts w:ascii="Times New Roman"/>
          <w:b w:val="false"/>
          <w:i w:val="false"/>
          <w:color w:val="000000"/>
          <w:sz w:val="28"/>
        </w:rPr>
        <w:t>
      ул. Якутская: 1, 2, 3, 4, 5, 6, 7, 8, 9, 10, 11, 12,14, 15, 16, 17, 18, 19, 20, 21, 22, 23, 24, 25, 26, 27, 28, 29, 30, 31, 32, 33, 34, 35, 36, 37, 38, 39, 40, 41, 42, 43, 44, 45, 46, 47, 48, 49, 50, 51, 52, 53, 54, 55, 56, 57, 58, 59, 60.</w:t>
      </w:r>
    </w:p>
    <w:bookmarkStart w:name="z48" w:id="4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40 ул. Якова Геринга,</w:t>
      </w:r>
      <w:r>
        <w:br/>
      </w:r>
      <w:r>
        <w:rPr>
          <w:rFonts w:ascii="Times New Roman"/>
          <w:b w:val="false"/>
          <w:i w:val="false"/>
          <w:color w:val="000000"/>
          <w:sz w:val="28"/>
        </w:rPr>
        <w:t>
</w:t>
      </w:r>
      <w:r>
        <w:rPr>
          <w:rFonts w:ascii="Times New Roman"/>
          <w:b/>
          <w:i w:val="false"/>
          <w:color w:val="000000"/>
          <w:sz w:val="28"/>
        </w:rPr>
        <w:t>      78, ГККП "Павлодарский технологический колледж"</w:t>
      </w:r>
    </w:p>
    <w:bookmarkEnd w:id="41"/>
    <w:p>
      <w:pPr>
        <w:spacing w:after="0"/>
        <w:ind w:left="0"/>
        <w:jc w:val="both"/>
      </w:pPr>
      <w:r>
        <w:rPr>
          <w:rFonts w:ascii="Times New Roman"/>
          <w:b w:val="false"/>
          <w:i w:val="false"/>
          <w:color w:val="000000"/>
          <w:sz w:val="28"/>
        </w:rPr>
        <w:t>      В границах: от полотна железной дороги вдоль восточной границы города на юг до ул. Димитрова, по ул. Димитрова на запад до ул. Алтайская, по ул. Алтайская на север до ул. Чкалова, от ул. Чкалова на восток до ул. Таллинская, по ул. Таллинская на север до полотна железной дороги (исключая нечетную сторону жилых домов частного сектора N 27-41 по ул. Таллинская), вдоль полотна железной дороги на восток до восточной границы города.</w:t>
      </w:r>
      <w:r>
        <w:br/>
      </w:r>
      <w:r>
        <w:rPr>
          <w:rFonts w:ascii="Times New Roman"/>
          <w:b w:val="false"/>
          <w:i w:val="false"/>
          <w:color w:val="000000"/>
          <w:sz w:val="28"/>
        </w:rPr>
        <w:t>
      Ул. Алтайская: 58/1, 58, 59, 60, 61, 62, 63, 64, 65, 67, 68, 69, 70, 71, 72, 73, 75, 77, 79;</w:t>
      </w:r>
      <w:r>
        <w:br/>
      </w:r>
      <w:r>
        <w:rPr>
          <w:rFonts w:ascii="Times New Roman"/>
          <w:b w:val="false"/>
          <w:i w:val="false"/>
          <w:color w:val="000000"/>
          <w:sz w:val="28"/>
        </w:rPr>
        <w:t>
      ул. Архангельская: 1/5, 1, 1/8, 1/7, 1/9А, 1/6, 1/1, 1А, 1/3, 1/4, 3Б, 3/2, 3, 5, 7, 9/1, 9, 11, 13, 15, 16, 17, 18, 19, 20, 21, 22, 23, 24, 25, 26, 27, 28, 29, 30, 31, 32, 33, 34, 35, 36, 37, 38, 39, 40, 41, 42/2, 42/1, 42/5, 42/8, 42/7, 42/6, 42, 42/4, 43, 44, 45, 45/1, 45/2, 46, 47/2, 47, 47/1, 48, 49/1, 49, 50, 52, 52/1, 54, 56, 57, 58, 59, 60, 60А, 61, 62/1, 62, 63, 64/1, 64, 65, 66/1, 66;</w:t>
      </w:r>
      <w:r>
        <w:br/>
      </w:r>
      <w:r>
        <w:rPr>
          <w:rFonts w:ascii="Times New Roman"/>
          <w:b w:val="false"/>
          <w:i w:val="false"/>
          <w:color w:val="000000"/>
          <w:sz w:val="28"/>
        </w:rPr>
        <w:t>
      ул. Дальневосточная: 15, 16, 17, 18, 19, 20, 21, 22, 23, 24, 25, 26, 27, 28, 29, 30, 31, 32, 33, 34, 35, 36, 37, 38, 39, 40, 41, 42, 42/1, 42/3, 42/4, 42/5, 42/8, 42/9, 43, 44, 45/1, 45, 46, 47/1, 47, 48, 49, 49/1, 50, 51, 52, 53, 53/1, 54, 55, 55/1, 56, 57, 57/1, 58, 59, 60, 61, 61/1, 62, 63, 63/1, 64, 65, 66, 67, 67/1, 68, 69, 69/1, 70, 71, 72, 73, 74, 75, 76, 77;</w:t>
      </w:r>
      <w:r>
        <w:br/>
      </w:r>
      <w:r>
        <w:rPr>
          <w:rFonts w:ascii="Times New Roman"/>
          <w:b w:val="false"/>
          <w:i w:val="false"/>
          <w:color w:val="000000"/>
          <w:sz w:val="28"/>
        </w:rPr>
        <w:t>
      ул. Дерова: 1, 2, 3, 4, 5, 6, 7, 8, 9, 10, 11, 12, 14,16, 21, 22, 23, 24, 25, 26, 27, 28, 29, 30, 31, 32, 33, 35, 37, 39, 40, 41, 43, 44, 45, 46, 47, 48, 49, 50, 51, 52, 53, 54, 55, 56, 57, 58, 59, 60, 61, 62, 63, 64;</w:t>
      </w:r>
      <w:r>
        <w:br/>
      </w:r>
      <w:r>
        <w:rPr>
          <w:rFonts w:ascii="Times New Roman"/>
          <w:b w:val="false"/>
          <w:i w:val="false"/>
          <w:color w:val="000000"/>
          <w:sz w:val="28"/>
        </w:rPr>
        <w:t>
      ул. Дистанция пути: 2, 4, 5, 6, 7, 8, 9, 10, 40, 42, 44, 46, 48, 50, 54, 56;</w:t>
      </w:r>
      <w:r>
        <w:br/>
      </w:r>
      <w:r>
        <w:rPr>
          <w:rFonts w:ascii="Times New Roman"/>
          <w:b w:val="false"/>
          <w:i w:val="false"/>
          <w:color w:val="000000"/>
          <w:sz w:val="28"/>
        </w:rPr>
        <w:t>
      ул. Днепропетровская: 57, 58, 59, 60, 61, 62, 63, 64, 65, 66, 67, 69, 70, 71, 72, 73, 74, 76, 77, 78, 80, 81, 82;</w:t>
      </w:r>
      <w:r>
        <w:br/>
      </w:r>
      <w:r>
        <w:rPr>
          <w:rFonts w:ascii="Times New Roman"/>
          <w:b w:val="false"/>
          <w:i w:val="false"/>
          <w:color w:val="000000"/>
          <w:sz w:val="28"/>
        </w:rPr>
        <w:t>
      ул. Запорожская: 57, 58, 59, 60, 61, 62, 63, 64, 65, 66, 67, 68, 69, 70, 71, 72, 73, 74, 75, 76, 77, 78, 79, 80, 81, 82;</w:t>
      </w:r>
      <w:r>
        <w:br/>
      </w:r>
      <w:r>
        <w:rPr>
          <w:rFonts w:ascii="Times New Roman"/>
          <w:b w:val="false"/>
          <w:i w:val="false"/>
          <w:color w:val="000000"/>
          <w:sz w:val="28"/>
        </w:rPr>
        <w:t>
      ул. Муялдинская: 43, 44, 45, 46, 47, 48, 48/2, 50, 50/2, 52, 53, 54/1, 54, 55, 56, 57, 58, 59, 60, 61, 62, 63, 64, 65, 66, 67, 68, 69, 70, 71, 72, 73;</w:t>
      </w:r>
      <w:r>
        <w:br/>
      </w:r>
      <w:r>
        <w:rPr>
          <w:rFonts w:ascii="Times New Roman"/>
          <w:b w:val="false"/>
          <w:i w:val="false"/>
          <w:color w:val="000000"/>
          <w:sz w:val="28"/>
        </w:rPr>
        <w:t>
      ул. Сахалинская: 43, 44, 45, 46, 47/1, 47, 48, 49/1, 49, 50, 51/1, 51, 52, 53, 54, 55, 56, 57, 58, 58/1, 59, 61, 63, 65;</w:t>
      </w:r>
      <w:r>
        <w:br/>
      </w:r>
      <w:r>
        <w:rPr>
          <w:rFonts w:ascii="Times New Roman"/>
          <w:b w:val="false"/>
          <w:i w:val="false"/>
          <w:color w:val="000000"/>
          <w:sz w:val="28"/>
        </w:rPr>
        <w:t>
      ул. Сулейменова: 1, 1/2, 2, 2/2, 2/3, 3, 4/1, 4, 4/2, 4/3, 5, 6, 7, 8, 9, 10, 11, 12, 13, 14, 15, 16, 17, 18, 19, 20, 21, 22, 23, 24, 25, 26, 27, 28, 30, 32, 34, 35, 36, 37, 38, 39, 40, 41, 42, 43, 44, 45, 46, 47, 48, 49, 50, 51, 52, 53, 54, 55, 56, 57, 58, 59, 60, 61, 62, 63, 64;</w:t>
      </w:r>
      <w:r>
        <w:br/>
      </w:r>
      <w:r>
        <w:rPr>
          <w:rFonts w:ascii="Times New Roman"/>
          <w:b w:val="false"/>
          <w:i w:val="false"/>
          <w:color w:val="000000"/>
          <w:sz w:val="28"/>
        </w:rPr>
        <w:t>
      ул. Таллинская: 43, 44, 45, 46, 47, 48, 49, 50, 51, 52, 53, 54, 55, 56, 57, 58, 60, 61, 62, 63, 64, 65, 66, 67, 68, 69, 70, 71, 72, 73;</w:t>
      </w:r>
      <w:r>
        <w:br/>
      </w:r>
      <w:r>
        <w:rPr>
          <w:rFonts w:ascii="Times New Roman"/>
          <w:b w:val="false"/>
          <w:i w:val="false"/>
          <w:color w:val="000000"/>
          <w:sz w:val="28"/>
        </w:rPr>
        <w:t>
      ул. Целинная: 43, 45, 46, 46/1, 47, 49, 50, 51, 53, 55, 57, 58, 59, 60, 61, 62, 63, 64, 65, 66, 67, 68, 69, 70, 71, 72;</w:t>
      </w:r>
      <w:r>
        <w:br/>
      </w:r>
      <w:r>
        <w:rPr>
          <w:rFonts w:ascii="Times New Roman"/>
          <w:b w:val="false"/>
          <w:i w:val="false"/>
          <w:color w:val="000000"/>
          <w:sz w:val="28"/>
        </w:rPr>
        <w:t>
      ул. Якова Геринга: 93, 95, 97.</w:t>
      </w:r>
    </w:p>
    <w:bookmarkStart w:name="z49" w:id="4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41 поселок</w:t>
      </w:r>
      <w:r>
        <w:br/>
      </w:r>
      <w:r>
        <w:rPr>
          <w:rFonts w:ascii="Times New Roman"/>
          <w:b w:val="false"/>
          <w:i w:val="false"/>
          <w:color w:val="000000"/>
          <w:sz w:val="28"/>
        </w:rPr>
        <w:t>
</w:t>
      </w:r>
      <w:r>
        <w:rPr>
          <w:rFonts w:ascii="Times New Roman"/>
          <w:b/>
          <w:i w:val="false"/>
          <w:color w:val="000000"/>
          <w:sz w:val="28"/>
        </w:rPr>
        <w:t>      Ленинский, ул. Макаренко, 14, СОШ N 33</w:t>
      </w:r>
    </w:p>
    <w:bookmarkEnd w:id="42"/>
    <w:p>
      <w:pPr>
        <w:spacing w:after="0"/>
        <w:ind w:left="0"/>
        <w:jc w:val="both"/>
      </w:pPr>
      <w:r>
        <w:rPr>
          <w:rFonts w:ascii="Times New Roman"/>
          <w:b w:val="false"/>
          <w:i w:val="false"/>
          <w:color w:val="000000"/>
          <w:sz w:val="28"/>
        </w:rPr>
        <w:t>      В границах: от автодороги Павлодар - Астана на юго-восток по ул. Маслозаводская до полотна железной дороги (включая жилые дома частного сектора N 1А-32 по ул. Новоселова), по полотну железной дороги на юго-запад до ул. Станционная, по ул. Станционная на север до ул. К. Макажанова, по ул. К. Макажанова (нечетная сторона 27-69) на восток до ул. Курмангазы, по ул. Курмангазы (четная сторона) на север до автодороги Павлодар - Астана.</w:t>
      </w:r>
      <w:r>
        <w:br/>
      </w:r>
      <w:r>
        <w:rPr>
          <w:rFonts w:ascii="Times New Roman"/>
          <w:b w:val="false"/>
          <w:i w:val="false"/>
          <w:color w:val="000000"/>
          <w:sz w:val="28"/>
        </w:rPr>
        <w:t>
      Ул. Алтынсарина: 3, 3А, 5, 6, 7, 8, 9, 10, 11, 11А, 12Б, 13, 14, 15, 16, 17, 18, 19, 20, 21, 22, 23, 24, 25, 26, 27, 28, 28А, 29, 30, 31, 32, 33, 34, 35, 36, 37, 38, 39, 40, 41, 42, 43, 44, 45, 46, 47, 48, 49, 50, 51, 52, 53, 54, 55, 56, 57/1;</w:t>
      </w:r>
      <w:r>
        <w:br/>
      </w:r>
      <w:r>
        <w:rPr>
          <w:rFonts w:ascii="Times New Roman"/>
          <w:b w:val="false"/>
          <w:i w:val="false"/>
          <w:color w:val="000000"/>
          <w:sz w:val="28"/>
        </w:rPr>
        <w:t>
      ул. Байсеитовой: 1, 2, 3, 4, 5, 6, 7, 8, 9, 10, 11, 12, 13, 14, 15, 16;</w:t>
      </w:r>
      <w:r>
        <w:br/>
      </w:r>
      <w:r>
        <w:rPr>
          <w:rFonts w:ascii="Times New Roman"/>
          <w:b w:val="false"/>
          <w:i w:val="false"/>
          <w:color w:val="000000"/>
          <w:sz w:val="28"/>
        </w:rPr>
        <w:t>
      ул. Джамбула: 1, 1А, 2, 2А, 3, 3/1, 4, 4А, 5, 6, 7, 8, 9, 10, 10/1, 10А, 11, 12, 12А, 13, 13/1, 15, 16, 16А, 17, 18, 19, 20, 21, 21А, 22, 22А, 23, 24;</w:t>
      </w:r>
      <w:r>
        <w:br/>
      </w:r>
      <w:r>
        <w:rPr>
          <w:rFonts w:ascii="Times New Roman"/>
          <w:b w:val="false"/>
          <w:i w:val="false"/>
          <w:color w:val="000000"/>
          <w:sz w:val="28"/>
        </w:rPr>
        <w:t>
      ул. Добролюбова: 1, 1А, 2, 2А, 3, 3А, 3Б, 4, 5, 6, 6А, 7, 7Б, 8, 8/1, 8А, 9, 10, 11, 12, 13, 13/1, 14, 15А, 15, 16, 17, 17А, 18, 19, 20, 20/1, 20А, 21, 22, 23, 23/1, 24, 24А, 25, 26, 27, 28, 29, 30, 31, 32, 33, 34, 35, 36, 37, 38, 38/1, 39, 40, 41, 41А, 42, 42А, 43, 44, 45, 46;</w:t>
      </w:r>
      <w:r>
        <w:br/>
      </w:r>
      <w:r>
        <w:rPr>
          <w:rFonts w:ascii="Times New Roman"/>
          <w:b w:val="false"/>
          <w:i w:val="false"/>
          <w:color w:val="000000"/>
          <w:sz w:val="28"/>
        </w:rPr>
        <w:t>
      ул. Западная: 1, 2, 3, 4, 5, 6, 8;</w:t>
      </w:r>
      <w:r>
        <w:br/>
      </w:r>
      <w:r>
        <w:rPr>
          <w:rFonts w:ascii="Times New Roman"/>
          <w:b w:val="false"/>
          <w:i w:val="false"/>
          <w:color w:val="000000"/>
          <w:sz w:val="28"/>
        </w:rPr>
        <w:t>
      ул. К. Макажанова: 1, 1А, 2, 3, 3А, 3Б, 4А, 5, 6, 7, 8, 9, 9/1, 11, 12, 14, 15, 16, 17, 18/1, 18, 19, 20, 21, 23, 24, 25, 26А, 26Б, 27, 29, 31, 33, 35, 37, 39, 41, 43, 45, 47, 51, 53, 55, 55А, 57, 59, 61, 63, 65, 67, 69;</w:t>
      </w:r>
      <w:r>
        <w:br/>
      </w:r>
      <w:r>
        <w:rPr>
          <w:rFonts w:ascii="Times New Roman"/>
          <w:b w:val="false"/>
          <w:i w:val="false"/>
          <w:color w:val="000000"/>
          <w:sz w:val="28"/>
        </w:rPr>
        <w:t>
      ул. Комарова: 1, 2, 3, 4, 5, 6, 7, 8, 9, 10, 10А, 11, 12, 13, 14, 15, 16, 17, 18, 19, 20, 21, 23, 24, 25, 26, 27, 28, 29, 30, 31, 32, 33, 34, 35, 36, 37, 38, 39, 40, 41, 44, 46, 48, 52, 54, 58, 60, 62, 64, 66, 68, 70, 74, 76, 78, 80, 82, 84, 86, 88, 90, 92, 94;</w:t>
      </w:r>
      <w:r>
        <w:br/>
      </w:r>
      <w:r>
        <w:rPr>
          <w:rFonts w:ascii="Times New Roman"/>
          <w:b w:val="false"/>
          <w:i w:val="false"/>
          <w:color w:val="000000"/>
          <w:sz w:val="28"/>
        </w:rPr>
        <w:t>
      ул. Курмангазы: 2, 2А, 4, 6, 8, 10, 12, 13, 14, 16, 18, 20, 20А, 21, 21А, 22, 24, 26, 28, 30, 32, 34, 36, 38, 42, 48, 50А, 50, 52, 54, 56, 58, 60, 60А, 62, 64, 66;</w:t>
      </w:r>
      <w:r>
        <w:br/>
      </w:r>
      <w:r>
        <w:rPr>
          <w:rFonts w:ascii="Times New Roman"/>
          <w:b w:val="false"/>
          <w:i w:val="false"/>
          <w:color w:val="000000"/>
          <w:sz w:val="28"/>
        </w:rPr>
        <w:t>
      ул. Линейная: 1, 2, 4, 6, 7, 9, 11, 12, 13, 14, 15, 16, 17, 18, 19, 20, 21, 21А, 22, 23, 24, 25, 26, 27, 28, 29, 30, 31, 32, 33, 34, 35, 36, 37, 38, 39, 40, 41, 42, 44, 46, 48;</w:t>
      </w:r>
      <w:r>
        <w:br/>
      </w:r>
      <w:r>
        <w:rPr>
          <w:rFonts w:ascii="Times New Roman"/>
          <w:b w:val="false"/>
          <w:i w:val="false"/>
          <w:color w:val="000000"/>
          <w:sz w:val="28"/>
        </w:rPr>
        <w:t>
      ул. Макаренко: 4, 6, 8, 10, 11, 12, 13, 14/1, 16, 17, 18, 19, 19/1, 19/2, 19/3, 19А, 20, 22, 24, 25, 26, 27, 28, 29, 29А, 30, 31, 32, 33, 35, 37, 39, 41, 43, 45, 47, 49, 51, 53, 55, 55А;</w:t>
      </w:r>
      <w:r>
        <w:br/>
      </w:r>
      <w:r>
        <w:rPr>
          <w:rFonts w:ascii="Times New Roman"/>
          <w:b w:val="false"/>
          <w:i w:val="false"/>
          <w:color w:val="000000"/>
          <w:sz w:val="28"/>
        </w:rPr>
        <w:t>
      ул. Маслозаводская: 1, 2, 2А, 3, 4, 5, 6, 7, 8, 9, 9А, 10, 11, 11/1, 11/2 ,11А, 11Б, 12, 13, 14, 15, 16, 17, 17А, 18, 19, 19А, 19Б, 20, 20А, 23, 26, 28, 30, 32, 34, 36, 38, 40, 42, 44, 46, 48, 50, 52, 56, 60;</w:t>
      </w:r>
      <w:r>
        <w:br/>
      </w:r>
      <w:r>
        <w:rPr>
          <w:rFonts w:ascii="Times New Roman"/>
          <w:b w:val="false"/>
          <w:i w:val="false"/>
          <w:color w:val="000000"/>
          <w:sz w:val="28"/>
        </w:rPr>
        <w:t>
      ул. Молдагуловой: 1, 2, 3, 4, 4А, 5, 6, 7, 8, 8/1, 9, 9А, 10, 11, 11А, 11/1, 11/2, 12, 13, 14, 15, 16, 17, 18, 19, 20, 21, 22, 23, 24, 25, 26, 26А, 27, 28, 29, 30, 31, 32, 33, 33А, 34, 35, 36, 37, 38, 39, 40, 41, 42, 43, 44, 45, 46, 47, 48, 50, 51, 52, 53, 54, 55, 55А, 56, 57, 58, 59, 60;</w:t>
      </w:r>
      <w:r>
        <w:br/>
      </w:r>
      <w:r>
        <w:rPr>
          <w:rFonts w:ascii="Times New Roman"/>
          <w:b w:val="false"/>
          <w:i w:val="false"/>
          <w:color w:val="000000"/>
          <w:sz w:val="28"/>
        </w:rPr>
        <w:t>
      ул. Новоселовка: 1А, 1Б, 1В, 2, 3, 4А, 5, 5А, 6, 7А, 7, 8, 9, 12, 14, 16, 18, 20, 22, 24А, 24, 26, 28, 30, 32;</w:t>
      </w:r>
      <w:r>
        <w:br/>
      </w:r>
      <w:r>
        <w:rPr>
          <w:rFonts w:ascii="Times New Roman"/>
          <w:b w:val="false"/>
          <w:i w:val="false"/>
          <w:color w:val="000000"/>
          <w:sz w:val="28"/>
        </w:rPr>
        <w:t>
      ул. Парковая: 1, 2, 4, 6, 8;</w:t>
      </w:r>
      <w:r>
        <w:br/>
      </w:r>
      <w:r>
        <w:rPr>
          <w:rFonts w:ascii="Times New Roman"/>
          <w:b w:val="false"/>
          <w:i w:val="false"/>
          <w:color w:val="000000"/>
          <w:sz w:val="28"/>
        </w:rPr>
        <w:t>
      ул. Подстанция: 3, 110, 110/1, 110/2, 110/3;</w:t>
      </w:r>
      <w:r>
        <w:br/>
      </w:r>
      <w:r>
        <w:rPr>
          <w:rFonts w:ascii="Times New Roman"/>
          <w:b w:val="false"/>
          <w:i w:val="false"/>
          <w:color w:val="000000"/>
          <w:sz w:val="28"/>
        </w:rPr>
        <w:t>
      ул. Шолохова: 1, 2, 2А, 4, 5, 6, 8, 12, 13;</w:t>
      </w:r>
      <w:r>
        <w:br/>
      </w:r>
      <w:r>
        <w:rPr>
          <w:rFonts w:ascii="Times New Roman"/>
          <w:b w:val="false"/>
          <w:i w:val="false"/>
          <w:color w:val="000000"/>
          <w:sz w:val="28"/>
        </w:rPr>
        <w:t>
      ул. Шоссейная: 1, 3, 5, 7, 9, 13.</w:t>
      </w:r>
    </w:p>
    <w:bookmarkStart w:name="z50" w:id="4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42 поселок Ленинский,</w:t>
      </w:r>
      <w:r>
        <w:br/>
      </w:r>
      <w:r>
        <w:rPr>
          <w:rFonts w:ascii="Times New Roman"/>
          <w:b w:val="false"/>
          <w:i w:val="false"/>
          <w:color w:val="000000"/>
          <w:sz w:val="28"/>
        </w:rPr>
        <w:t>
</w:t>
      </w:r>
      <w:r>
        <w:rPr>
          <w:rFonts w:ascii="Times New Roman"/>
          <w:b/>
          <w:i w:val="false"/>
          <w:color w:val="000000"/>
          <w:sz w:val="28"/>
        </w:rPr>
        <w:t>      ул. Лихачева, 1, административное здание</w:t>
      </w:r>
      <w:r>
        <w:br/>
      </w:r>
      <w:r>
        <w:rPr>
          <w:rFonts w:ascii="Times New Roman"/>
          <w:b w:val="false"/>
          <w:i w:val="false"/>
          <w:color w:val="000000"/>
          <w:sz w:val="28"/>
        </w:rPr>
        <w:t>
</w:t>
      </w:r>
      <w:r>
        <w:rPr>
          <w:rFonts w:ascii="Times New Roman"/>
          <w:b/>
          <w:i w:val="false"/>
          <w:color w:val="000000"/>
          <w:sz w:val="28"/>
        </w:rPr>
        <w:t>      ТОО "Промышленное и жилищное строительство"</w:t>
      </w:r>
    </w:p>
    <w:bookmarkEnd w:id="43"/>
    <w:p>
      <w:pPr>
        <w:spacing w:after="0"/>
        <w:ind w:left="0"/>
        <w:jc w:val="both"/>
      </w:pPr>
      <w:r>
        <w:rPr>
          <w:rFonts w:ascii="Times New Roman"/>
          <w:b w:val="false"/>
          <w:i w:val="false"/>
          <w:color w:val="000000"/>
          <w:sz w:val="28"/>
        </w:rPr>
        <w:t>      В границах: от автодороги Павлодар - Астана на юг по ул. Курмангазы до ул. К.Макажанова, по ул. К. Макажанова (четная сторона N 28-42) на запад до ул. Станционная, по ул. Станционная (обе стороны) на юг до полотна железной дороги, вдоль полотна железной дороги на запад до ул. Лихачева, по ул. Лихачева на север до автодороги Павлодар - Астана (включая жилые дома ул. Шевченко).</w:t>
      </w:r>
      <w:r>
        <w:br/>
      </w:r>
      <w:r>
        <w:rPr>
          <w:rFonts w:ascii="Times New Roman"/>
          <w:b w:val="false"/>
          <w:i w:val="false"/>
          <w:color w:val="000000"/>
          <w:sz w:val="28"/>
        </w:rPr>
        <w:t>
      Ул. Автомобилистов: 1, 3, 4, 5, 6, 7, 8, 10, 12, 13, 14;</w:t>
      </w:r>
      <w:r>
        <w:br/>
      </w:r>
      <w:r>
        <w:rPr>
          <w:rFonts w:ascii="Times New Roman"/>
          <w:b w:val="false"/>
          <w:i w:val="false"/>
          <w:color w:val="000000"/>
          <w:sz w:val="28"/>
        </w:rPr>
        <w:t>
      ул. Алтынсарина: 58, 59, 60, 61, 62, 63, 64, 65, 66, 67, 68, 68А, 69, 70, 71, 72, 73, 74, 75, 76, 77, 78, 79, 80, 81, 82, 83, 84, 85, 86А, 87, 87А, 88, 89, 90, 91, 92, 93, 94, 95, 96, 97, 98, 99А, 99, 100, 101, 102, 103А, 104, 105, 106, 107, 108, 109, 110, 111, 112, 113, 114, 115, 116, 117, 118, 119, 120, 121, 122, 123, 125, 126, 127, 128, 130, 132, 134, 136, 138, 140;</w:t>
      </w:r>
      <w:r>
        <w:br/>
      </w:r>
      <w:r>
        <w:rPr>
          <w:rFonts w:ascii="Times New Roman"/>
          <w:b w:val="false"/>
          <w:i w:val="false"/>
          <w:color w:val="000000"/>
          <w:sz w:val="28"/>
        </w:rPr>
        <w:t>
      ул. Бокина: 1, 2, 3, 3А, 4, 6, 8А, 8, 10, 12, 14, 16, 18, 20;</w:t>
      </w:r>
      <w:r>
        <w:br/>
      </w:r>
      <w:r>
        <w:rPr>
          <w:rFonts w:ascii="Times New Roman"/>
          <w:b w:val="false"/>
          <w:i w:val="false"/>
          <w:color w:val="000000"/>
          <w:sz w:val="28"/>
        </w:rPr>
        <w:t>
      ул. Водителей: 1, 2, 3, 4, 5, 6, 7, 8, 9, 10, 11, 12, 13, 14, 15, 16, 17, 18, 19, 20;</w:t>
      </w:r>
      <w:r>
        <w:br/>
      </w:r>
      <w:r>
        <w:rPr>
          <w:rFonts w:ascii="Times New Roman"/>
          <w:b w:val="false"/>
          <w:i w:val="false"/>
          <w:color w:val="000000"/>
          <w:sz w:val="28"/>
        </w:rPr>
        <w:t>
      ул. Ворошилова: 4, 5, 6, 7, 8, 8А, 9, 10, 11, 12, 12А, 13, 14, 14А, 14Б, 15, 16, 17, 18, 19, 20, 21, 22, 23, 24, 25, 26, 28, 30, 33, 35, 37, 39, 41, 43, 45, 47, 53, 55, 57, 59, 61;</w:t>
      </w:r>
      <w:r>
        <w:br/>
      </w:r>
      <w:r>
        <w:rPr>
          <w:rFonts w:ascii="Times New Roman"/>
          <w:b w:val="false"/>
          <w:i w:val="false"/>
          <w:color w:val="000000"/>
          <w:sz w:val="28"/>
        </w:rPr>
        <w:t>
      ул. Г. Надирова: 1, 2, 3, 4, 5, 6, 7, 7А, 8, 9, 10, 10А, 11, 12, 13, 14, 14А, 15, 16, 16А, 17, 18, 19, 19А, 20, 21, 22, 22А, 23, 24, 25, 26, 27, 28, 29, 30, 31, 32, 33, 34, 35, 36, 37, 38, 39, 40, 41, 42, 43, 44, 45, 46, 47, 47А, 49, 51, 53, 55, 70, 71, 72, 73, 74, 75, 76, 77, 78, 79, 80, 81, 82, 83, 84, 85, 86, 87, 88, 89, 90, 92, 93, 94А, 94, 95, 95А,  96, 97, 98, 99, 100, 101, 102, 103, 104, 105, 106, 107, 108, 109, 110, 111, 112, 113, 114, 115, 116, 117, 118, 120;</w:t>
      </w:r>
      <w:r>
        <w:br/>
      </w:r>
      <w:r>
        <w:rPr>
          <w:rFonts w:ascii="Times New Roman"/>
          <w:b w:val="false"/>
          <w:i w:val="false"/>
          <w:color w:val="000000"/>
          <w:sz w:val="28"/>
        </w:rPr>
        <w:t>
      ул. Ермаковская: 1, 3, 5, 7, 9, 11, 13;</w:t>
      </w:r>
      <w:r>
        <w:br/>
      </w:r>
      <w:r>
        <w:rPr>
          <w:rFonts w:ascii="Times New Roman"/>
          <w:b w:val="false"/>
          <w:i w:val="false"/>
          <w:color w:val="000000"/>
          <w:sz w:val="28"/>
        </w:rPr>
        <w:t>
      ул. Жангельдина: 1, 2, 2/1, 2А, 2Б, 3, 4, 4А, 5, 6, 7, 7А, 8, 9, 10, 10А, 12, 12А, 13, 14, 15, 18, 19, 20, 21, 23, 24, 25, 26;</w:t>
      </w:r>
      <w:r>
        <w:br/>
      </w:r>
      <w:r>
        <w:rPr>
          <w:rFonts w:ascii="Times New Roman"/>
          <w:b w:val="false"/>
          <w:i w:val="false"/>
          <w:color w:val="000000"/>
          <w:sz w:val="28"/>
        </w:rPr>
        <w:t>
      ул. Жолкудукская: 1, 1А, 2, 3, 4, 5, 6, 7, 8, 9, 10, 11, 12, 13, 14, 15, 17, 18, 18А;</w:t>
      </w:r>
      <w:r>
        <w:br/>
      </w:r>
      <w:r>
        <w:rPr>
          <w:rFonts w:ascii="Times New Roman"/>
          <w:b w:val="false"/>
          <w:i w:val="false"/>
          <w:color w:val="000000"/>
          <w:sz w:val="28"/>
        </w:rPr>
        <w:t>
      ул. К. Макажанова: 28, 28А, 28/2, 30, 30/1, 30А, 32, 32А, 34, 36, 40, 42, 70, 71, 72, 73, 74, 75, 76, 77, 78, 79, 80, 81, 82, 83, 84, 85, 86, 87, 88, 89, 90, 91, 92, 93, 94, 95, 96, 97, 98, 99, 100, 101, 102, 102А, 103, 104, 105, 106, 107, 107А, 108, 109, 109А, 110, 111, 112, 113, 114, 115, 116, 117, 118, 119, 120, 124, 126, 126А, 128, 130, 130А, 132;</w:t>
      </w:r>
      <w:r>
        <w:br/>
      </w:r>
      <w:r>
        <w:rPr>
          <w:rFonts w:ascii="Times New Roman"/>
          <w:b w:val="false"/>
          <w:i w:val="false"/>
          <w:color w:val="000000"/>
          <w:sz w:val="28"/>
        </w:rPr>
        <w:t>
      ул. Курмангазы: 1, 1А, 3, 3А, 5, 7, 9, 11;</w:t>
      </w:r>
      <w:r>
        <w:br/>
      </w:r>
      <w:r>
        <w:rPr>
          <w:rFonts w:ascii="Times New Roman"/>
          <w:b w:val="false"/>
          <w:i w:val="false"/>
          <w:color w:val="000000"/>
          <w:sz w:val="28"/>
        </w:rPr>
        <w:t>
      ул. Линейная: 43, 45, 47, 49, 50, 51, 51А, 52, 53, 54, 55, 56, 57, 58, 59, 62, 63, 64, 65, 66, 67, 68, 69, 70, 71, 72, 73, 74, 75, 76, 77, 78, 79, 80, 81, 82, 83, 84, 85, 86, 87, 88, 88А, 90, 92, 94, 96, 98;</w:t>
      </w:r>
      <w:r>
        <w:br/>
      </w:r>
      <w:r>
        <w:rPr>
          <w:rFonts w:ascii="Times New Roman"/>
          <w:b w:val="false"/>
          <w:i w:val="false"/>
          <w:color w:val="000000"/>
          <w:sz w:val="28"/>
        </w:rPr>
        <w:t>
      ул. Лихачева: 3, 4, 5, 6, 7, 8, 9, 10, 11, 12, 13, 14, 15, 16, 17, 18, 19, 20;</w:t>
      </w:r>
      <w:r>
        <w:br/>
      </w:r>
      <w:r>
        <w:rPr>
          <w:rFonts w:ascii="Times New Roman"/>
          <w:b w:val="false"/>
          <w:i w:val="false"/>
          <w:color w:val="000000"/>
          <w:sz w:val="28"/>
        </w:rPr>
        <w:t>
      ул. Макаренко: 34, 36, 38, 40, 42, 44, 46, 46/1, 46/2, 48, 48/1, 50, 52, 54, 56, 57, 58, 58/3, 58А, 58Б, 59, 60, 61, 62, 63, 64, 65, 66, 67, 68, 69, 70, 71, 72, 73, 74, 75, 76, 77, 78, 79, 80, 81, 82, 83, 84, 85, 86, 87, 88, 89, 90, 91, 91А, 92, 93, 95, 97, 99, 99А, 101А, 01, 103, 103А, 105, 107, 107А, 109;</w:t>
      </w:r>
      <w:r>
        <w:br/>
      </w:r>
      <w:r>
        <w:rPr>
          <w:rFonts w:ascii="Times New Roman"/>
          <w:b w:val="false"/>
          <w:i w:val="false"/>
          <w:color w:val="000000"/>
          <w:sz w:val="28"/>
        </w:rPr>
        <w:t>
      ул. Маметовой: 2, 4, 6, 8, 10, 12, 12А, 16, 18, 20, 22, 24, 26, 28, 30, 32, 33, 35, 36, 37, 37А, 38, 39, 40, 41, 41А, 42, 43, 44, 45, 45А, 46, 47, 47/1, 48, 49, 49/1, 49А, 50, 50А, 51, 52, 53, 54, 55, 56, 57, 58, 59, 60, 61, 62, 63, 64, 64А, 65, 66, 67, 68, 69, 70, 71, 72, 73, 74, 76;</w:t>
      </w:r>
      <w:r>
        <w:br/>
      </w:r>
      <w:r>
        <w:rPr>
          <w:rFonts w:ascii="Times New Roman"/>
          <w:b w:val="false"/>
          <w:i w:val="false"/>
          <w:color w:val="000000"/>
          <w:sz w:val="28"/>
        </w:rPr>
        <w:t>
      ул. Новая: 1, 2, 3, 4, 5, 6, 7, 8, 9, 10, 10А, 10Б, 11, 12, 13, 14;</w:t>
      </w:r>
      <w:r>
        <w:br/>
      </w:r>
      <w:r>
        <w:rPr>
          <w:rFonts w:ascii="Times New Roman"/>
          <w:b w:val="false"/>
          <w:i w:val="false"/>
          <w:color w:val="000000"/>
          <w:sz w:val="28"/>
        </w:rPr>
        <w:t>
      ул. Павлодарская: 1, 2, 3, 4, 5, 6, 7, 8, 9, 10, 11, 12, 13, 14, 15, 15А, 16, 17, 18, 19, 20, 21, 22, 23, 23А, 24, 25, 26, 27, 28, 29, 30, 31, 32, 33, 34, 36, 38, 40, 40/1, 42, 44, 46, 48, 50, 52, 53, 54, 55, 56, 56А, 57, 58, 59, 60, 61, 62, 63, 64, 65, 66, 67, 68, 69, 70, 71, 72, 73, 74, 75, 76, 77, 78, 79, 80, 81, 82, 82А, 83, 84, 85, 86, 87, 88, 89, 90, 91, 91А, 92, 93, 94, 95, 96, 97, 99;</w:t>
      </w:r>
      <w:r>
        <w:br/>
      </w:r>
      <w:r>
        <w:rPr>
          <w:rFonts w:ascii="Times New Roman"/>
          <w:b w:val="false"/>
          <w:i w:val="false"/>
          <w:color w:val="000000"/>
          <w:sz w:val="28"/>
        </w:rPr>
        <w:t>
      ул. Станционная: 1, 2, 3, 3А, 4, 5, 6, 7, 8, 9;</w:t>
      </w:r>
      <w:r>
        <w:br/>
      </w:r>
      <w:r>
        <w:rPr>
          <w:rFonts w:ascii="Times New Roman"/>
          <w:b w:val="false"/>
          <w:i w:val="false"/>
          <w:color w:val="000000"/>
          <w:sz w:val="28"/>
        </w:rPr>
        <w:t>
      ул. Шевченко; 8, 15, 16.</w:t>
      </w:r>
    </w:p>
    <w:bookmarkStart w:name="z51" w:id="4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43 поселок Ленинский,</w:t>
      </w:r>
      <w:r>
        <w:br/>
      </w:r>
      <w:r>
        <w:rPr>
          <w:rFonts w:ascii="Times New Roman"/>
          <w:b w:val="false"/>
          <w:i w:val="false"/>
          <w:color w:val="000000"/>
          <w:sz w:val="28"/>
        </w:rPr>
        <w:t>
</w:t>
      </w:r>
      <w:r>
        <w:rPr>
          <w:rFonts w:ascii="Times New Roman"/>
          <w:b/>
          <w:i w:val="false"/>
          <w:color w:val="000000"/>
          <w:sz w:val="28"/>
        </w:rPr>
        <w:t>      ул. Целинная, 1а, административное здание ТОО</w:t>
      </w:r>
      <w:r>
        <w:br/>
      </w:r>
      <w:r>
        <w:rPr>
          <w:rFonts w:ascii="Times New Roman"/>
          <w:b w:val="false"/>
          <w:i w:val="false"/>
          <w:color w:val="000000"/>
          <w:sz w:val="28"/>
        </w:rPr>
        <w:t>
</w:t>
      </w:r>
      <w:r>
        <w:rPr>
          <w:rFonts w:ascii="Times New Roman"/>
          <w:b/>
          <w:i w:val="false"/>
          <w:color w:val="000000"/>
          <w:sz w:val="28"/>
        </w:rPr>
        <w:t>      предприятия "Жолкудукский элеватор"</w:t>
      </w:r>
    </w:p>
    <w:bookmarkEnd w:id="44"/>
    <w:p>
      <w:pPr>
        <w:spacing w:after="0"/>
        <w:ind w:left="0"/>
        <w:jc w:val="both"/>
      </w:pPr>
      <w:r>
        <w:rPr>
          <w:rFonts w:ascii="Times New Roman"/>
          <w:b w:val="false"/>
          <w:i w:val="false"/>
          <w:color w:val="000000"/>
          <w:sz w:val="28"/>
        </w:rPr>
        <w:t>      В границах: от жилого дома N 1 по ул. Титова на юг до южной границы поселка, вдоль границы на запад до ул. Тохтарова, по ул. Тохтарова на север до ул. Целинная, по ул. Целинная на восток до ул. Пионерская, от ул. Пионерская на северо-восток до ул. Лазарева, по ул. Лазарева на восток до жилого дома N 1 по ул.Титова (исключая все жилые дома по ул. Лазарева).</w:t>
      </w:r>
      <w:r>
        <w:br/>
      </w:r>
      <w:r>
        <w:rPr>
          <w:rFonts w:ascii="Times New Roman"/>
          <w:b w:val="false"/>
          <w:i w:val="false"/>
          <w:color w:val="000000"/>
          <w:sz w:val="28"/>
        </w:rPr>
        <w:t>
      Ул. Калкаманская: 1, 2, 3, 4, 5, 6, 8, 9;</w:t>
      </w:r>
      <w:r>
        <w:br/>
      </w:r>
      <w:r>
        <w:rPr>
          <w:rFonts w:ascii="Times New Roman"/>
          <w:b w:val="false"/>
          <w:i w:val="false"/>
          <w:color w:val="000000"/>
          <w:sz w:val="28"/>
        </w:rPr>
        <w:t>
      ул. Клубная: 2А, 3, 4, 5, 6, 7, 8, 9, 11, 12, 13, 14, 15, 16, 17, 17А, 18, 19, 20, 21, 23;</w:t>
      </w:r>
      <w:r>
        <w:br/>
      </w:r>
      <w:r>
        <w:rPr>
          <w:rFonts w:ascii="Times New Roman"/>
          <w:b w:val="false"/>
          <w:i w:val="false"/>
          <w:color w:val="000000"/>
          <w:sz w:val="28"/>
        </w:rPr>
        <w:t>
      ул. Космонавтов: 3, 4, 5, 6, 7, 8, 9, 10, 11, 12, 13, 14, 16, 17, 18, 20, 22;</w:t>
      </w:r>
      <w:r>
        <w:br/>
      </w:r>
      <w:r>
        <w:rPr>
          <w:rFonts w:ascii="Times New Roman"/>
          <w:b w:val="false"/>
          <w:i w:val="false"/>
          <w:color w:val="000000"/>
          <w:sz w:val="28"/>
        </w:rPr>
        <w:t>
      ул. Пионерская: 1, 2, 3, 4, 5, 6, 7, 8, 9, 10, 11, 12, 13, 14, 15, 16, 17, 18, 19, 20, 21, 22, 23, 24, 25, 26, 27, 28, 29, 30, 31, 32, 33, 34, 35, 36, 37, 38, 39, 40, 41, 42, 43, 44;</w:t>
      </w:r>
      <w:r>
        <w:br/>
      </w:r>
      <w:r>
        <w:rPr>
          <w:rFonts w:ascii="Times New Roman"/>
          <w:b w:val="false"/>
          <w:i w:val="false"/>
          <w:color w:val="000000"/>
          <w:sz w:val="28"/>
        </w:rPr>
        <w:t>
      ул. Солнечная: 1, 2, 3, 4, 4/1, 5, 6, 7, 8, 9, 10, 11, 12, 13, 15, 16, 17, 19, 21;</w:t>
      </w:r>
      <w:r>
        <w:br/>
      </w:r>
      <w:r>
        <w:rPr>
          <w:rFonts w:ascii="Times New Roman"/>
          <w:b w:val="false"/>
          <w:i w:val="false"/>
          <w:color w:val="000000"/>
          <w:sz w:val="28"/>
        </w:rPr>
        <w:t>
      ул. Терешковой: 3, 4, 5, 6, 7, 8, 9, 10, 11, 12, 13, 14, 15, 16, 17, 18, 19, 20, 21, 22, 23, 24, 25, 26, 27, 28, 29, 30, 31, 32, 33, 34, 35, 36, 37, 38, 39, 40, 41, 42, 43, 44, 45, 46, 47, 48, 49, 50, 51, 52, 53, 54, 55, 56, 57, 58, 59, 60, 61, 62;</w:t>
      </w:r>
      <w:r>
        <w:br/>
      </w:r>
      <w:r>
        <w:rPr>
          <w:rFonts w:ascii="Times New Roman"/>
          <w:b w:val="false"/>
          <w:i w:val="false"/>
          <w:color w:val="000000"/>
          <w:sz w:val="28"/>
        </w:rPr>
        <w:t>
      ул. Титова: 1, 2, 3, 4, 5, 6, 7, 8, 9, 10, 13, 15, 17, 19, 21, 23, 25, 29, 30, 31/1, 31, 45, 47, 49;</w:t>
      </w:r>
      <w:r>
        <w:br/>
      </w:r>
      <w:r>
        <w:rPr>
          <w:rFonts w:ascii="Times New Roman"/>
          <w:b w:val="false"/>
          <w:i w:val="false"/>
          <w:color w:val="000000"/>
          <w:sz w:val="28"/>
        </w:rPr>
        <w:t>
      ул. Тохтарова: 4, 5, 6, 7, 9, 17, 19, 21;</w:t>
      </w:r>
      <w:r>
        <w:br/>
      </w:r>
      <w:r>
        <w:rPr>
          <w:rFonts w:ascii="Times New Roman"/>
          <w:b w:val="false"/>
          <w:i w:val="false"/>
          <w:color w:val="000000"/>
          <w:sz w:val="28"/>
        </w:rPr>
        <w:t>
      ул. Урожайная: 1, 2, 3, 4, 6, 8, 10, 12, 14, 16, 18, 20, 22, 24, 30, 32;</w:t>
      </w:r>
      <w:r>
        <w:br/>
      </w:r>
      <w:r>
        <w:rPr>
          <w:rFonts w:ascii="Times New Roman"/>
          <w:b w:val="false"/>
          <w:i w:val="false"/>
          <w:color w:val="000000"/>
          <w:sz w:val="28"/>
        </w:rPr>
        <w:t>
      ул. Целинная: 1А, 2, 3, 4, 5, 6, 7, 8, 9, 14, 15, 16;</w:t>
      </w:r>
      <w:r>
        <w:br/>
      </w:r>
      <w:r>
        <w:rPr>
          <w:rFonts w:ascii="Times New Roman"/>
          <w:b w:val="false"/>
          <w:i w:val="false"/>
          <w:color w:val="000000"/>
          <w:sz w:val="28"/>
        </w:rPr>
        <w:t>
      ул. Элеваторная: 1, 2, 3, 4, 5, 6, 7, 8, 8/1, 9, 10, 11, 12, 12/2, 13, 14, 15, 16, 17, 18, 19, 20, 21, 22, 23, 24, 25, 26, 27, 28, 29;</w:t>
      </w:r>
      <w:r>
        <w:br/>
      </w:r>
      <w:r>
        <w:rPr>
          <w:rFonts w:ascii="Times New Roman"/>
          <w:b w:val="false"/>
          <w:i w:val="false"/>
          <w:color w:val="000000"/>
          <w:sz w:val="28"/>
        </w:rPr>
        <w:t>
      ул. Южная: 1, 2, 3, 4, 5, 6, 7, 8, 9, 10, 11, 12, 13, 14, 15, 16, 17, 18, 19, 20, 21, 22, 23, 24, 25, 26, 27, 28, 29, 30, 31, 32, 33, 34, 35, 36, 37, 38, 39, 40, 41, 42, 43, 44, 45, 46, 47, 47/2, 48, 49, 50, 51, 52, 53, 54, 55, 56.</w:t>
      </w:r>
    </w:p>
    <w:bookmarkStart w:name="z52" w:id="4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44 поселок</w:t>
      </w:r>
      <w:r>
        <w:br/>
      </w:r>
      <w:r>
        <w:rPr>
          <w:rFonts w:ascii="Times New Roman"/>
          <w:b w:val="false"/>
          <w:i w:val="false"/>
          <w:color w:val="000000"/>
          <w:sz w:val="28"/>
        </w:rPr>
        <w:t>
</w:t>
      </w:r>
      <w:r>
        <w:rPr>
          <w:rFonts w:ascii="Times New Roman"/>
          <w:b/>
          <w:i w:val="false"/>
          <w:color w:val="000000"/>
          <w:sz w:val="28"/>
        </w:rPr>
        <w:t>      Ленинский, ул. Панфилова, 69, СОШ N 32</w:t>
      </w:r>
    </w:p>
    <w:bookmarkEnd w:id="45"/>
    <w:p>
      <w:pPr>
        <w:spacing w:after="0"/>
        <w:ind w:left="0"/>
        <w:jc w:val="both"/>
      </w:pPr>
      <w:r>
        <w:rPr>
          <w:rFonts w:ascii="Times New Roman"/>
          <w:b w:val="false"/>
          <w:i w:val="false"/>
          <w:color w:val="000000"/>
          <w:sz w:val="28"/>
        </w:rPr>
        <w:t>      В границах: от полотна железной дороги по ул. Саратовская на юг до ул. Тухачевского (включая все жилые дома улицы Айдагольская), по ул. Тухачевского на запад до ул. Панфилова (включая все жилые дома улицы Пахотова), по ул. Панфилова на север до ул. Степная, по ул. Степная на запад до ул. Титова, по ул. Титова на север до полотна железной дороги (включая все жилые дома улиц Лазарева, Степная, Шаталова, Крылова), по полотну железной дороги на восток до ул. Саратовская.</w:t>
      </w:r>
      <w:r>
        <w:br/>
      </w:r>
      <w:r>
        <w:rPr>
          <w:rFonts w:ascii="Times New Roman"/>
          <w:b w:val="false"/>
          <w:i w:val="false"/>
          <w:color w:val="000000"/>
          <w:sz w:val="28"/>
        </w:rPr>
        <w:t>
      Ул. Айдагольская: 2, 2А, 3, 3А, 4, 4А, 5, 6, 7, 8, 8А, 9, 10, 12, 13, 14, 15, 16, 17, 18, 18А, 19, 20, 21, 22, 23, 24;</w:t>
      </w:r>
      <w:r>
        <w:br/>
      </w:r>
      <w:r>
        <w:rPr>
          <w:rFonts w:ascii="Times New Roman"/>
          <w:b w:val="false"/>
          <w:i w:val="false"/>
          <w:color w:val="000000"/>
          <w:sz w:val="28"/>
        </w:rPr>
        <w:t>
      ул. Карьерная: 1, 2, 3, 4, 5, 5А, 6, 7, 8, 9, 10, 11, 12, 13, 14, 15, 16, 17, 18, 19, 20, 21, 21А, 22, 23, 24, 26, 28, 30, 31, 32, 34, 40;</w:t>
      </w:r>
      <w:r>
        <w:br/>
      </w:r>
      <w:r>
        <w:rPr>
          <w:rFonts w:ascii="Times New Roman"/>
          <w:b w:val="false"/>
          <w:i w:val="false"/>
          <w:color w:val="000000"/>
          <w:sz w:val="28"/>
        </w:rPr>
        <w:t>
      ул. Крылова: 1, 3, 4, 5, 6, 8, 12, 14;</w:t>
      </w:r>
      <w:r>
        <w:br/>
      </w:r>
      <w:r>
        <w:rPr>
          <w:rFonts w:ascii="Times New Roman"/>
          <w:b w:val="false"/>
          <w:i w:val="false"/>
          <w:color w:val="000000"/>
          <w:sz w:val="28"/>
        </w:rPr>
        <w:t>
      ул. Лазарева: 10, 12, 13, 14, 15, 16, 18, 19/2, 19, 20, 21/4, 21, 22, 23, 24, 25, 26, 27, 28, 29, 30, 31, 32, 33, 34, 35, 36, 37, 38, 39, 39/1, 40, 42, 44, 46, 50, 52, 54, 56, 58, 60, 62, 64, 68, 70, 72;</w:t>
      </w:r>
      <w:r>
        <w:br/>
      </w:r>
      <w:r>
        <w:rPr>
          <w:rFonts w:ascii="Times New Roman"/>
          <w:b w:val="false"/>
          <w:i w:val="false"/>
          <w:color w:val="000000"/>
          <w:sz w:val="28"/>
        </w:rPr>
        <w:t>
      ул. Панфилова: 1, 2, 3, 4, 5, 6, 7, 8, 9, 10, 11, 12, 13, 14, 15, 16, 17, 18, 19, 20, 21, 22, 22/1, 23, 24, 25, 26, 27, 28, 29, 30, 31, 32, 33, 34, 35, 36, 37, 38, 39, 40, 41, 42, 43, 44, 45, 45А, 46, 47, 48, 49, 50, 51, 52, 53, 54, 55, 56, 57, 58, 59, 60, 61, 62, 63, 64, 65, 66, 67, 68, 69, 70, 71, 72, 73, 74, 75, 76, 77, 78, 79, 80, 81, 82, 83, 84, 85, 86, 87, 88, 89, 90, 91, 92, 93, 94, 95, 96, 98, 100, 102, 104А, 104, 105, 106, 107, 108, 109, 110, 111, 112, 114, 116;</w:t>
      </w:r>
      <w:r>
        <w:br/>
      </w:r>
      <w:r>
        <w:rPr>
          <w:rFonts w:ascii="Times New Roman"/>
          <w:b w:val="false"/>
          <w:i w:val="false"/>
          <w:color w:val="000000"/>
          <w:sz w:val="28"/>
        </w:rPr>
        <w:t>
      ул. Пахотова: 2, 3, 4, 5, 6, 7, 8, 9, 10, 11, 12, 13, 14, 15, 16, 17, 18, 19, 20, 21, 22, 23, 24, 25, 26, 27, 28, 29, 30, 31, 32, 33, 34, 35, 36;</w:t>
      </w:r>
      <w:r>
        <w:br/>
      </w:r>
      <w:r>
        <w:rPr>
          <w:rFonts w:ascii="Times New Roman"/>
          <w:b w:val="false"/>
          <w:i w:val="false"/>
          <w:color w:val="000000"/>
          <w:sz w:val="28"/>
        </w:rPr>
        <w:t>
      ул. Пролетарская: 12, 14, 15, 16, 17, 18;</w:t>
      </w:r>
      <w:r>
        <w:br/>
      </w:r>
      <w:r>
        <w:rPr>
          <w:rFonts w:ascii="Times New Roman"/>
          <w:b w:val="false"/>
          <w:i w:val="false"/>
          <w:color w:val="000000"/>
          <w:sz w:val="28"/>
        </w:rPr>
        <w:t>
      ул. Саратовская: 1, 2, 3, 4, 5, 6, 7, 8, 9, 10, 11, 12, 13, 14, 15, 16, 17, 18, 19, 20, 21, 22, 23, 24, 25, 26, 27, 28, 29, 30, 31, 32, 33, 34, 35, 36, 37, 38, 39, 40, 41, 41А, 42, 43, 44, 45, 46, 47, 48, 49, 50, 51, 52, 53, 54, 55, 56, 57, 58, 59, 60, 61, 62, 63, 64, 65, 66, 67, 68, 69, 70, 71, 72, 73, 74, 75, 76, 77, 78, 79, 80, 81, 82, 83, 84, 85, 86, 87, 88, 89, 90, 91, 92, 93, 94, 95, 96, 97, 98, 99, 100, 101, 101А, 102, 103, 104, 105, 106, 107, 108, 109, 110,111, 112, 113, 114, 115, 116, 117, 118, 119, 120, 122, 124, 126, 128, 130, 132, 134, 136, 138, 140, 142, 144, 144А, 146, 148, 150, 152, 154, 156, 158;</w:t>
      </w:r>
      <w:r>
        <w:br/>
      </w:r>
      <w:r>
        <w:rPr>
          <w:rFonts w:ascii="Times New Roman"/>
          <w:b w:val="false"/>
          <w:i w:val="false"/>
          <w:color w:val="000000"/>
          <w:sz w:val="28"/>
        </w:rPr>
        <w:t>
      ул. Степная: 1, 2, 2А, 3, 4, 5, 6, 7, 8;</w:t>
      </w:r>
      <w:r>
        <w:br/>
      </w:r>
      <w:r>
        <w:rPr>
          <w:rFonts w:ascii="Times New Roman"/>
          <w:b w:val="false"/>
          <w:i w:val="false"/>
          <w:color w:val="000000"/>
          <w:sz w:val="28"/>
        </w:rPr>
        <w:t>
      ул. Тухачевского: 1, 2, 3, 4, 5, 6, 7, 8, 9, 10, 11, 12, 13, 15, 16, 17;</w:t>
      </w:r>
      <w:r>
        <w:br/>
      </w:r>
      <w:r>
        <w:rPr>
          <w:rFonts w:ascii="Times New Roman"/>
          <w:b w:val="false"/>
          <w:i w:val="false"/>
          <w:color w:val="000000"/>
          <w:sz w:val="28"/>
        </w:rPr>
        <w:t>
      ул. Шаталова: 1, 3, 5, 7, 9, 11, 13, 15А, 15;</w:t>
      </w:r>
      <w:r>
        <w:br/>
      </w:r>
      <w:r>
        <w:rPr>
          <w:rFonts w:ascii="Times New Roman"/>
          <w:b w:val="false"/>
          <w:i w:val="false"/>
          <w:color w:val="000000"/>
          <w:sz w:val="28"/>
        </w:rPr>
        <w:t>
      ул. Энбекшинская: 1, 2, 3, 4, 5, 6, 7, 8, 9, 10, 11, 12, 13, 14, 15, 16, 17, 18, 19, 20, 21, 21А, 22, 23, 25, 27, 29.</w:t>
      </w:r>
    </w:p>
    <w:bookmarkStart w:name="z53" w:id="4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45 ул. Мира,</w:t>
      </w:r>
      <w:r>
        <w:br/>
      </w:r>
      <w:r>
        <w:rPr>
          <w:rFonts w:ascii="Times New Roman"/>
          <w:b w:val="false"/>
          <w:i w:val="false"/>
          <w:color w:val="000000"/>
          <w:sz w:val="28"/>
        </w:rPr>
        <w:t>
</w:t>
      </w:r>
      <w:r>
        <w:rPr>
          <w:rFonts w:ascii="Times New Roman"/>
          <w:b/>
          <w:i w:val="false"/>
          <w:color w:val="000000"/>
          <w:sz w:val="28"/>
        </w:rPr>
        <w:t>      41, Павлодарский областной онкологический диспансер</w:t>
      </w:r>
    </w:p>
    <w:bookmarkEnd w:id="46"/>
    <w:p>
      <w:pPr>
        <w:spacing w:after="0"/>
        <w:ind w:left="0"/>
        <w:jc w:val="both"/>
      </w:pPr>
      <w:r>
        <w:rPr>
          <w:rFonts w:ascii="Times New Roman"/>
          <w:b w:val="false"/>
          <w:i w:val="false"/>
          <w:color w:val="000000"/>
          <w:sz w:val="28"/>
        </w:rPr>
        <w:t>      стационарные отделения онкологического диспансера</w:t>
      </w:r>
    </w:p>
    <w:bookmarkStart w:name="z54" w:id="4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46 ул. Щедрина,</w:t>
      </w:r>
      <w:r>
        <w:br/>
      </w:r>
      <w:r>
        <w:rPr>
          <w:rFonts w:ascii="Times New Roman"/>
          <w:b w:val="false"/>
          <w:i w:val="false"/>
          <w:color w:val="000000"/>
          <w:sz w:val="28"/>
        </w:rPr>
        <w:t>
</w:t>
      </w:r>
      <w:r>
        <w:rPr>
          <w:rFonts w:ascii="Times New Roman"/>
          <w:b/>
          <w:i w:val="false"/>
          <w:color w:val="000000"/>
          <w:sz w:val="28"/>
        </w:rPr>
        <w:t>      63, Павлодарская областная клиническая</w:t>
      </w:r>
      <w:r>
        <w:br/>
      </w:r>
      <w:r>
        <w:rPr>
          <w:rFonts w:ascii="Times New Roman"/>
          <w:b w:val="false"/>
          <w:i w:val="false"/>
          <w:color w:val="000000"/>
          <w:sz w:val="28"/>
        </w:rPr>
        <w:t>
</w:t>
      </w:r>
      <w:r>
        <w:rPr>
          <w:rFonts w:ascii="Times New Roman"/>
          <w:b/>
          <w:i w:val="false"/>
          <w:color w:val="000000"/>
          <w:sz w:val="28"/>
        </w:rPr>
        <w:t>      больница имени Г. Султанова</w:t>
      </w:r>
    </w:p>
    <w:bookmarkEnd w:id="47"/>
    <w:p>
      <w:pPr>
        <w:spacing w:after="0"/>
        <w:ind w:left="0"/>
        <w:jc w:val="both"/>
      </w:pPr>
      <w:r>
        <w:rPr>
          <w:rFonts w:ascii="Times New Roman"/>
          <w:b w:val="false"/>
          <w:i w:val="false"/>
          <w:color w:val="000000"/>
          <w:sz w:val="28"/>
        </w:rPr>
        <w:t>      стационарные отделения клинической больницы имени Г. Султанова.</w:t>
      </w:r>
    </w:p>
    <w:bookmarkStart w:name="z55" w:id="4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47 Хромзавод,</w:t>
      </w:r>
      <w:r>
        <w:br/>
      </w:r>
      <w:r>
        <w:rPr>
          <w:rFonts w:ascii="Times New Roman"/>
          <w:b w:val="false"/>
          <w:i w:val="false"/>
          <w:color w:val="000000"/>
          <w:sz w:val="28"/>
        </w:rPr>
        <w:t>
</w:t>
      </w:r>
      <w:r>
        <w:rPr>
          <w:rFonts w:ascii="Times New Roman"/>
          <w:b/>
          <w:i w:val="false"/>
          <w:color w:val="000000"/>
          <w:sz w:val="28"/>
        </w:rPr>
        <w:t>      проезд 7, строение 4, больница скорой</w:t>
      </w:r>
      <w:r>
        <w:br/>
      </w:r>
      <w:r>
        <w:rPr>
          <w:rFonts w:ascii="Times New Roman"/>
          <w:b w:val="false"/>
          <w:i w:val="false"/>
          <w:color w:val="000000"/>
          <w:sz w:val="28"/>
        </w:rPr>
        <w:t>
</w:t>
      </w:r>
      <w:r>
        <w:rPr>
          <w:rFonts w:ascii="Times New Roman"/>
          <w:b/>
          <w:i w:val="false"/>
          <w:color w:val="000000"/>
          <w:sz w:val="28"/>
        </w:rPr>
        <w:t>      медицинской помощи</w:t>
      </w:r>
    </w:p>
    <w:bookmarkEnd w:id="48"/>
    <w:p>
      <w:pPr>
        <w:spacing w:after="0"/>
        <w:ind w:left="0"/>
        <w:jc w:val="both"/>
      </w:pPr>
      <w:r>
        <w:rPr>
          <w:rFonts w:ascii="Times New Roman"/>
          <w:b w:val="false"/>
          <w:i w:val="false"/>
          <w:color w:val="000000"/>
          <w:sz w:val="28"/>
        </w:rPr>
        <w:t>      стационарные отделения больницы скорой медицинской помощи.</w:t>
      </w:r>
    </w:p>
    <w:bookmarkStart w:name="z56" w:id="4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48 село Павлодарское,</w:t>
      </w:r>
      <w:r>
        <w:br/>
      </w:r>
      <w:r>
        <w:rPr>
          <w:rFonts w:ascii="Times New Roman"/>
          <w:b w:val="false"/>
          <w:i w:val="false"/>
          <w:color w:val="000000"/>
          <w:sz w:val="28"/>
        </w:rPr>
        <w:t>
</w:t>
      </w:r>
      <w:r>
        <w:rPr>
          <w:rFonts w:ascii="Times New Roman"/>
          <w:b/>
          <w:i w:val="false"/>
          <w:color w:val="000000"/>
          <w:sz w:val="28"/>
        </w:rPr>
        <w:t>      ул. Береговая, 60/1, СОШ N 40</w:t>
      </w:r>
    </w:p>
    <w:bookmarkEnd w:id="49"/>
    <w:p>
      <w:pPr>
        <w:spacing w:after="0"/>
        <w:ind w:left="0"/>
        <w:jc w:val="both"/>
      </w:pPr>
      <w:r>
        <w:rPr>
          <w:rFonts w:ascii="Times New Roman"/>
          <w:b w:val="false"/>
          <w:i w:val="false"/>
          <w:color w:val="000000"/>
          <w:sz w:val="28"/>
        </w:rPr>
        <w:t>      В границах: от автодороги Павлодар-Омск по южной стороне границы село Павлодарское на запад до ул. Береговая (включая все жилые дома улиц Южная, 50 лет КазССР), по ул. Береговая (исключая ее) на север до ул. Молодежная, по ул. Молодежная (обе стороны) на восток до ул. Октябрьская, по ул. Октябрьская (обе стороны) на север до жилого дома N 105 по ул. Октябрьская, от дома N 105 вдоль северной границе на восток до автодороги Павлодар - Омск.</w:t>
      </w:r>
      <w:r>
        <w:br/>
      </w:r>
      <w:r>
        <w:rPr>
          <w:rFonts w:ascii="Times New Roman"/>
          <w:b w:val="false"/>
          <w:i w:val="false"/>
          <w:color w:val="000000"/>
          <w:sz w:val="28"/>
        </w:rPr>
        <w:t>
      Ул. 50 лет КазССР: 1, 2, 2А, 2В, 2/2, 3, 4, 4А, 5, 6, 7, 8, 8А, 9, 10, 10А, 11, 12, 13, 14, 15, 16, 17, 18, 19, 19А, 20, 21, 22, 23, 24, 25, 27, 29, 31, 32, 33, 35, 37, 39, 41, 43, 45, 47, 49, 51, 53, 55, 57, 59, 61, 63, 65, 67;</w:t>
      </w:r>
      <w:r>
        <w:br/>
      </w:r>
      <w:r>
        <w:rPr>
          <w:rFonts w:ascii="Times New Roman"/>
          <w:b w:val="false"/>
          <w:i w:val="false"/>
          <w:color w:val="000000"/>
          <w:sz w:val="28"/>
        </w:rPr>
        <w:t>
      ул. Абая: 2, 4, 22;</w:t>
      </w:r>
      <w:r>
        <w:br/>
      </w:r>
      <w:r>
        <w:rPr>
          <w:rFonts w:ascii="Times New Roman"/>
          <w:b w:val="false"/>
          <w:i w:val="false"/>
          <w:color w:val="000000"/>
          <w:sz w:val="28"/>
        </w:rPr>
        <w:t>
      ул. Вологодская: 1, 2, 3, 4, 5, 6, 7, 8, 8А, 9, 10, 11, 13, 15, 17, 19;</w:t>
      </w:r>
      <w:r>
        <w:br/>
      </w:r>
      <w:r>
        <w:rPr>
          <w:rFonts w:ascii="Times New Roman"/>
          <w:b w:val="false"/>
          <w:i w:val="false"/>
          <w:color w:val="000000"/>
          <w:sz w:val="28"/>
        </w:rPr>
        <w:t>
      ул. Восточная: 1, 2, 2А, 3, 3В, 5, 6, 7, 8, 8А, 9, 10, 11, 12, 13, 15, 16, 17, 18, 19, 20, 21, 22, 23, 24, 25, 27, 28, 29, 29Г, 29/2, 29А, 30, 31, 33, 34, 35, 36, 37, 38, 39, 39С, 40, 41, 42, 43, 44, 45, 46, 47, 48, 49;</w:t>
      </w:r>
      <w:r>
        <w:br/>
      </w:r>
      <w:r>
        <w:rPr>
          <w:rFonts w:ascii="Times New Roman"/>
          <w:b w:val="false"/>
          <w:i w:val="false"/>
          <w:color w:val="000000"/>
          <w:sz w:val="28"/>
        </w:rPr>
        <w:t>
      ул. Заводская: 1, 2, 3, 5, 6, 7, 10, 11, 12, 13;</w:t>
      </w:r>
      <w:r>
        <w:br/>
      </w:r>
      <w:r>
        <w:rPr>
          <w:rFonts w:ascii="Times New Roman"/>
          <w:b w:val="false"/>
          <w:i w:val="false"/>
          <w:color w:val="000000"/>
          <w:sz w:val="28"/>
        </w:rPr>
        <w:t>
      ул. Камзина: 1, 2, 3, 4, 5, 6, 7, 8, 9, 10, 11, 12, 13, 14;</w:t>
      </w:r>
      <w:r>
        <w:br/>
      </w:r>
      <w:r>
        <w:rPr>
          <w:rFonts w:ascii="Times New Roman"/>
          <w:b w:val="false"/>
          <w:i w:val="false"/>
          <w:color w:val="000000"/>
          <w:sz w:val="28"/>
        </w:rPr>
        <w:t>
      ул. Мира: 1, 3, 4, 4Д, 5, 6, 7, 8, 9, 10, 11, 13;</w:t>
      </w:r>
      <w:r>
        <w:br/>
      </w:r>
      <w:r>
        <w:rPr>
          <w:rFonts w:ascii="Times New Roman"/>
          <w:b w:val="false"/>
          <w:i w:val="false"/>
          <w:color w:val="000000"/>
          <w:sz w:val="28"/>
        </w:rPr>
        <w:t>
      ул. Молодежная: 1, 2, 3, 4, 5, 6, 7, 7А, 8, 9, 9А, 10, 11, 11А, 12, 13, 14, 15, 16, 17, 18, 19, 20, 21, 22, 23, 24, 25, 26, 28, 30, 32, 34, 35, 36;</w:t>
      </w:r>
      <w:r>
        <w:br/>
      </w:r>
      <w:r>
        <w:rPr>
          <w:rFonts w:ascii="Times New Roman"/>
          <w:b w:val="false"/>
          <w:i w:val="false"/>
          <w:color w:val="000000"/>
          <w:sz w:val="28"/>
        </w:rPr>
        <w:t>
      ул. Октябрьская: 1, 2, 3, 4, 5, 6, 7, 8, 9, 10, 11, 12, 13, 14, 15, 16, 17, 18, 19, 20, 21, 22, 23, 24, 25, 26, 27, 28, 29, 30, 31, 32, 33, 34, 35, 36, 37, 38, 39, 40, 41, 42, 43, 44, 45, 46, 47, 48, 49, 50, 51, 52, 53, 54, 55, 56, 57, 58, 59, 60, 61, 62, 63, 64, 65, 66, 67, 68, 69, 70, 71, 72, 73, 74, 75, 76, 77, 78, 79, 80, 81, 82, 83, 84, 85, 86, 87, 89, 91, 93, 95, 97, 99, 101, 103, 105, 107, 109, 111;</w:t>
      </w:r>
      <w:r>
        <w:br/>
      </w:r>
      <w:r>
        <w:rPr>
          <w:rFonts w:ascii="Times New Roman"/>
          <w:b w:val="false"/>
          <w:i w:val="false"/>
          <w:color w:val="000000"/>
          <w:sz w:val="28"/>
        </w:rPr>
        <w:t>
      пер. Восточный: 1/1, 3, 5, 7, 9, 11, 13, 15;</w:t>
      </w:r>
      <w:r>
        <w:br/>
      </w:r>
      <w:r>
        <w:rPr>
          <w:rFonts w:ascii="Times New Roman"/>
          <w:b w:val="false"/>
          <w:i w:val="false"/>
          <w:color w:val="000000"/>
          <w:sz w:val="28"/>
        </w:rPr>
        <w:t>
      пер. Дружбы: 1, 2, 3, 4, 5, 6, 7, 8, 9, 11, 13;</w:t>
      </w:r>
      <w:r>
        <w:br/>
      </w:r>
      <w:r>
        <w:rPr>
          <w:rFonts w:ascii="Times New Roman"/>
          <w:b w:val="false"/>
          <w:i w:val="false"/>
          <w:color w:val="000000"/>
          <w:sz w:val="28"/>
        </w:rPr>
        <w:t>
      пер. Комсомольский: 1, 3, 7, 9, 11, 13;</w:t>
      </w:r>
      <w:r>
        <w:br/>
      </w:r>
      <w:r>
        <w:rPr>
          <w:rFonts w:ascii="Times New Roman"/>
          <w:b w:val="false"/>
          <w:i w:val="false"/>
          <w:color w:val="000000"/>
          <w:sz w:val="28"/>
        </w:rPr>
        <w:t>
      пер. Космонавтов: 1, 2, 3, 4, 5, 6, 7, 8, 9, 11, 13;</w:t>
      </w:r>
      <w:r>
        <w:br/>
      </w:r>
      <w:r>
        <w:rPr>
          <w:rFonts w:ascii="Times New Roman"/>
          <w:b w:val="false"/>
          <w:i w:val="false"/>
          <w:color w:val="000000"/>
          <w:sz w:val="28"/>
        </w:rPr>
        <w:t>
      пер. Лесхозный: 1, 2, 3, 4, 5, 6, 7, 8, 9, 10, 11, 12, 13, 14, 15, 16, 17, 17К, 18, 20, 22, 24, 26, 28, 30, 32, 34, 36;</w:t>
      </w:r>
      <w:r>
        <w:br/>
      </w:r>
      <w:r>
        <w:rPr>
          <w:rFonts w:ascii="Times New Roman"/>
          <w:b w:val="false"/>
          <w:i w:val="false"/>
          <w:color w:val="000000"/>
          <w:sz w:val="28"/>
        </w:rPr>
        <w:t>
      пер. Молодежный: 1, 3, 5, 7, 9, 10, 11, 12, 14, 16, 23, 27;</w:t>
      </w:r>
      <w:r>
        <w:br/>
      </w:r>
      <w:r>
        <w:rPr>
          <w:rFonts w:ascii="Times New Roman"/>
          <w:b w:val="false"/>
          <w:i w:val="false"/>
          <w:color w:val="000000"/>
          <w:sz w:val="28"/>
        </w:rPr>
        <w:t>
      пер. Северный: 1, 2, 3, 4, 5, 6, 7, 8, 9, 10, 11, 12, 14;</w:t>
      </w:r>
      <w:r>
        <w:br/>
      </w:r>
      <w:r>
        <w:rPr>
          <w:rFonts w:ascii="Times New Roman"/>
          <w:b w:val="false"/>
          <w:i w:val="false"/>
          <w:color w:val="000000"/>
          <w:sz w:val="28"/>
        </w:rPr>
        <w:t>
      пер. Солнечный: 1, 1А, 2, 3, 5, 7, 8, 96;</w:t>
      </w:r>
      <w:r>
        <w:br/>
      </w:r>
      <w:r>
        <w:rPr>
          <w:rFonts w:ascii="Times New Roman"/>
          <w:b w:val="false"/>
          <w:i w:val="false"/>
          <w:color w:val="000000"/>
          <w:sz w:val="28"/>
        </w:rPr>
        <w:t>
      пер. Цветочный: 1, 3, 6, 7, 8, 9, 11, 13;</w:t>
      </w:r>
      <w:r>
        <w:br/>
      </w:r>
      <w:r>
        <w:rPr>
          <w:rFonts w:ascii="Times New Roman"/>
          <w:b w:val="false"/>
          <w:i w:val="false"/>
          <w:color w:val="000000"/>
          <w:sz w:val="28"/>
        </w:rPr>
        <w:t>
      ул. Пионерская: 1, 3, 5, 7, 9, 9/2, 11;</w:t>
      </w:r>
      <w:r>
        <w:br/>
      </w:r>
      <w:r>
        <w:rPr>
          <w:rFonts w:ascii="Times New Roman"/>
          <w:b w:val="false"/>
          <w:i w:val="false"/>
          <w:color w:val="000000"/>
          <w:sz w:val="28"/>
        </w:rPr>
        <w:t>
      ул. Пушкина: 1, 2, 3, 4, 6, 8;</w:t>
      </w:r>
      <w:r>
        <w:br/>
      </w:r>
      <w:r>
        <w:rPr>
          <w:rFonts w:ascii="Times New Roman"/>
          <w:b w:val="false"/>
          <w:i w:val="false"/>
          <w:color w:val="000000"/>
          <w:sz w:val="28"/>
        </w:rPr>
        <w:t>
      ул. Сатпаева: 3, 5, 8, 9, 10;</w:t>
      </w:r>
      <w:r>
        <w:br/>
      </w:r>
      <w:r>
        <w:rPr>
          <w:rFonts w:ascii="Times New Roman"/>
          <w:b w:val="false"/>
          <w:i w:val="false"/>
          <w:color w:val="000000"/>
          <w:sz w:val="28"/>
        </w:rPr>
        <w:t>
      ул. Советская: 1, 1/1, 1/2, 2, 2/1, 3, 4, 5, 5А, 6, 7, 8, 9, 10, 11, 12, 12А, 14, 15, 16, 17, 18, 19, 20, 21, 22, 23, 23А, 24, 25, 26, 27, 28, 29, 30, 31, 32, 33, 70;</w:t>
      </w:r>
      <w:r>
        <w:br/>
      </w:r>
      <w:r>
        <w:rPr>
          <w:rFonts w:ascii="Times New Roman"/>
          <w:b w:val="false"/>
          <w:i w:val="false"/>
          <w:color w:val="000000"/>
          <w:sz w:val="28"/>
        </w:rPr>
        <w:t>
      ул. Строительная: 1, 1/1, 1А, 2, 2А, 3, 4, 5, 6, 7, 8, 9, 10, 11, 12, 13, 14, 15, 16, 16/1, 17, 18, 19, 20, 22, 23, 24, 26, 28, 29, 30;</w:t>
      </w:r>
      <w:r>
        <w:br/>
      </w:r>
      <w:r>
        <w:rPr>
          <w:rFonts w:ascii="Times New Roman"/>
          <w:b w:val="false"/>
          <w:i w:val="false"/>
          <w:color w:val="000000"/>
          <w:sz w:val="28"/>
        </w:rPr>
        <w:t>
      ул. Тепличная: 1, 3, 5, 7, 9, 11, 13, 15, 17/1, 17/2, 19, 21, 23, 25, 27, 29, 31, 33, 35, 37, 39, 41, 43, 45, 47, 49, 51, 53, 55, 57/2, 57, 59, 61, 63, 65;</w:t>
      </w:r>
      <w:r>
        <w:br/>
      </w:r>
      <w:r>
        <w:rPr>
          <w:rFonts w:ascii="Times New Roman"/>
          <w:b w:val="false"/>
          <w:i w:val="false"/>
          <w:color w:val="000000"/>
          <w:sz w:val="28"/>
        </w:rPr>
        <w:t>
      ул. Южная: 1, 2, 3, 4, 5, 6, 7, 8, 9, 10, 11, 12, 13, 15, 17, 19, 21, 23, 25, 27, 29.</w:t>
      </w:r>
    </w:p>
    <w:bookmarkStart w:name="z57" w:id="5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49 село Павлодарское,</w:t>
      </w:r>
      <w:r>
        <w:br/>
      </w:r>
      <w:r>
        <w:rPr>
          <w:rFonts w:ascii="Times New Roman"/>
          <w:b w:val="false"/>
          <w:i w:val="false"/>
          <w:color w:val="000000"/>
          <w:sz w:val="28"/>
        </w:rPr>
        <w:t>
</w:t>
      </w:r>
      <w:r>
        <w:rPr>
          <w:rFonts w:ascii="Times New Roman"/>
          <w:b/>
          <w:i w:val="false"/>
          <w:color w:val="000000"/>
          <w:sz w:val="28"/>
        </w:rPr>
        <w:t>      ул. Береговая, 60/1, СОШ N 40</w:t>
      </w:r>
    </w:p>
    <w:bookmarkEnd w:id="50"/>
    <w:p>
      <w:pPr>
        <w:spacing w:after="0"/>
        <w:ind w:left="0"/>
        <w:jc w:val="both"/>
      </w:pPr>
      <w:r>
        <w:rPr>
          <w:rFonts w:ascii="Times New Roman"/>
          <w:b w:val="false"/>
          <w:i w:val="false"/>
          <w:color w:val="000000"/>
          <w:sz w:val="28"/>
        </w:rPr>
        <w:t>      В границах: от поймы берега реки Иртыш по ул. Береговая на север до ул. Молодежная, по ул. Молодежная (исключая ее) на восток до ул. Садовая, по ул. Садовая (обе стороны) на север до жилого дома N 97 по ул. Садовая, от дома N 97 по восточной границе села на север до кладбища, от кладбища по ул. Дорожная (обе стороны) на запад до ул. Торговая, по ул. Торговая вдоль северной границы (включая все жилые дома расположенных на северной границе села) до западной границы села, по западной границы села на юг (включая все жилые дома) до поймы берега реки Иртыш.</w:t>
      </w:r>
      <w:r>
        <w:br/>
      </w:r>
      <w:r>
        <w:rPr>
          <w:rFonts w:ascii="Times New Roman"/>
          <w:b w:val="false"/>
          <w:i w:val="false"/>
          <w:color w:val="000000"/>
          <w:sz w:val="28"/>
        </w:rPr>
        <w:t>
      2 Линия (Спутник 2): 9, 25, 35, 42;</w:t>
      </w:r>
      <w:r>
        <w:br/>
      </w:r>
      <w:r>
        <w:rPr>
          <w:rFonts w:ascii="Times New Roman"/>
          <w:b w:val="false"/>
          <w:i w:val="false"/>
          <w:color w:val="000000"/>
          <w:sz w:val="28"/>
        </w:rPr>
        <w:t>
      5 Линия (Спутник 2): 1, 5;</w:t>
      </w:r>
      <w:r>
        <w:br/>
      </w:r>
      <w:r>
        <w:rPr>
          <w:rFonts w:ascii="Times New Roman"/>
          <w:b w:val="false"/>
          <w:i w:val="false"/>
          <w:color w:val="000000"/>
          <w:sz w:val="28"/>
        </w:rPr>
        <w:t>
      ул. Атажурт (Спутник 2): 2, 19, 21, 24, 25, 34, 56;</w:t>
      </w:r>
      <w:r>
        <w:br/>
      </w:r>
      <w:r>
        <w:rPr>
          <w:rFonts w:ascii="Times New Roman"/>
          <w:b w:val="false"/>
          <w:i w:val="false"/>
          <w:color w:val="000000"/>
          <w:sz w:val="28"/>
        </w:rPr>
        <w:t>
      ул. Береговая: 1, 2, 2А, 3, 4, 5, 6, 7, 7А, 8, 9, 10, 11, 12, 13, 14, 15, 16, 17, 18, 19, 20, 21, 22, 23, 24, 25, 26, 27, 28, 29, 30, 31, 32, 33, 34, 35, 36, 37, 38, 38А, 39, 40, 40А, 41, 42, 43, 44, 45, 46, 46Д, 46К, 47, 48, 49, 50, 51, 52, 53, 54, 55, 56, 57, 58, 59, 59/1, 60, 61, 62, 63, 64, 65, 66, 67, 68, 69, 70, 71, 72, 73, 74, 75, 76, 77, 78, 79, 80, 81, 82, 83, 84, 85, 86, 88, 88А, 88/1, 89, 90, 90А, 91, 92, 93, 94, 95, 96, 96А, 97, 98, 99, 100, 101, 102, 103, 104, 105, 106, 107, 108, 109, 110, 112, 113, 114, 115, 117, 118, 119, 120, 121, 122, 123, 125, 126, 127, 128, 129, 130, 131, 132, 133, 134, 135, 136, 137, 138, 139, 140/2, 141, 143, 145, 149, 151, 153;</w:t>
      </w:r>
      <w:r>
        <w:br/>
      </w:r>
      <w:r>
        <w:rPr>
          <w:rFonts w:ascii="Times New Roman"/>
          <w:b w:val="false"/>
          <w:i w:val="false"/>
          <w:color w:val="000000"/>
          <w:sz w:val="28"/>
        </w:rPr>
        <w:t>
      ул. Дорожная: 1, 2, 2/1, 2/2, 3, 4, 5, 6, 7, 8, 10, 11, 12, 13, 14, 15, 16, 18, 20, 22, 23, 24;</w:t>
      </w:r>
      <w:r>
        <w:br/>
      </w:r>
      <w:r>
        <w:rPr>
          <w:rFonts w:ascii="Times New Roman"/>
          <w:b w:val="false"/>
          <w:i w:val="false"/>
          <w:color w:val="000000"/>
          <w:sz w:val="28"/>
        </w:rPr>
        <w:t>
      ул. Железнодорожный: 2, 3, 4, 5, 6, 8, 10, 12, 14, 16, 18, 19, 20, 22;</w:t>
      </w:r>
      <w:r>
        <w:br/>
      </w:r>
      <w:r>
        <w:rPr>
          <w:rFonts w:ascii="Times New Roman"/>
          <w:b w:val="false"/>
          <w:i w:val="false"/>
          <w:color w:val="000000"/>
          <w:sz w:val="28"/>
        </w:rPr>
        <w:t>
      ул. Клубная: 1, 2, 3, 4, 5, 6, 7, 8, 9, 10, 11, 12, 13, 14, 15, 16, 17, 18, 19, 20, 21, 23, 24, 25, 26, 27, 28, 29, 29Д, 29К, 30, 31, 32, 33, 34, 35, 36, 37, 38, 38/1, 38/2, 40, 41, 42, 43, 44, 46, 48;</w:t>
      </w:r>
      <w:r>
        <w:br/>
      </w:r>
      <w:r>
        <w:rPr>
          <w:rFonts w:ascii="Times New Roman"/>
          <w:b w:val="false"/>
          <w:i w:val="false"/>
          <w:color w:val="000000"/>
          <w:sz w:val="28"/>
        </w:rPr>
        <w:t>
      ул. Лесная: 3, 13, 23;</w:t>
      </w:r>
      <w:r>
        <w:br/>
      </w:r>
      <w:r>
        <w:rPr>
          <w:rFonts w:ascii="Times New Roman"/>
          <w:b w:val="false"/>
          <w:i w:val="false"/>
          <w:color w:val="000000"/>
          <w:sz w:val="28"/>
        </w:rPr>
        <w:t>
      ул. Новоселов: 1, 3, 4, 13, 22;</w:t>
      </w:r>
      <w:r>
        <w:br/>
      </w:r>
      <w:r>
        <w:rPr>
          <w:rFonts w:ascii="Times New Roman"/>
          <w:b w:val="false"/>
          <w:i w:val="false"/>
          <w:color w:val="000000"/>
          <w:sz w:val="28"/>
        </w:rPr>
        <w:t>
      ул. Огородная: 1, 1Д, 2, 3, 4, 5, 6, 7, 8, 9, 10, 12, 13, 13А, 14, 14А, 14/1, 14/2, 15, 16, 17, 18, 19, 20, 21, 22, 23, 26, 27, 28, 29, 30, 31, 32, 33, 33А, 34, 34А, 35, 36, 37, 38, 39, 40, 41, 42, 43, 45, 46, 47, 48, 49, 50, 51, 52, 53, 53Д, 54, 55, 56, 57, 58, 59, 60, 61, 62, 63, 64, 65, 65А, 66, 67, 69, 69А, 69К, 71, 73, 75, 77, 79, 81, 81К, 83, 85, 87, 89, 91, 93, 95, 97, 99, 101, 103, 105, 107, 109, 111, 113, 115, 117, 119, 121;</w:t>
      </w:r>
      <w:r>
        <w:br/>
      </w:r>
      <w:r>
        <w:rPr>
          <w:rFonts w:ascii="Times New Roman"/>
          <w:b w:val="false"/>
          <w:i w:val="false"/>
          <w:color w:val="000000"/>
          <w:sz w:val="28"/>
        </w:rPr>
        <w:t>
      ул. Озерная: 1, 2, 3, 4;</w:t>
      </w:r>
      <w:r>
        <w:br/>
      </w:r>
      <w:r>
        <w:rPr>
          <w:rFonts w:ascii="Times New Roman"/>
          <w:b w:val="false"/>
          <w:i w:val="false"/>
          <w:color w:val="000000"/>
          <w:sz w:val="28"/>
        </w:rPr>
        <w:t>
      ул. Отандастар: 2, 4А, 6А, 24А;</w:t>
      </w:r>
      <w:r>
        <w:br/>
      </w:r>
      <w:r>
        <w:rPr>
          <w:rFonts w:ascii="Times New Roman"/>
          <w:b w:val="false"/>
          <w:i w:val="false"/>
          <w:color w:val="000000"/>
          <w:sz w:val="28"/>
        </w:rPr>
        <w:t>
      пер. Новый: 1, 2, 3;</w:t>
      </w:r>
      <w:r>
        <w:br/>
      </w:r>
      <w:r>
        <w:rPr>
          <w:rFonts w:ascii="Times New Roman"/>
          <w:b w:val="false"/>
          <w:i w:val="false"/>
          <w:color w:val="000000"/>
          <w:sz w:val="28"/>
        </w:rPr>
        <w:t>
      пер. Школьный: 1, 3, 5, 7, 9, 11;</w:t>
      </w:r>
      <w:r>
        <w:br/>
      </w:r>
      <w:r>
        <w:rPr>
          <w:rFonts w:ascii="Times New Roman"/>
          <w:b w:val="false"/>
          <w:i w:val="false"/>
          <w:color w:val="000000"/>
          <w:sz w:val="28"/>
        </w:rPr>
        <w:t>
      ул. Песчаная: 1, 4, 22;</w:t>
      </w:r>
      <w:r>
        <w:br/>
      </w:r>
      <w:r>
        <w:rPr>
          <w:rFonts w:ascii="Times New Roman"/>
          <w:b w:val="false"/>
          <w:i w:val="false"/>
          <w:color w:val="000000"/>
          <w:sz w:val="28"/>
        </w:rPr>
        <w:t>
      Проезд 3: 6;</w:t>
      </w:r>
      <w:r>
        <w:br/>
      </w:r>
      <w:r>
        <w:rPr>
          <w:rFonts w:ascii="Times New Roman"/>
          <w:b w:val="false"/>
          <w:i w:val="false"/>
          <w:color w:val="000000"/>
          <w:sz w:val="28"/>
        </w:rPr>
        <w:t>
      Проезд 4: 1;</w:t>
      </w:r>
      <w:r>
        <w:br/>
      </w:r>
      <w:r>
        <w:rPr>
          <w:rFonts w:ascii="Times New Roman"/>
          <w:b w:val="false"/>
          <w:i w:val="false"/>
          <w:color w:val="000000"/>
          <w:sz w:val="28"/>
        </w:rPr>
        <w:t>
      ул. Садовая: 1, 2, 3, 4, 5, 6, 7, 8, 9, 10, 10А, 11, 12, 13, 14, 14А, 15, 16, 17, 18, 19, 20, 21, 22, 23, 24, 25, 26, 27, 28, 29, 30, 31, 32, 33, 34, 34А, 35, 36, 37, 38, 39, 40, 40А, 41, 41А, 42, 43, 44, 45, 46, 47, 48, 49, 50, 51, 52, 53, 54, 55, 56, 57, 58, 59, 59А, 60, 61, 62, 63, 64, 65, 66, 67, 68, 69, 70, 71, 72, 73, 74, 75, 76, 77, 78, 79, 80, 81, 82, 82А, 83, 84, 84А, 85, 86, 87, 88, 89, 90, 91, 92, 93, 94, 95, 96, 97;</w:t>
      </w:r>
      <w:r>
        <w:br/>
      </w:r>
      <w:r>
        <w:rPr>
          <w:rFonts w:ascii="Times New Roman"/>
          <w:b w:val="false"/>
          <w:i w:val="false"/>
          <w:color w:val="000000"/>
          <w:sz w:val="28"/>
        </w:rPr>
        <w:t>
      ул. Сарыарка: 4, 7, 14, 19, 20, 21, 27, 31, 33;</w:t>
      </w:r>
      <w:r>
        <w:br/>
      </w:r>
      <w:r>
        <w:rPr>
          <w:rFonts w:ascii="Times New Roman"/>
          <w:b w:val="false"/>
          <w:i w:val="false"/>
          <w:color w:val="000000"/>
          <w:sz w:val="28"/>
        </w:rPr>
        <w:t>
      Спутник-2: 1, 9;</w:t>
      </w:r>
      <w:r>
        <w:br/>
      </w:r>
      <w:r>
        <w:rPr>
          <w:rFonts w:ascii="Times New Roman"/>
          <w:b w:val="false"/>
          <w:i w:val="false"/>
          <w:color w:val="000000"/>
          <w:sz w:val="28"/>
        </w:rPr>
        <w:t>
      ул. Степная: 1, 1/1, 2, 2А, 2Б, 2Г, 3, 4, 5, 6, 7, 8, 9, 10, 11, 12, 13, 14, 15, 16, 17, 18, 19, 20, 21, 29;</w:t>
      </w:r>
      <w:r>
        <w:br/>
      </w:r>
      <w:r>
        <w:rPr>
          <w:rFonts w:ascii="Times New Roman"/>
          <w:b w:val="false"/>
          <w:i w:val="false"/>
          <w:color w:val="000000"/>
          <w:sz w:val="28"/>
        </w:rPr>
        <w:t>
      ул. Торговая: 1, 2, 3, 4, 5, 7, 8, 9, 11, 13, 19, 20А, 20, 21, 23, 31, 32, 32Г, 33, 33/1, 35, 37, 38, 39, 40, 43, 51, 53;</w:t>
      </w:r>
      <w:r>
        <w:br/>
      </w:r>
      <w:r>
        <w:rPr>
          <w:rFonts w:ascii="Times New Roman"/>
          <w:b w:val="false"/>
          <w:i w:val="false"/>
          <w:color w:val="000000"/>
          <w:sz w:val="28"/>
        </w:rPr>
        <w:t>
      ул. Целинная: 1, 1А, 2, 3, 4, 4А, 5, 6, 7, 8, 8А, 9, 10, 11, 12, 13, 14, 15, 16, 17, 18, 19, 20, 21, 22, 23, 24, 25, 26, 27, 28, 29, 30, 31, 32, 33, 35, 37, 39, 40, 41, 43, 45, 47, 49;</w:t>
      </w:r>
      <w:r>
        <w:br/>
      </w:r>
      <w:r>
        <w:rPr>
          <w:rFonts w:ascii="Times New Roman"/>
          <w:b w:val="false"/>
          <w:i w:val="false"/>
          <w:color w:val="000000"/>
          <w:sz w:val="28"/>
        </w:rPr>
        <w:t>
      ул. Центральная: 3;</w:t>
      </w:r>
      <w:r>
        <w:br/>
      </w:r>
      <w:r>
        <w:rPr>
          <w:rFonts w:ascii="Times New Roman"/>
          <w:b w:val="false"/>
          <w:i w:val="false"/>
          <w:color w:val="000000"/>
          <w:sz w:val="28"/>
        </w:rPr>
        <w:t>
      ул. Шаукен: 1, 2, 3, 4, 5, 6, 7, 8, 9, 10, 11, 12, 13, 14, 15, 17, 18, 19, 21, 23, 25, 26Б, 42, 44;</w:t>
      </w:r>
      <w:r>
        <w:br/>
      </w:r>
      <w:r>
        <w:rPr>
          <w:rFonts w:ascii="Times New Roman"/>
          <w:b w:val="false"/>
          <w:i w:val="false"/>
          <w:color w:val="000000"/>
          <w:sz w:val="28"/>
        </w:rPr>
        <w:t>
      ул. Школьная: 1, 2, 2Б, 3, 4, 4А, 5, 6, 6А, 7, 8, 9, 10, 10А, 11, 12, 13, 14, 14А, 15, 16, 17, 18, 19, 20, 22, 23, 24, 25, 26, 27, 28, 29, 30, 31, 32, 33, 34, 35, 36, 37, 38, 39, 41, 42, 43, 45, 47;</w:t>
      </w:r>
      <w:r>
        <w:br/>
      </w:r>
      <w:r>
        <w:rPr>
          <w:rFonts w:ascii="Times New Roman"/>
          <w:b w:val="false"/>
          <w:i w:val="false"/>
          <w:color w:val="000000"/>
          <w:sz w:val="28"/>
        </w:rPr>
        <w:t>
      ул. Юбилейная: 1, 2, 4, 5, 7, 10, 11, 12, 14, 16, 17, 20, 51.</w:t>
      </w:r>
    </w:p>
    <w:bookmarkStart w:name="z58" w:id="5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50 село</w:t>
      </w:r>
      <w:r>
        <w:br/>
      </w:r>
      <w:r>
        <w:rPr>
          <w:rFonts w:ascii="Times New Roman"/>
          <w:b w:val="false"/>
          <w:i w:val="false"/>
          <w:color w:val="000000"/>
          <w:sz w:val="28"/>
        </w:rPr>
        <w:t>
</w:t>
      </w:r>
      <w:r>
        <w:rPr>
          <w:rFonts w:ascii="Times New Roman"/>
          <w:b/>
          <w:i w:val="false"/>
          <w:color w:val="000000"/>
          <w:sz w:val="28"/>
        </w:rPr>
        <w:t>      Кенжеколь, площадь Конституции, 1, СОШ</w:t>
      </w:r>
    </w:p>
    <w:bookmarkEnd w:id="51"/>
    <w:p>
      <w:pPr>
        <w:spacing w:after="0"/>
        <w:ind w:left="0"/>
        <w:jc w:val="both"/>
      </w:pPr>
      <w:r>
        <w:rPr>
          <w:rFonts w:ascii="Times New Roman"/>
          <w:b w:val="false"/>
          <w:i w:val="false"/>
          <w:color w:val="000000"/>
          <w:sz w:val="28"/>
        </w:rPr>
        <w:t>      В границах: от автодороги Павлодар - Майкапчагай на запад по ул. Дорожная до ул. Дружбы, включая жилые дома расположенные по ул. Мизама 1/1, по ул. Ашимбетова (обе стороны 31-68), по ул. Октябрьская (обе стороны 40-95), по ул. Дружбы на север до жилого дома N 97А по ул. Дружбы, от дома N 97А по дороге, идущей на запад до жилого дома N 85 по ул. Абдикова, далее от жилого дома N 85 на юг до ул. Токина, по четной стороне ул. Токина на восток до ул. Шоктальская, от ул. Шоктальская на север до ул. Дорожная.</w:t>
      </w:r>
      <w:r>
        <w:br/>
      </w:r>
      <w:r>
        <w:rPr>
          <w:rFonts w:ascii="Times New Roman"/>
          <w:b w:val="false"/>
          <w:i w:val="false"/>
          <w:color w:val="000000"/>
          <w:sz w:val="28"/>
        </w:rPr>
        <w:t>
      Ул. Абдикова: 31, 32, 33, 34, 35, 36, 37, 38, 39, 40, 41, 42, 43, 44, 45, 46, 47, 48, 49, 50, 51, 52, 52/3, 53, 54, 55, 56, 57, 57А, 58, 59, 60, 61, 62, 63, 64, 65, 66, 67, 68, 69, 70, 71, 72, 73, 74, 75, 76, 77, 78, 79, 80, 81, 82, 83, 84, 85;</w:t>
      </w:r>
      <w:r>
        <w:br/>
      </w:r>
      <w:r>
        <w:rPr>
          <w:rFonts w:ascii="Times New Roman"/>
          <w:b w:val="false"/>
          <w:i w:val="false"/>
          <w:color w:val="000000"/>
          <w:sz w:val="28"/>
        </w:rPr>
        <w:t>
      ул. Ашимбетова: 31, 32, 33, 34, 35, 36, 37, 38, 39, 39А, 40, 41, 42, 43, 44, 45, 46, 47, 48, 50, 52, 66, 68;</w:t>
      </w:r>
      <w:r>
        <w:br/>
      </w:r>
      <w:r>
        <w:rPr>
          <w:rFonts w:ascii="Times New Roman"/>
          <w:b w:val="false"/>
          <w:i w:val="false"/>
          <w:color w:val="000000"/>
          <w:sz w:val="28"/>
        </w:rPr>
        <w:t>
      ул. Дорожная: 2, 6, 20, 23;</w:t>
      </w:r>
      <w:r>
        <w:br/>
      </w:r>
      <w:r>
        <w:rPr>
          <w:rFonts w:ascii="Times New Roman"/>
          <w:b w:val="false"/>
          <w:i w:val="false"/>
          <w:color w:val="000000"/>
          <w:sz w:val="28"/>
        </w:rPr>
        <w:t>
      ул. Дружбы: 28, 29, 30, 31, 32, 32А, 33, 34, 35, 36, 37, 37А, 38, 39, 40, 41, 42, 43, 44, 45, 46, 47, 48, 49, 50, 51, 52, 53, 54, 55, 56, 57, 58, 59, 60, 61, 62, 63, 64, 65, 66, 67, 68, 69, 70, 71, 72, 73, 74, 75, 76, 77, 78, 79, 80, 81, 81Г, 82, 83, 84, 85, 86, 87, 88, 89, 90, 91, 92, 93, 94, 95, 96, 97, 97А;</w:t>
      </w:r>
      <w:r>
        <w:br/>
      </w:r>
      <w:r>
        <w:rPr>
          <w:rFonts w:ascii="Times New Roman"/>
          <w:b w:val="false"/>
          <w:i w:val="false"/>
          <w:color w:val="000000"/>
          <w:sz w:val="28"/>
        </w:rPr>
        <w:t>
      ул. Жанааульская: 1, 2, 3, 4, 5, 6, 7, 8, 9, 10, 11, 12, 13, 14, 15, 16, 17, 18, 19, 20, 21, 22, 23, 24, 25, 29, 33А, 33Б, 39, 41, 45, 46, 50, 67, 81;</w:t>
      </w:r>
      <w:r>
        <w:br/>
      </w:r>
      <w:r>
        <w:rPr>
          <w:rFonts w:ascii="Times New Roman"/>
          <w:b w:val="false"/>
          <w:i w:val="false"/>
          <w:color w:val="000000"/>
          <w:sz w:val="28"/>
        </w:rPr>
        <w:t>
      ул. Мизама: 1/1;</w:t>
      </w:r>
      <w:r>
        <w:br/>
      </w:r>
      <w:r>
        <w:rPr>
          <w:rFonts w:ascii="Times New Roman"/>
          <w:b w:val="false"/>
          <w:i w:val="false"/>
          <w:color w:val="000000"/>
          <w:sz w:val="28"/>
        </w:rPr>
        <w:t>
      ул. Октябрьская: 40, 41, 42, 43, 44, 45, 46, 47, 48, 49, 50, 51, 52, 53, 54, 55, 56, 57, 58, 59, 59/3, 60, 61, 62, 63, 63/2, 64, 65, 66, 67, 67/1, 68, 69, 70, 70В, 71, 72, 73, 74, 75, 76, 77, 78, 79, 79/2, 79/3, 80, 81, 82, 92, 95, 97;</w:t>
      </w:r>
      <w:r>
        <w:br/>
      </w:r>
      <w:r>
        <w:rPr>
          <w:rFonts w:ascii="Times New Roman"/>
          <w:b w:val="false"/>
          <w:i w:val="false"/>
          <w:color w:val="000000"/>
          <w:sz w:val="28"/>
        </w:rPr>
        <w:t>
      ул. Парковая: 1, 2, 3, 4, 5, 6, 7, 8, 9, 10, 11, 12, 13, 14, 15, 16, 17, 18, 19, 20, 21/1, 25, 39, 43, 62;</w:t>
      </w:r>
      <w:r>
        <w:br/>
      </w:r>
      <w:r>
        <w:rPr>
          <w:rFonts w:ascii="Times New Roman"/>
          <w:b w:val="false"/>
          <w:i w:val="false"/>
          <w:color w:val="000000"/>
          <w:sz w:val="28"/>
        </w:rPr>
        <w:t>
      пер. Депутатский: 4, 4/1;</w:t>
      </w:r>
      <w:r>
        <w:br/>
      </w:r>
      <w:r>
        <w:rPr>
          <w:rFonts w:ascii="Times New Roman"/>
          <w:b w:val="false"/>
          <w:i w:val="false"/>
          <w:color w:val="000000"/>
          <w:sz w:val="28"/>
        </w:rPr>
        <w:t>
      пер. Школьный: 1, 7;</w:t>
      </w:r>
      <w:r>
        <w:br/>
      </w:r>
      <w:r>
        <w:rPr>
          <w:rFonts w:ascii="Times New Roman"/>
          <w:b w:val="false"/>
          <w:i w:val="false"/>
          <w:color w:val="000000"/>
          <w:sz w:val="28"/>
        </w:rPr>
        <w:t>
      ул. Площадь Конституции: 1, 5, 6;</w:t>
      </w:r>
      <w:r>
        <w:br/>
      </w:r>
      <w:r>
        <w:rPr>
          <w:rFonts w:ascii="Times New Roman"/>
          <w:b w:val="false"/>
          <w:i w:val="false"/>
          <w:color w:val="000000"/>
          <w:sz w:val="28"/>
        </w:rPr>
        <w:t>
      ул. Пригородная: 1, 2, 3, 4, 5, 6, 7, 8, 9, 10, 11, 12, 13, 14, 15, 16, 17, 18, 20, 36, 50, 68, 71, 90;</w:t>
      </w:r>
      <w:r>
        <w:br/>
      </w:r>
      <w:r>
        <w:rPr>
          <w:rFonts w:ascii="Times New Roman"/>
          <w:b w:val="false"/>
          <w:i w:val="false"/>
          <w:color w:val="000000"/>
          <w:sz w:val="28"/>
        </w:rPr>
        <w:t>
      ул. Рамазанова: 1, 2, 2Б, 3, 4, 6, 7, 7А, 8, 9, 10, 11, 11Б, 13, 13/3, 14, 15;</w:t>
      </w:r>
      <w:r>
        <w:br/>
      </w:r>
      <w:r>
        <w:rPr>
          <w:rFonts w:ascii="Times New Roman"/>
          <w:b w:val="false"/>
          <w:i w:val="false"/>
          <w:color w:val="000000"/>
          <w:sz w:val="28"/>
        </w:rPr>
        <w:t>
      ул. Саттарханова: 17;</w:t>
      </w:r>
      <w:r>
        <w:br/>
      </w:r>
      <w:r>
        <w:rPr>
          <w:rFonts w:ascii="Times New Roman"/>
          <w:b w:val="false"/>
          <w:i w:val="false"/>
          <w:color w:val="000000"/>
          <w:sz w:val="28"/>
        </w:rPr>
        <w:t>
      ул. Семипалатинская: 1, 2, 3, 3/1, 4, 5, 6, 7, 8, 9, 10, 11, 12, 13, 14, 14А, 15, 15Б, 16, 17, 18, 18/1, 19, 20, 21, 22, 23, 24, 25, 49, 56, 62;</w:t>
      </w:r>
      <w:r>
        <w:br/>
      </w:r>
      <w:r>
        <w:rPr>
          <w:rFonts w:ascii="Times New Roman"/>
          <w:b w:val="false"/>
          <w:i w:val="false"/>
          <w:color w:val="000000"/>
          <w:sz w:val="28"/>
        </w:rPr>
        <w:t>
      ул. Токина: 2, 4, 6, 8, 10, 12, 14, 16, 18, 20, 22, 24, 26, 28, 32, 50, 56;</w:t>
      </w:r>
      <w:r>
        <w:br/>
      </w:r>
      <w:r>
        <w:rPr>
          <w:rFonts w:ascii="Times New Roman"/>
          <w:b w:val="false"/>
          <w:i w:val="false"/>
          <w:color w:val="000000"/>
          <w:sz w:val="28"/>
        </w:rPr>
        <w:t>
      ул. Шоктальская: 1, 1Г, 2, 2А, 3, 3А, 4, 5, 6, 7, 8, 9, 10, 11, 12, 12Г, 13, 14.</w:t>
      </w:r>
    </w:p>
    <w:bookmarkStart w:name="z59" w:id="5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51 ул. Рылеева,</w:t>
      </w:r>
      <w:r>
        <w:br/>
      </w:r>
      <w:r>
        <w:rPr>
          <w:rFonts w:ascii="Times New Roman"/>
          <w:b w:val="false"/>
          <w:i w:val="false"/>
          <w:color w:val="000000"/>
          <w:sz w:val="28"/>
        </w:rPr>
        <w:t>
</w:t>
      </w:r>
      <w:r>
        <w:rPr>
          <w:rFonts w:ascii="Times New Roman"/>
          <w:b/>
          <w:i w:val="false"/>
          <w:color w:val="000000"/>
          <w:sz w:val="28"/>
        </w:rPr>
        <w:t>      13, здание клуба учебно-производственного</w:t>
      </w:r>
      <w:r>
        <w:br/>
      </w:r>
      <w:r>
        <w:rPr>
          <w:rFonts w:ascii="Times New Roman"/>
          <w:b w:val="false"/>
          <w:i w:val="false"/>
          <w:color w:val="000000"/>
          <w:sz w:val="28"/>
        </w:rPr>
        <w:t>
</w:t>
      </w:r>
      <w:r>
        <w:rPr>
          <w:rFonts w:ascii="Times New Roman"/>
          <w:b/>
          <w:i w:val="false"/>
          <w:color w:val="000000"/>
          <w:sz w:val="28"/>
        </w:rPr>
        <w:t>      предприятия общества слепых</w:t>
      </w:r>
    </w:p>
    <w:bookmarkEnd w:id="52"/>
    <w:p>
      <w:pPr>
        <w:spacing w:after="0"/>
        <w:ind w:left="0"/>
        <w:jc w:val="both"/>
      </w:pPr>
      <w:r>
        <w:rPr>
          <w:rFonts w:ascii="Times New Roman"/>
          <w:b w:val="false"/>
          <w:i w:val="false"/>
          <w:color w:val="000000"/>
          <w:sz w:val="28"/>
        </w:rPr>
        <w:t>      В границах: от берега реки Иртыш на северо-запад по ул. академика Сатпаева до ул. Теплова, по ул. Теплова на восток до ул. Валиханова, по ул. Валиханова на юг до ул. Рылеева (включая нечетную сторону N 27-67 по ул. Валиханова), от ул. Рылеева на юг пересекая ул. Бестужева до ул. Парковая (включая жилые дома N 19, 21, 23 по ул. Рылеева), от ул. Парковая на юг по ул. Алданская до берега реки Иртыш, вдоль берега реки Иртыш на запад до ул. академика Сатпаева.</w:t>
      </w:r>
      <w:r>
        <w:br/>
      </w:r>
      <w:r>
        <w:rPr>
          <w:rFonts w:ascii="Times New Roman"/>
          <w:b w:val="false"/>
          <w:i w:val="false"/>
          <w:color w:val="000000"/>
          <w:sz w:val="28"/>
        </w:rPr>
        <w:t>
      ул. 1 Мая: 340, 342, 344, 346, 348, 350, 352, 354, 356, 358,360, 362, 364, 382, 403, 405, 407, 409, 411, 413, 415, 417, 419, 421, 423, 425, 427, 429, 431, 433, 435, 437, 439, 441, 443, 445, 447, 449, 451, 453, 455, 457, 459, 461, 463, 465;</w:t>
      </w:r>
      <w:r>
        <w:br/>
      </w:r>
      <w:r>
        <w:rPr>
          <w:rFonts w:ascii="Times New Roman"/>
          <w:b w:val="false"/>
          <w:i w:val="false"/>
          <w:color w:val="000000"/>
          <w:sz w:val="28"/>
        </w:rPr>
        <w:t>
      ул. 2 Советов: 9, 14, 15, 16, 16А, 17, 17/1, 20, 20/1, 22, 24, 26, 28, 30, 32, 34, 36, 38, 40, 40А, 41, 42, 42А, 43, 44, 45, 46, 47, 47А, 48, 49, 51, 52, 53, 54, 55, 57, 58, 59, 61, 63А, 63, 65, 66, 67А, 67, 68, 69, 69А, 70, 70А, 71, 72, 73, 73А, 74, 75, 76, 77, 78, 79, 80, 81, 82, 84;</w:t>
      </w:r>
      <w:r>
        <w:br/>
      </w:r>
      <w:r>
        <w:rPr>
          <w:rFonts w:ascii="Times New Roman"/>
          <w:b w:val="false"/>
          <w:i w:val="false"/>
          <w:color w:val="000000"/>
          <w:sz w:val="28"/>
        </w:rPr>
        <w:t>
      ул. Абая: 403, 405, 406, 408, 409, 410, 411, 412, 414, 415, 416, 417, 418, 419, 420, 422, 423, 424, 425,  426, 427, 428, 429, 430, 431, 432, 433, 434, 435, 436, 437, 438, 439, 440, 441, 442, 443, 444, 445, 446, 447, 448А, 448, 449, 450, 452, 454, 456, 458, 460, 462;</w:t>
      </w:r>
      <w:r>
        <w:br/>
      </w:r>
      <w:r>
        <w:rPr>
          <w:rFonts w:ascii="Times New Roman"/>
          <w:b w:val="false"/>
          <w:i w:val="false"/>
          <w:color w:val="000000"/>
          <w:sz w:val="28"/>
        </w:rPr>
        <w:t>
      ул. Алданская: 1, 2, 3, 3А, 4, 5, 6, 7, 8, 9, 10, 11, 12, 13, 14, 16, 18, 21, 22, 23, 24, 26, 28, 29, 31, 32, 35, 36;</w:t>
      </w:r>
      <w:r>
        <w:br/>
      </w:r>
      <w:r>
        <w:rPr>
          <w:rFonts w:ascii="Times New Roman"/>
          <w:b w:val="false"/>
          <w:i w:val="false"/>
          <w:color w:val="000000"/>
          <w:sz w:val="28"/>
        </w:rPr>
        <w:t>
      ул. Амангельды: 1, 5, 8, 10, 10/2, 12, 12А, 13, 14, 14А, 15, 15А, 16, 16А, 18;</w:t>
      </w:r>
      <w:r>
        <w:br/>
      </w:r>
      <w:r>
        <w:rPr>
          <w:rFonts w:ascii="Times New Roman"/>
          <w:b w:val="false"/>
          <w:i w:val="false"/>
          <w:color w:val="000000"/>
          <w:sz w:val="28"/>
        </w:rPr>
        <w:t>
      ул. Бестужева: 1;</w:t>
      </w:r>
      <w:r>
        <w:br/>
      </w:r>
      <w:r>
        <w:rPr>
          <w:rFonts w:ascii="Times New Roman"/>
          <w:b w:val="false"/>
          <w:i w:val="false"/>
          <w:color w:val="000000"/>
          <w:sz w:val="28"/>
        </w:rPr>
        <w:t>
      ул. Валиханова: 27, 28, 29, 30, 31, 32, 33, 34, 35, 36, 37, 38, 39, 40, 41, 42, 43, 44, 44А, 45, 46, 47, 48, 49, 50, 51, 52, 53, 54, 54А, 55, 56, 57, 58, 59, 61, 62, 63, 64, 65, 66, 67;</w:t>
      </w:r>
      <w:r>
        <w:br/>
      </w:r>
      <w:r>
        <w:rPr>
          <w:rFonts w:ascii="Times New Roman"/>
          <w:b w:val="false"/>
          <w:i w:val="false"/>
          <w:color w:val="000000"/>
          <w:sz w:val="28"/>
        </w:rPr>
        <w:t>
      ул. Вилюйская: 4, 5, 7;</w:t>
      </w:r>
      <w:r>
        <w:br/>
      </w:r>
      <w:r>
        <w:rPr>
          <w:rFonts w:ascii="Times New Roman"/>
          <w:b w:val="false"/>
          <w:i w:val="false"/>
          <w:color w:val="000000"/>
          <w:sz w:val="28"/>
        </w:rPr>
        <w:t>
      ул. Камская: 1, 1А, 2, 4, 5, 7, 8, 9/1, 10, 12, 14, 15, 16, 17, 18, 19, 20, 21, 22, 23, 24, 25;</w:t>
      </w:r>
      <w:r>
        <w:br/>
      </w:r>
      <w:r>
        <w:rPr>
          <w:rFonts w:ascii="Times New Roman"/>
          <w:b w:val="false"/>
          <w:i w:val="false"/>
          <w:color w:val="000000"/>
          <w:sz w:val="28"/>
        </w:rPr>
        <w:t>
      ул. Качирская: 1, 2, 3, 4, 5, 6, 7, 8, 9,13, 17, 18, 19, 20, 21, 23, 27/1, 27, 35, 37;</w:t>
      </w:r>
      <w:r>
        <w:br/>
      </w:r>
      <w:r>
        <w:rPr>
          <w:rFonts w:ascii="Times New Roman"/>
          <w:b w:val="false"/>
          <w:i w:val="false"/>
          <w:color w:val="000000"/>
          <w:sz w:val="28"/>
        </w:rPr>
        <w:t>
      ул. Кирпичная: 18, 19, 20, 21, 22, 23, 24, 25, 26, 27, 28, 28А, 29, 30, 31, 32, 33, 34, 35, 36, 37,39, 42, 44, 44А, 45, 46, 47, 47А, 48, 49, 50, 51, 52, 53, 54, 55, 56, 56А, 57, 58, 59;</w:t>
      </w:r>
      <w:r>
        <w:br/>
      </w:r>
      <w:r>
        <w:rPr>
          <w:rFonts w:ascii="Times New Roman"/>
          <w:b w:val="false"/>
          <w:i w:val="false"/>
          <w:color w:val="000000"/>
          <w:sz w:val="28"/>
        </w:rPr>
        <w:t>
      ул. Комиссарская: 3, 5, 7, 9, 9А, 13;</w:t>
      </w:r>
      <w:r>
        <w:br/>
      </w:r>
      <w:r>
        <w:rPr>
          <w:rFonts w:ascii="Times New Roman"/>
          <w:b w:val="false"/>
          <w:i w:val="false"/>
          <w:color w:val="000000"/>
          <w:sz w:val="28"/>
        </w:rPr>
        <w:t>
      ул. Кошевого: 18, 19, 19А, 20, 21, 22, 23, 24, 25, 25/1, 26, 27, 28, 28А, 29, 29А, 31, 32, 32А, 32Б, 34А, 34, 36, 39, 40, 41, 42, 43, 44, 45, 47А, 47, 49;</w:t>
      </w:r>
      <w:r>
        <w:br/>
      </w:r>
      <w:r>
        <w:rPr>
          <w:rFonts w:ascii="Times New Roman"/>
          <w:b w:val="false"/>
          <w:i w:val="false"/>
          <w:color w:val="000000"/>
          <w:sz w:val="28"/>
        </w:rPr>
        <w:t>
      ул. Орджоникидзе: 25, 26, 27, 28, 29, 30, 31, 32, 33, 34, 36, 38, 38А, 39, 40, 41, 43, 44, 45, 46, 47, 48, 48А, 48Б, 49, 50, 50А, 51, 52, 53, 55;</w:t>
      </w:r>
      <w:r>
        <w:br/>
      </w:r>
      <w:r>
        <w:rPr>
          <w:rFonts w:ascii="Times New Roman"/>
          <w:b w:val="false"/>
          <w:i w:val="false"/>
          <w:color w:val="000000"/>
          <w:sz w:val="28"/>
        </w:rPr>
        <w:t>
      ул. Парковая: 5, 5А, 7, 9, 11, 13, 15;</w:t>
      </w:r>
      <w:r>
        <w:br/>
      </w:r>
      <w:r>
        <w:rPr>
          <w:rFonts w:ascii="Times New Roman"/>
          <w:b w:val="false"/>
          <w:i w:val="false"/>
          <w:color w:val="000000"/>
          <w:sz w:val="28"/>
        </w:rPr>
        <w:t>
      пер. Матросова: 25, 28, 30, 32, 33, 34, 35, 36, 37, 38, 38А, 39, 39А, 40, 40А, 41, 41Б, 42, 42А, 43, 44, 45, 46, 47, 48, 49, 50, 51, 52, 53, 54, 55, 56;</w:t>
      </w:r>
      <w:r>
        <w:br/>
      </w:r>
      <w:r>
        <w:rPr>
          <w:rFonts w:ascii="Times New Roman"/>
          <w:b w:val="false"/>
          <w:i w:val="false"/>
          <w:color w:val="000000"/>
          <w:sz w:val="28"/>
        </w:rPr>
        <w:t>
      ул. Потанина: 3, 4, 5, 6, 7, 8, 9, 10, 11, 12, 13, 14, 14А, 16, 17, 18, 18А, 20, 20А, 21, 22, 23, 24, 25, 26, 27, 28, 29, 29А, 30, 31, 32, 33, 34, 35, 36, 37, 38, 39, 40, 41, 42, 42А, 43, 44, 45, 46, 47, 49;</w:t>
      </w:r>
      <w:r>
        <w:br/>
      </w:r>
      <w:r>
        <w:rPr>
          <w:rFonts w:ascii="Times New Roman"/>
          <w:b w:val="false"/>
          <w:i w:val="false"/>
          <w:color w:val="000000"/>
          <w:sz w:val="28"/>
        </w:rPr>
        <w:t>
      ул. Рылеева: 13, 14, 15, 19, 20, 21, 22, 23;</w:t>
      </w:r>
      <w:r>
        <w:br/>
      </w:r>
      <w:r>
        <w:rPr>
          <w:rFonts w:ascii="Times New Roman"/>
          <w:b w:val="false"/>
          <w:i w:val="false"/>
          <w:color w:val="000000"/>
          <w:sz w:val="28"/>
        </w:rPr>
        <w:t>
      ул. Теплова: 3, 5, 9, 9А, 11, 11А, 13, 13/1, 13А, 15, 17, 19, 21, 21/1, 23, 25, 27, 29, 31;</w:t>
      </w:r>
      <w:r>
        <w:br/>
      </w:r>
      <w:r>
        <w:rPr>
          <w:rFonts w:ascii="Times New Roman"/>
          <w:b w:val="false"/>
          <w:i w:val="false"/>
          <w:color w:val="000000"/>
          <w:sz w:val="28"/>
        </w:rPr>
        <w:t>
      ул. Усолка: 1, 1А, 2, 3, 4, 5, 6, 7, 8, 8А, 9, 10, 11, 12, 13, 14, 15, 15А, 15/1, 16, 17, 18, 19, 20, 21, 22, 23, 24, 24/1, 25.</w:t>
      </w:r>
    </w:p>
    <w:bookmarkStart w:name="z60" w:id="5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52 ул. Кутузова,</w:t>
      </w:r>
      <w:r>
        <w:br/>
      </w:r>
      <w:r>
        <w:rPr>
          <w:rFonts w:ascii="Times New Roman"/>
          <w:b w:val="false"/>
          <w:i w:val="false"/>
          <w:color w:val="000000"/>
          <w:sz w:val="28"/>
        </w:rPr>
        <w:t>
</w:t>
      </w:r>
      <w:r>
        <w:rPr>
          <w:rFonts w:ascii="Times New Roman"/>
          <w:b/>
          <w:i w:val="false"/>
          <w:color w:val="000000"/>
          <w:sz w:val="28"/>
        </w:rPr>
        <w:t>      190, СОШ N 24 (вход с улицы Кутузова)</w:t>
      </w:r>
    </w:p>
    <w:bookmarkEnd w:id="53"/>
    <w:p>
      <w:pPr>
        <w:spacing w:after="0"/>
        <w:ind w:left="0"/>
        <w:jc w:val="both"/>
      </w:pPr>
      <w:r>
        <w:rPr>
          <w:rFonts w:ascii="Times New Roman"/>
          <w:b w:val="false"/>
          <w:i w:val="false"/>
          <w:color w:val="000000"/>
          <w:sz w:val="28"/>
        </w:rPr>
        <w:t>      В границах: от перекрестка улиц Джамбульская - Теплова на запад до ул. Пахомова, по ул. Пахомова на север до жилого дома N 40/1 по ул. Гагарина, включая его (исключая жилой дом по ул. Пахомова N 33), от жилого дома N 40/1 на запад вдоль 1 городской больницы до ул. Кутузова, по ул. Кутузова на юг до жилого дома N 174 по ул. Кутузова (исключая жилые дома N 170, 172, 174 по ул. Кутузова), от жилого дома  N 174 на запад до ул. Джамбульская.</w:t>
      </w:r>
      <w:r>
        <w:br/>
      </w:r>
      <w:r>
        <w:rPr>
          <w:rFonts w:ascii="Times New Roman"/>
          <w:b w:val="false"/>
          <w:i w:val="false"/>
          <w:color w:val="000000"/>
          <w:sz w:val="28"/>
        </w:rPr>
        <w:t>
      Ул. Гагарина: 40, 40/1, 41, 41А, 42, 42/1, 43, 44/2, 44, 44/1, 44/3, 61/1, 63/1, 65/1, 67, 69;</w:t>
      </w:r>
      <w:r>
        <w:br/>
      </w:r>
      <w:r>
        <w:rPr>
          <w:rFonts w:ascii="Times New Roman"/>
          <w:b w:val="false"/>
          <w:i w:val="false"/>
          <w:color w:val="000000"/>
          <w:sz w:val="28"/>
        </w:rPr>
        <w:t>
      ул. Джамбульская: 1, 3, 7, 8, 10, 12, 14, 15, 16, 18;</w:t>
      </w:r>
      <w:r>
        <w:br/>
      </w:r>
      <w:r>
        <w:rPr>
          <w:rFonts w:ascii="Times New Roman"/>
          <w:b w:val="false"/>
          <w:i w:val="false"/>
          <w:color w:val="000000"/>
          <w:sz w:val="28"/>
        </w:rPr>
        <w:t>
      ул. Теплова: 32, 32А, 34, 36, 36/1, 38, 38/1, 38/2.</w:t>
      </w:r>
    </w:p>
    <w:bookmarkStart w:name="z61" w:id="5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53 ул. Камзина,</w:t>
      </w:r>
      <w:r>
        <w:br/>
      </w:r>
      <w:r>
        <w:rPr>
          <w:rFonts w:ascii="Times New Roman"/>
          <w:b w:val="false"/>
          <w:i w:val="false"/>
          <w:color w:val="000000"/>
          <w:sz w:val="28"/>
        </w:rPr>
        <w:t>
</w:t>
      </w:r>
      <w:r>
        <w:rPr>
          <w:rFonts w:ascii="Times New Roman"/>
          <w:b/>
          <w:i w:val="false"/>
          <w:color w:val="000000"/>
          <w:sz w:val="28"/>
        </w:rPr>
        <w:t>      346, СОШ N 21 (пристройка)</w:t>
      </w:r>
    </w:p>
    <w:bookmarkEnd w:id="54"/>
    <w:p>
      <w:pPr>
        <w:spacing w:after="0"/>
        <w:ind w:left="0"/>
        <w:jc w:val="both"/>
      </w:pPr>
      <w:r>
        <w:rPr>
          <w:rFonts w:ascii="Times New Roman"/>
          <w:b w:val="false"/>
          <w:i w:val="false"/>
          <w:color w:val="000000"/>
          <w:sz w:val="28"/>
        </w:rPr>
        <w:t>      В границах: от перекрестка улиц Кутузова - Курская на юго-восток до жилого дома N 287 по ул. Кутузова (включая его), от жилого дома N 287 на северо-восток до жилого дома N 352 по ул. Камзина (включая жилые дома частного сектора N 90-102 по ул. Курская, N 89-102 по ул. Челябинская, N 89-101 по ул. Орловская, N 354 по ул. Камзина), от жилого дома N 352 по ул. Камзина на запад до жилого дома N 285 по ул. Кутузова, включая его, (исключая жилой дом N 350 по ул. Камзина), от жилого дома N 285 на юго–запад до перекрестка Кутузова - Курская.</w:t>
      </w:r>
      <w:r>
        <w:br/>
      </w:r>
      <w:r>
        <w:rPr>
          <w:rFonts w:ascii="Times New Roman"/>
          <w:b w:val="false"/>
          <w:i w:val="false"/>
          <w:color w:val="000000"/>
          <w:sz w:val="28"/>
        </w:rPr>
        <w:t>
      Ул. Камзина: 352, 354;</w:t>
      </w:r>
      <w:r>
        <w:br/>
      </w:r>
      <w:r>
        <w:rPr>
          <w:rFonts w:ascii="Times New Roman"/>
          <w:b w:val="false"/>
          <w:i w:val="false"/>
          <w:color w:val="000000"/>
          <w:sz w:val="28"/>
        </w:rPr>
        <w:t>
      ул. Курская: 90, 92, 94, 96, 98, 100, 102;</w:t>
      </w:r>
      <w:r>
        <w:br/>
      </w:r>
      <w:r>
        <w:rPr>
          <w:rFonts w:ascii="Times New Roman"/>
          <w:b w:val="false"/>
          <w:i w:val="false"/>
          <w:color w:val="000000"/>
          <w:sz w:val="28"/>
        </w:rPr>
        <w:t>
      ул. Кутузова: 285, 287, 289;</w:t>
      </w:r>
      <w:r>
        <w:br/>
      </w:r>
      <w:r>
        <w:rPr>
          <w:rFonts w:ascii="Times New Roman"/>
          <w:b w:val="false"/>
          <w:i w:val="false"/>
          <w:color w:val="000000"/>
          <w:sz w:val="28"/>
        </w:rPr>
        <w:t>
      ул. Орловская: 89, 91, 93, 95, 97, 99, 101;</w:t>
      </w:r>
      <w:r>
        <w:br/>
      </w:r>
      <w:r>
        <w:rPr>
          <w:rFonts w:ascii="Times New Roman"/>
          <w:b w:val="false"/>
          <w:i w:val="false"/>
          <w:color w:val="000000"/>
          <w:sz w:val="28"/>
        </w:rPr>
        <w:t>
      ул. Челябинская: 89, 90, 91, 92, 93, 94, 95, 96, 97, 98, 99, 100, 101, 102.</w:t>
      </w:r>
    </w:p>
    <w:bookmarkStart w:name="z62" w:id="5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 ул. академика</w:t>
      </w:r>
      <w:r>
        <w:br/>
      </w:r>
      <w:r>
        <w:rPr>
          <w:rFonts w:ascii="Times New Roman"/>
          <w:b w:val="false"/>
          <w:i w:val="false"/>
          <w:color w:val="000000"/>
          <w:sz w:val="28"/>
        </w:rPr>
        <w:t>
</w:t>
      </w:r>
      <w:r>
        <w:rPr>
          <w:rFonts w:ascii="Times New Roman"/>
          <w:b/>
          <w:i w:val="false"/>
          <w:color w:val="000000"/>
          <w:sz w:val="28"/>
        </w:rPr>
        <w:t>      Сатпаева, 156, административное здание</w:t>
      </w:r>
      <w:r>
        <w:br/>
      </w:r>
      <w:r>
        <w:rPr>
          <w:rFonts w:ascii="Times New Roman"/>
          <w:b w:val="false"/>
          <w:i w:val="false"/>
          <w:color w:val="000000"/>
          <w:sz w:val="28"/>
        </w:rPr>
        <w:t>
</w:t>
      </w:r>
      <w:r>
        <w:rPr>
          <w:rFonts w:ascii="Times New Roman"/>
          <w:b/>
          <w:i w:val="false"/>
          <w:color w:val="000000"/>
          <w:sz w:val="28"/>
        </w:rPr>
        <w:t>      ТОО предприятия "Водоканал и К"</w:t>
      </w:r>
    </w:p>
    <w:bookmarkEnd w:id="55"/>
    <w:p>
      <w:pPr>
        <w:spacing w:after="0"/>
        <w:ind w:left="0"/>
        <w:jc w:val="both"/>
      </w:pPr>
      <w:r>
        <w:rPr>
          <w:rFonts w:ascii="Times New Roman"/>
          <w:b w:val="false"/>
          <w:i w:val="false"/>
          <w:color w:val="000000"/>
          <w:sz w:val="28"/>
        </w:rPr>
        <w:t>      В границах: от берега реки Иртыш на восток по ул. Каирбаева до площади Победы, вдоль площади Победы на юг по ул. академика Маргулана до ул. Кирова, по ул. Кирова на восток до ул. академика Бектурова, по ул. академика Бектурова на юг до ул. Естая, по ул. Естая на запад до берега реки Иртыш, вдоль берега реки Иртыш на север до ул. Каирбаева.</w:t>
      </w:r>
      <w:r>
        <w:br/>
      </w:r>
      <w:r>
        <w:rPr>
          <w:rFonts w:ascii="Times New Roman"/>
          <w:b w:val="false"/>
          <w:i w:val="false"/>
          <w:color w:val="000000"/>
          <w:sz w:val="28"/>
        </w:rPr>
        <w:t>
      Ул. академика Маргулана: 99, 102, 104;</w:t>
      </w:r>
      <w:r>
        <w:br/>
      </w:r>
      <w:r>
        <w:rPr>
          <w:rFonts w:ascii="Times New Roman"/>
          <w:b w:val="false"/>
          <w:i w:val="false"/>
          <w:color w:val="000000"/>
          <w:sz w:val="28"/>
        </w:rPr>
        <w:t>
      ул. академика Сатпаева: 55, 57, 59;</w:t>
      </w:r>
      <w:r>
        <w:br/>
      </w:r>
      <w:r>
        <w:rPr>
          <w:rFonts w:ascii="Times New Roman"/>
          <w:b w:val="false"/>
          <w:i w:val="false"/>
          <w:color w:val="000000"/>
          <w:sz w:val="28"/>
        </w:rPr>
        <w:t>
      ул. генерала Дюсенова: 56;</w:t>
      </w:r>
      <w:r>
        <w:br/>
      </w:r>
      <w:r>
        <w:rPr>
          <w:rFonts w:ascii="Times New Roman"/>
          <w:b w:val="false"/>
          <w:i w:val="false"/>
          <w:color w:val="000000"/>
          <w:sz w:val="28"/>
        </w:rPr>
        <w:t>
      ул. Естая: 32, 36, 38, 40, 44/1, 54, 56, 56/1, 58;</w:t>
      </w:r>
      <w:r>
        <w:br/>
      </w:r>
      <w:r>
        <w:rPr>
          <w:rFonts w:ascii="Times New Roman"/>
          <w:b w:val="false"/>
          <w:i w:val="false"/>
          <w:color w:val="000000"/>
          <w:sz w:val="28"/>
        </w:rPr>
        <w:t>
      ул. К. Маркса: 125, 125А, 127, 131, 133, 135, 137;</w:t>
      </w:r>
      <w:r>
        <w:br/>
      </w:r>
      <w:r>
        <w:rPr>
          <w:rFonts w:ascii="Times New Roman"/>
          <w:b w:val="false"/>
          <w:i w:val="false"/>
          <w:color w:val="000000"/>
          <w:sz w:val="28"/>
        </w:rPr>
        <w:t>
      ул. Кирова: 1, 27, 29, 31, 33, 35, 37, 39;</w:t>
      </w:r>
      <w:r>
        <w:br/>
      </w:r>
      <w:r>
        <w:rPr>
          <w:rFonts w:ascii="Times New Roman"/>
          <w:b w:val="false"/>
          <w:i w:val="false"/>
          <w:color w:val="000000"/>
          <w:sz w:val="28"/>
        </w:rPr>
        <w:t>
      ул. Ленина: 126, 128, 130, 134.</w:t>
      </w:r>
    </w:p>
    <w:bookmarkStart w:name="z63" w:id="5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 площадь Победы,</w:t>
      </w:r>
      <w:r>
        <w:br/>
      </w:r>
      <w:r>
        <w:rPr>
          <w:rFonts w:ascii="Times New Roman"/>
          <w:b w:val="false"/>
          <w:i w:val="false"/>
          <w:color w:val="000000"/>
          <w:sz w:val="28"/>
        </w:rPr>
        <w:t>
</w:t>
      </w:r>
      <w:r>
        <w:rPr>
          <w:rFonts w:ascii="Times New Roman"/>
          <w:b/>
          <w:i w:val="false"/>
          <w:color w:val="000000"/>
          <w:sz w:val="28"/>
        </w:rPr>
        <w:t>      13, общеобразовательная специализированная</w:t>
      </w:r>
      <w:r>
        <w:br/>
      </w:r>
      <w:r>
        <w:rPr>
          <w:rFonts w:ascii="Times New Roman"/>
          <w:b w:val="false"/>
          <w:i w:val="false"/>
          <w:color w:val="000000"/>
          <w:sz w:val="28"/>
        </w:rPr>
        <w:t>
</w:t>
      </w:r>
      <w:r>
        <w:rPr>
          <w:rFonts w:ascii="Times New Roman"/>
          <w:b/>
          <w:i w:val="false"/>
          <w:color w:val="000000"/>
          <w:sz w:val="28"/>
        </w:rPr>
        <w:t>      школа профильной адаптации N 7</w:t>
      </w:r>
    </w:p>
    <w:bookmarkEnd w:id="56"/>
    <w:p>
      <w:pPr>
        <w:spacing w:after="0"/>
        <w:ind w:left="0"/>
        <w:jc w:val="both"/>
      </w:pPr>
      <w:r>
        <w:rPr>
          <w:rFonts w:ascii="Times New Roman"/>
          <w:b w:val="false"/>
          <w:i w:val="false"/>
          <w:color w:val="000000"/>
          <w:sz w:val="28"/>
        </w:rPr>
        <w:t>      В границах: от перекрестка улиц Каирбаева - 1 Мая на юг по ул. 1 Мая до ул. Естая (исключая жилые дома N 30, 32 по ул. 1 Мая, N 49 по ул. Кривенко), по ул. Естая на запад до ул. академика Бектурова, по ул. академика Бектурова на север до ул. Кирова, по ул. Кирова на запад до ул. академика Маргулана, по ул. академика Маргулана на север вдоль площади Победы до ул. Каирбаева, по ул. Каирбаева на восток до перекрестка улиц Каирбаева - 1 Мая.</w:t>
      </w:r>
      <w:r>
        <w:br/>
      </w:r>
      <w:r>
        <w:rPr>
          <w:rFonts w:ascii="Times New Roman"/>
          <w:b w:val="false"/>
          <w:i w:val="false"/>
          <w:color w:val="000000"/>
          <w:sz w:val="28"/>
        </w:rPr>
        <w:t>
      Ул. 1 Мая: 38, 40, 74, 76, 78, 80, 82, 84, 86, 90, 92;</w:t>
      </w:r>
      <w:r>
        <w:br/>
      </w:r>
      <w:r>
        <w:rPr>
          <w:rFonts w:ascii="Times New Roman"/>
          <w:b w:val="false"/>
          <w:i w:val="false"/>
          <w:color w:val="000000"/>
          <w:sz w:val="28"/>
        </w:rPr>
        <w:t>
      ул. академика Бектурова: 62, 81, 83, 85, 87, 89, 91, 93, 107, 109, 111, 115;</w:t>
      </w:r>
      <w:r>
        <w:br/>
      </w:r>
      <w:r>
        <w:rPr>
          <w:rFonts w:ascii="Times New Roman"/>
          <w:b w:val="false"/>
          <w:i w:val="false"/>
          <w:color w:val="000000"/>
          <w:sz w:val="28"/>
        </w:rPr>
        <w:t>
      ул. Володарского: 18/1, 18/2, 24/1, 60, 64, 64/1, 64/2, 66, 67, 68, 68/1, 68/2, 68/3, 69, 70, 71, 72, 73, 78, 79, 79/1, 81, 82, 83, 85;</w:t>
      </w:r>
      <w:r>
        <w:br/>
      </w:r>
      <w:r>
        <w:rPr>
          <w:rFonts w:ascii="Times New Roman"/>
          <w:b w:val="false"/>
          <w:i w:val="false"/>
          <w:color w:val="000000"/>
          <w:sz w:val="28"/>
        </w:rPr>
        <w:t>
      ул. Каирбаева: 59, 61, 69;</w:t>
      </w:r>
      <w:r>
        <w:br/>
      </w:r>
      <w:r>
        <w:rPr>
          <w:rFonts w:ascii="Times New Roman"/>
          <w:b w:val="false"/>
          <w:i w:val="false"/>
          <w:color w:val="000000"/>
          <w:sz w:val="28"/>
        </w:rPr>
        <w:t>
      ул. Кирова: 38;</w:t>
      </w:r>
      <w:r>
        <w:br/>
      </w:r>
      <w:r>
        <w:rPr>
          <w:rFonts w:ascii="Times New Roman"/>
          <w:b w:val="false"/>
          <w:i w:val="false"/>
          <w:color w:val="000000"/>
          <w:sz w:val="28"/>
        </w:rPr>
        <w:t>
      ул. Кривенко: 18/1, 18/2, 20, 24, 24/1, 26, 28, 30, 47;</w:t>
      </w:r>
      <w:r>
        <w:br/>
      </w:r>
      <w:r>
        <w:rPr>
          <w:rFonts w:ascii="Times New Roman"/>
          <w:b w:val="false"/>
          <w:i w:val="false"/>
          <w:color w:val="000000"/>
          <w:sz w:val="28"/>
        </w:rPr>
        <w:t>
      пер. Пионеров: 74, 75, 76, 77, 78, 79, 79Г, 80, 81, 82, 83, 84, 86;</w:t>
      </w:r>
      <w:r>
        <w:br/>
      </w:r>
      <w:r>
        <w:rPr>
          <w:rFonts w:ascii="Times New Roman"/>
          <w:b w:val="false"/>
          <w:i w:val="false"/>
          <w:color w:val="000000"/>
          <w:sz w:val="28"/>
        </w:rPr>
        <w:t>
      ул. Площадь Победы: 19, 21, 23.</w:t>
      </w:r>
    </w:p>
    <w:bookmarkStart w:name="z64" w:id="5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56 ул. 1 Мая,</w:t>
      </w:r>
      <w:r>
        <w:br/>
      </w:r>
      <w:r>
        <w:rPr>
          <w:rFonts w:ascii="Times New Roman"/>
          <w:b w:val="false"/>
          <w:i w:val="false"/>
          <w:color w:val="000000"/>
          <w:sz w:val="28"/>
        </w:rPr>
        <w:t>
</w:t>
      </w:r>
      <w:r>
        <w:rPr>
          <w:rFonts w:ascii="Times New Roman"/>
          <w:b/>
          <w:i w:val="false"/>
          <w:color w:val="000000"/>
          <w:sz w:val="28"/>
        </w:rPr>
        <w:t>      27, Дворец школьников имени Катаева</w:t>
      </w:r>
    </w:p>
    <w:bookmarkEnd w:id="57"/>
    <w:p>
      <w:pPr>
        <w:spacing w:after="0"/>
        <w:ind w:left="0"/>
        <w:jc w:val="both"/>
      </w:pPr>
      <w:r>
        <w:rPr>
          <w:rFonts w:ascii="Times New Roman"/>
          <w:b w:val="false"/>
          <w:i w:val="false"/>
          <w:color w:val="000000"/>
          <w:sz w:val="28"/>
        </w:rPr>
        <w:t>      В границах: от мечети имени Машхура Жусупа на юг по ул. Кутузова до перекрестка улиц Кутузова – Естая, от перекрестка Кутузова – Естая на запад до ул. Кирова, по ул. Кирова на запад до ул. Исы Байзакова (исключая жилые дома N 134, 134/1, 134/2 по ул. Естая, N 77, 87 по ул. Исы Байзакова,), по ул. Исы Байзакова на север до ул. Кривенко, по ул. Кривенко на запад до ул. 1 Мая, по ул. 1 Мая на север до ул. Каирбаева, по ул. Каирбаева на восток до мечети.</w:t>
      </w:r>
      <w:r>
        <w:br/>
      </w:r>
      <w:r>
        <w:rPr>
          <w:rFonts w:ascii="Times New Roman"/>
          <w:b w:val="false"/>
          <w:i w:val="false"/>
          <w:color w:val="000000"/>
          <w:sz w:val="28"/>
        </w:rPr>
        <w:t>
      Ул. Естая: 136, 138, 140, 142;</w:t>
      </w:r>
      <w:r>
        <w:br/>
      </w:r>
      <w:r>
        <w:rPr>
          <w:rFonts w:ascii="Times New Roman"/>
          <w:b w:val="false"/>
          <w:i w:val="false"/>
          <w:color w:val="000000"/>
          <w:sz w:val="28"/>
        </w:rPr>
        <w:t>
      ул. Исы Байзакова: 25, 25А, 27, 29, 31, 33, 35, 37, 39, 40, 41, 44, 46, 48, 50, 52, 54, 58;</w:t>
      </w:r>
      <w:r>
        <w:br/>
      </w:r>
      <w:r>
        <w:rPr>
          <w:rFonts w:ascii="Times New Roman"/>
          <w:b w:val="false"/>
          <w:i w:val="false"/>
          <w:color w:val="000000"/>
          <w:sz w:val="28"/>
        </w:rPr>
        <w:t>
      ул. Каирбаева: 91, 93, 101, 101/1, 101/2, 103, 103/1, 103/2, 105, 105/1, 105А;</w:t>
      </w:r>
      <w:r>
        <w:br/>
      </w:r>
      <w:r>
        <w:rPr>
          <w:rFonts w:ascii="Times New Roman"/>
          <w:b w:val="false"/>
          <w:i w:val="false"/>
          <w:color w:val="000000"/>
          <w:sz w:val="28"/>
        </w:rPr>
        <w:t>
      ул. Короленко: 91, 93, 95, 99, 99А, 101, 101/1, 103, 105, 107, 109;</w:t>
      </w:r>
      <w:r>
        <w:br/>
      </w:r>
      <w:r>
        <w:rPr>
          <w:rFonts w:ascii="Times New Roman"/>
          <w:b w:val="false"/>
          <w:i w:val="false"/>
          <w:color w:val="000000"/>
          <w:sz w:val="28"/>
        </w:rPr>
        <w:t>
      ул. Кривенко: 50, 52, 54, 56, 58, 60, 62, 64/1, 64/2, 83, 85, 87;</w:t>
      </w:r>
      <w:r>
        <w:br/>
      </w:r>
      <w:r>
        <w:rPr>
          <w:rFonts w:ascii="Times New Roman"/>
          <w:b w:val="false"/>
          <w:i w:val="false"/>
          <w:color w:val="000000"/>
          <w:sz w:val="28"/>
        </w:rPr>
        <w:t>
      ул. Пахомова: 24, 26, 28, 30, 32, 34, 36, 38, 40, 42;</w:t>
      </w:r>
      <w:r>
        <w:br/>
      </w:r>
      <w:r>
        <w:rPr>
          <w:rFonts w:ascii="Times New Roman"/>
          <w:b w:val="false"/>
          <w:i w:val="false"/>
          <w:color w:val="000000"/>
          <w:sz w:val="28"/>
        </w:rPr>
        <w:t>
      пер. Фурманова: 69, 70, 71, 72, 73, 74, 74А, 75, 76, 77, 78, 79, 80, 81, 82, 83.</w:t>
      </w:r>
    </w:p>
    <w:bookmarkStart w:name="z65" w:id="5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57 ул. 1 Мая, 33,</w:t>
      </w:r>
      <w:r>
        <w:br/>
      </w:r>
      <w:r>
        <w:rPr>
          <w:rFonts w:ascii="Times New Roman"/>
          <w:b w:val="false"/>
          <w:i w:val="false"/>
          <w:color w:val="000000"/>
          <w:sz w:val="28"/>
        </w:rPr>
        <w:t>
</w:t>
      </w:r>
      <w:r>
        <w:rPr>
          <w:rFonts w:ascii="Times New Roman"/>
          <w:b/>
          <w:i w:val="false"/>
          <w:color w:val="000000"/>
          <w:sz w:val="28"/>
        </w:rPr>
        <w:t>      детская музыкальная школа N 1 имени Курмангазы</w:t>
      </w:r>
    </w:p>
    <w:bookmarkEnd w:id="58"/>
    <w:p>
      <w:pPr>
        <w:spacing w:after="0"/>
        <w:ind w:left="0"/>
        <w:jc w:val="both"/>
      </w:pPr>
      <w:r>
        <w:rPr>
          <w:rFonts w:ascii="Times New Roman"/>
          <w:b w:val="false"/>
          <w:i w:val="false"/>
          <w:color w:val="000000"/>
          <w:sz w:val="28"/>
        </w:rPr>
        <w:t>      В границах: от перекрестка улиц Естая – 1 Мая на север до ул. Кривенко (включая жилые дома N 30, 32 по ул. 1 Мая, N 49 по ул. Кривенко), по ул. Кривенко на восток до ул. Исы Байзакова, по ул. Исы Байзакова на юг до ул. Кирова, по ул. Кирова на восток до ул. Естая, по ул. Естая на запад до ул. 1 мая (исключая жилой дом N 134 по ул. Естая).</w:t>
      </w:r>
      <w:r>
        <w:br/>
      </w:r>
      <w:r>
        <w:rPr>
          <w:rFonts w:ascii="Times New Roman"/>
          <w:b w:val="false"/>
          <w:i w:val="false"/>
          <w:color w:val="000000"/>
          <w:sz w:val="28"/>
        </w:rPr>
        <w:t>
      Ул. 1 Мая: 30, 32, 119, 121, 123, 125, 133, 135, 137, 139;</w:t>
      </w:r>
      <w:r>
        <w:br/>
      </w:r>
      <w:r>
        <w:rPr>
          <w:rFonts w:ascii="Times New Roman"/>
          <w:b w:val="false"/>
          <w:i w:val="false"/>
          <w:color w:val="000000"/>
          <w:sz w:val="28"/>
        </w:rPr>
        <w:t>
      ул. Абая: 75, 83, 87, 89, 91, 93, 95, 97, 99, 101, 103, 105, 106, 107, 109, 110/1, 111, 113, 114, 116, 118, 120, 122, 124, 126, 128, 130;</w:t>
      </w:r>
      <w:r>
        <w:br/>
      </w:r>
      <w:r>
        <w:rPr>
          <w:rFonts w:ascii="Times New Roman"/>
          <w:b w:val="false"/>
          <w:i w:val="false"/>
          <w:color w:val="000000"/>
          <w:sz w:val="28"/>
        </w:rPr>
        <w:t>
      ул. Естая: 66, 82, 84, 86, 88, 90, 94, 96, 98, 102, 104, 106, 106А, 108, 132, 134/1, 134/2;</w:t>
      </w:r>
      <w:r>
        <w:br/>
      </w:r>
      <w:r>
        <w:rPr>
          <w:rFonts w:ascii="Times New Roman"/>
          <w:b w:val="false"/>
          <w:i w:val="false"/>
          <w:color w:val="000000"/>
          <w:sz w:val="28"/>
        </w:rPr>
        <w:t>
      ул. Исы Байзакова: 60, 62, 64, 66, 68, 70, 72, 74, 76, 77, 77А, 78, 79, 80, 82, 83, 83А, 84, 86, 87, 88, 90, 92, 94, 96, 98, 104, 106, 112, 114, 115А, 117, 119, 120, 122, 124, 126, 128;</w:t>
      </w:r>
      <w:r>
        <w:br/>
      </w:r>
      <w:r>
        <w:rPr>
          <w:rFonts w:ascii="Times New Roman"/>
          <w:b w:val="false"/>
          <w:i w:val="false"/>
          <w:color w:val="000000"/>
          <w:sz w:val="28"/>
        </w:rPr>
        <w:t>
      ул. Кирова: 88, 90, 92/2, 94, 96, 98, 100, 104, 106, 108;</w:t>
      </w:r>
      <w:r>
        <w:br/>
      </w:r>
      <w:r>
        <w:rPr>
          <w:rFonts w:ascii="Times New Roman"/>
          <w:b w:val="false"/>
          <w:i w:val="false"/>
          <w:color w:val="000000"/>
          <w:sz w:val="28"/>
        </w:rPr>
        <w:t>
      ул. Короленко: 94, 98, 100, 104, 108, 110, 111, 112, 114, 115, 116, 117, 118, 119, 120, 121, 122, 123, 124, 124/1, 125, 126, 127, 128, 129, 130, 131, 132, 133, 134, 134/1, 135, 136, 137, 138, 140, 141, 143, 144А, 144, 144/2, 145, 147, 151, 153, 155, 159, 161, 165, 167, 169, 171, 175;</w:t>
      </w:r>
      <w:r>
        <w:br/>
      </w:r>
      <w:r>
        <w:rPr>
          <w:rFonts w:ascii="Times New Roman"/>
          <w:b w:val="false"/>
          <w:i w:val="false"/>
          <w:color w:val="000000"/>
          <w:sz w:val="28"/>
        </w:rPr>
        <w:t>
      ул. Кривенко: 49, 69, 71, 73, 75, 79, 81;</w:t>
      </w:r>
      <w:r>
        <w:br/>
      </w:r>
      <w:r>
        <w:rPr>
          <w:rFonts w:ascii="Times New Roman"/>
          <w:b w:val="false"/>
          <w:i w:val="false"/>
          <w:color w:val="000000"/>
          <w:sz w:val="28"/>
        </w:rPr>
        <w:t>
      пер. Больничный: 94, 96, 97, 98, 99, 100, 101, 102, 103, 104, 105, 106, 107, 108, 109, 110, 111, 112, 113, 114, 115, 116, 117, 118, 118/1, 118/2, 119, 120, 121, 122, 123, 125;</w:t>
      </w:r>
      <w:r>
        <w:br/>
      </w:r>
      <w:r>
        <w:rPr>
          <w:rFonts w:ascii="Times New Roman"/>
          <w:b w:val="false"/>
          <w:i w:val="false"/>
          <w:color w:val="000000"/>
          <w:sz w:val="28"/>
        </w:rPr>
        <w:t>
      пер. Гоголя: 114, 115, 116, 117, 118, 119, 120, 121, 122, 123, 124, 125, 126, 128, 129, 129А, 130, 131, 132, 133.</w:t>
      </w:r>
    </w:p>
    <w:bookmarkStart w:name="z66" w:id="5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w:t>
      </w:r>
      <w:r>
        <w:br/>
      </w:r>
      <w:r>
        <w:rPr>
          <w:rFonts w:ascii="Times New Roman"/>
          <w:b w:val="false"/>
          <w:i w:val="false"/>
          <w:color w:val="000000"/>
          <w:sz w:val="28"/>
        </w:rPr>
        <w:t>
</w:t>
      </w:r>
      <w:r>
        <w:rPr>
          <w:rFonts w:ascii="Times New Roman"/>
          <w:b/>
          <w:i w:val="false"/>
          <w:color w:val="000000"/>
          <w:sz w:val="28"/>
        </w:rPr>
        <w:t>      ул. Суворова, 3, СОШ N 1</w:t>
      </w:r>
    </w:p>
    <w:bookmarkEnd w:id="59"/>
    <w:p>
      <w:pPr>
        <w:spacing w:after="0"/>
        <w:ind w:left="0"/>
        <w:jc w:val="both"/>
      </w:pPr>
      <w:r>
        <w:rPr>
          <w:rFonts w:ascii="Times New Roman"/>
          <w:b w:val="false"/>
          <w:i w:val="false"/>
          <w:color w:val="000000"/>
          <w:sz w:val="28"/>
        </w:rPr>
        <w:t>      В границах: от перекрестка Кутузова - Суворова на восток до ул. Камзина, от ул. Камзина на юго-запад по ул. Естая до ул. Кутузова (включая жилые дома N 91, 95 по ул. Естая), по ул. Кутузова на север вдоль торгового дома "Артур" до перекрестка Суворова - Кутузова.</w:t>
      </w:r>
      <w:r>
        <w:br/>
      </w:r>
      <w:r>
        <w:rPr>
          <w:rFonts w:ascii="Times New Roman"/>
          <w:b w:val="false"/>
          <w:i w:val="false"/>
          <w:color w:val="000000"/>
          <w:sz w:val="28"/>
        </w:rPr>
        <w:t>
      Ул. Естая: 91, 95, 141, 144, 146, 148, 150, 150/1;</w:t>
      </w:r>
      <w:r>
        <w:br/>
      </w:r>
      <w:r>
        <w:rPr>
          <w:rFonts w:ascii="Times New Roman"/>
          <w:b w:val="false"/>
          <w:i w:val="false"/>
          <w:color w:val="000000"/>
          <w:sz w:val="28"/>
        </w:rPr>
        <w:t>
      ул. Катаева: 9;</w:t>
      </w:r>
      <w:r>
        <w:br/>
      </w:r>
      <w:r>
        <w:rPr>
          <w:rFonts w:ascii="Times New Roman"/>
          <w:b w:val="false"/>
          <w:i w:val="false"/>
          <w:color w:val="000000"/>
          <w:sz w:val="28"/>
        </w:rPr>
        <w:t>
      ул. Суворова: 7.</w:t>
      </w:r>
    </w:p>
    <w:bookmarkStart w:name="z67" w:id="6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w:t>
      </w:r>
      <w:r>
        <w:br/>
      </w:r>
      <w:r>
        <w:rPr>
          <w:rFonts w:ascii="Times New Roman"/>
          <w:b w:val="false"/>
          <w:i w:val="false"/>
          <w:color w:val="000000"/>
          <w:sz w:val="28"/>
        </w:rPr>
        <w:t>
</w:t>
      </w:r>
      <w:r>
        <w:rPr>
          <w:rFonts w:ascii="Times New Roman"/>
          <w:b/>
          <w:i w:val="false"/>
          <w:color w:val="000000"/>
          <w:sz w:val="28"/>
        </w:rPr>
        <w:t>      ул. Суворова, 41, СОШ N 41</w:t>
      </w:r>
    </w:p>
    <w:bookmarkEnd w:id="60"/>
    <w:p>
      <w:pPr>
        <w:spacing w:after="0"/>
        <w:ind w:left="0"/>
        <w:jc w:val="both"/>
      </w:pPr>
      <w:r>
        <w:rPr>
          <w:rFonts w:ascii="Times New Roman"/>
          <w:b w:val="false"/>
          <w:i w:val="false"/>
          <w:color w:val="000000"/>
          <w:sz w:val="28"/>
        </w:rPr>
        <w:t>      В границах: от областной больницы имени Султанова на восток по ул. Салтыкова - Щедрина до ул. Запорожская, по ул. Запорожская на юг (обе стороны) до ул. Суворова, по ул. Суворова на запад до ул. Украинская (включая жилые дома N 35, 37, 37А, 39, 43, 45, 45/1 по ул. Суворова), по ул. Украинская на север до областной больницы имени Султанова (угол Салтыкова - Щедрина - Украинская).</w:t>
      </w:r>
      <w:r>
        <w:br/>
      </w:r>
      <w:r>
        <w:rPr>
          <w:rFonts w:ascii="Times New Roman"/>
          <w:b w:val="false"/>
          <w:i w:val="false"/>
          <w:color w:val="000000"/>
          <w:sz w:val="28"/>
        </w:rPr>
        <w:t>
      Ул. Алтайская: 109, 111, 112, 113, 114, 115, 116, 117, 118, 119, 120, 121, 122, 123, 124, 125, 126, 127, 128, 129, 130, 131, 132, 133, 134, 135, 136, 137, 138, 140, 142, 144, 146;</w:t>
      </w:r>
      <w:r>
        <w:br/>
      </w:r>
      <w:r>
        <w:rPr>
          <w:rFonts w:ascii="Times New Roman"/>
          <w:b w:val="false"/>
          <w:i w:val="false"/>
          <w:color w:val="000000"/>
          <w:sz w:val="28"/>
        </w:rPr>
        <w:t>
      ул. Днепропетровская: 109, 110, 111, 112, 113, 114, 115, 116, 117, 118, 119, 120, 121, 122, 123, 124, 125, 126, 127, 128, 129, 130, 131, 132, 133, 134, 135, 136, 137, 138, 139;</w:t>
      </w:r>
      <w:r>
        <w:br/>
      </w:r>
      <w:r>
        <w:rPr>
          <w:rFonts w:ascii="Times New Roman"/>
          <w:b w:val="false"/>
          <w:i w:val="false"/>
          <w:color w:val="000000"/>
          <w:sz w:val="28"/>
        </w:rPr>
        <w:t>
      ул. Запорожская: 109, 110, 111, 112, 113, 114, 115, 116, 117, 118, 119, 120, 121, 122, 123, 124, 125, 126, 127, 128, 129, 130, 131, 132, 133, 134, 135, 136, 137, 138;</w:t>
      </w:r>
      <w:r>
        <w:br/>
      </w:r>
      <w:r>
        <w:rPr>
          <w:rFonts w:ascii="Times New Roman"/>
          <w:b w:val="false"/>
          <w:i w:val="false"/>
          <w:color w:val="000000"/>
          <w:sz w:val="28"/>
        </w:rPr>
        <w:t>
      ул. Минина: 104, 106, 108, 110, 112, 113, 114, 115, 116, 117, 118, 119, 120, 121, 122, 123, 124, 125, 126, 127, 128, 129, 130, 131, 132, 133, 134, 135, 136, 137, 139, 141, 143, 145;</w:t>
      </w:r>
      <w:r>
        <w:br/>
      </w:r>
      <w:r>
        <w:rPr>
          <w:rFonts w:ascii="Times New Roman"/>
          <w:b w:val="false"/>
          <w:i w:val="false"/>
          <w:color w:val="000000"/>
          <w:sz w:val="28"/>
        </w:rPr>
        <w:t>
      ул. Одесская: 103, 104, 105, 106, 107, 108, 109, 110, 111, 112, 113, 114, 115, 116, 117, 118, 119, 120, 121, 122, 123, 124, 125, 126, 127, 128, 129, 130, 131, 132, 133, 134, 135, 136;</w:t>
      </w:r>
      <w:r>
        <w:br/>
      </w:r>
      <w:r>
        <w:rPr>
          <w:rFonts w:ascii="Times New Roman"/>
          <w:b w:val="false"/>
          <w:i w:val="false"/>
          <w:color w:val="000000"/>
          <w:sz w:val="28"/>
        </w:rPr>
        <w:t>
      ул. Пензенская: 101, 102, 103, 104, 105, 106, 107, 108, 109, 110, 111, 112, 113, 114, 115, 116, 117, 118, 119, 120, 121, 122, 123, 124, 125, 126, 127, 128, 129, 130, 131, 132, 133, 134, 135, 136, 138;</w:t>
      </w:r>
      <w:r>
        <w:br/>
      </w:r>
      <w:r>
        <w:rPr>
          <w:rFonts w:ascii="Times New Roman"/>
          <w:b w:val="false"/>
          <w:i w:val="false"/>
          <w:color w:val="000000"/>
          <w:sz w:val="28"/>
        </w:rPr>
        <w:t>
      ул. Сибирская: 103, 105, 107, 109, 111, 113, 114, 115, 116, 117, 118, 119, 120, 121, 121А, 122, 123, 124, 125, 126, 127, 128, 129, 130, 131, 132, 133, 134, 135, 136, 137, 138, 139, 140, 141, 142, 143, 144, 145, 146;</w:t>
      </w:r>
      <w:r>
        <w:br/>
      </w:r>
      <w:r>
        <w:rPr>
          <w:rFonts w:ascii="Times New Roman"/>
          <w:b w:val="false"/>
          <w:i w:val="false"/>
          <w:color w:val="000000"/>
          <w:sz w:val="28"/>
        </w:rPr>
        <w:t>
      ул. Суворова: 35, 37, 37А, 39, 43, 45, 45/1;</w:t>
      </w:r>
      <w:r>
        <w:br/>
      </w:r>
      <w:r>
        <w:rPr>
          <w:rFonts w:ascii="Times New Roman"/>
          <w:b w:val="false"/>
          <w:i w:val="false"/>
          <w:color w:val="000000"/>
          <w:sz w:val="28"/>
        </w:rPr>
        <w:t>
      ул. Транспортная: 16, 18, 22;</w:t>
      </w:r>
      <w:r>
        <w:br/>
      </w:r>
      <w:r>
        <w:rPr>
          <w:rFonts w:ascii="Times New Roman"/>
          <w:b w:val="false"/>
          <w:i w:val="false"/>
          <w:color w:val="000000"/>
          <w:sz w:val="28"/>
        </w:rPr>
        <w:t>
      ул. Украинская: 103, 105, 106, 107, 109, 111, 113, 115, 117, 119, 121, 123, 125, 127, 129, 131, 132, 133, 135;</w:t>
      </w:r>
      <w:r>
        <w:br/>
      </w:r>
      <w:r>
        <w:rPr>
          <w:rFonts w:ascii="Times New Roman"/>
          <w:b w:val="false"/>
          <w:i w:val="false"/>
          <w:color w:val="000000"/>
          <w:sz w:val="28"/>
        </w:rPr>
        <w:t>
      ул. Хабаровская: 103, 104, 105, 106, 107, 108, 109, 110, 111, 112, 113, 114, 115, 116, 117, 118, 119, 120, 121, 122, 123, 124, 125, 126, 127, 128, 129, 130, 131, 132, 133, 134, 135, 136, 137, 138;</w:t>
      </w:r>
      <w:r>
        <w:br/>
      </w:r>
      <w:r>
        <w:rPr>
          <w:rFonts w:ascii="Times New Roman"/>
          <w:b w:val="false"/>
          <w:i w:val="false"/>
          <w:color w:val="000000"/>
          <w:sz w:val="28"/>
        </w:rPr>
        <w:t>
      ул. Якутская: 104, 106, 108, 110, 111, 112, 113, 114, 115, 116, 117, 118, 119, 120, 121, 122, 123, 124, 125, 126, 127, 128, 129, 130, 131, 132, 133, 134, 135, 136, 137, 139, 141, 143, 145.</w:t>
      </w:r>
    </w:p>
    <w:bookmarkStart w:name="z68" w:id="6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60</w:t>
      </w:r>
      <w:r>
        <w:br/>
      </w:r>
      <w:r>
        <w:rPr>
          <w:rFonts w:ascii="Times New Roman"/>
          <w:b w:val="false"/>
          <w:i w:val="false"/>
          <w:color w:val="000000"/>
          <w:sz w:val="28"/>
        </w:rPr>
        <w:t>
</w:t>
      </w:r>
      <w:r>
        <w:rPr>
          <w:rFonts w:ascii="Times New Roman"/>
          <w:b/>
          <w:i w:val="false"/>
          <w:color w:val="000000"/>
          <w:sz w:val="28"/>
        </w:rPr>
        <w:t>      ул. Камзина, 62/1, СОШ N 19</w:t>
      </w:r>
    </w:p>
    <w:bookmarkEnd w:id="61"/>
    <w:p>
      <w:pPr>
        <w:spacing w:after="0"/>
        <w:ind w:left="0"/>
        <w:jc w:val="both"/>
      </w:pPr>
      <w:r>
        <w:rPr>
          <w:rFonts w:ascii="Times New Roman"/>
          <w:b w:val="false"/>
          <w:i w:val="false"/>
          <w:color w:val="000000"/>
          <w:sz w:val="28"/>
        </w:rPr>
        <w:t>      В границах: от перекрестка улиц Суворова - Камзина на юг по ул. Камзина до ул. Кирова, по ул. Кирова на запад до СОШ N 19 (включая жилой дом N 62 по ул. Камзина) от СОШ N 19 на север вдоль жилого дома N 99 по ул. Естая (исключая жилой дом N 95 по ул. Естая), по ул. Естая до перекрестка улиц Камзина - Суворова.</w:t>
      </w:r>
      <w:r>
        <w:br/>
      </w:r>
      <w:r>
        <w:rPr>
          <w:rFonts w:ascii="Times New Roman"/>
          <w:b w:val="false"/>
          <w:i w:val="false"/>
          <w:color w:val="000000"/>
          <w:sz w:val="28"/>
        </w:rPr>
        <w:t>
      Ул. Естая: 99, 101;</w:t>
      </w:r>
      <w:r>
        <w:br/>
      </w:r>
      <w:r>
        <w:rPr>
          <w:rFonts w:ascii="Times New Roman"/>
          <w:b w:val="false"/>
          <w:i w:val="false"/>
          <w:color w:val="000000"/>
          <w:sz w:val="28"/>
        </w:rPr>
        <w:t>
      ул. Камзина: 20, 24, 62;</w:t>
      </w:r>
      <w:r>
        <w:br/>
      </w:r>
      <w:r>
        <w:rPr>
          <w:rFonts w:ascii="Times New Roman"/>
          <w:b w:val="false"/>
          <w:i w:val="false"/>
          <w:color w:val="000000"/>
          <w:sz w:val="28"/>
        </w:rPr>
        <w:t>
      ул. Кирова: 150, 152, 154, 154/1;</w:t>
      </w:r>
      <w:r>
        <w:br/>
      </w:r>
      <w:r>
        <w:rPr>
          <w:rFonts w:ascii="Times New Roman"/>
          <w:b w:val="false"/>
          <w:i w:val="false"/>
          <w:color w:val="000000"/>
          <w:sz w:val="28"/>
        </w:rPr>
        <w:t>
      ул. Павлова: 45, 49, 51, 55;</w:t>
      </w:r>
      <w:r>
        <w:br/>
      </w:r>
      <w:r>
        <w:rPr>
          <w:rFonts w:ascii="Times New Roman"/>
          <w:b w:val="false"/>
          <w:i w:val="false"/>
          <w:color w:val="000000"/>
          <w:sz w:val="28"/>
        </w:rPr>
        <w:t>
      ул. Суворова: 7/1.</w:t>
      </w:r>
    </w:p>
    <w:bookmarkStart w:name="z69" w:id="6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61 ул. Жаяу-Мусы,</w:t>
      </w:r>
      <w:r>
        <w:br/>
      </w:r>
      <w:r>
        <w:rPr>
          <w:rFonts w:ascii="Times New Roman"/>
          <w:b w:val="false"/>
          <w:i w:val="false"/>
          <w:color w:val="000000"/>
          <w:sz w:val="28"/>
        </w:rPr>
        <w:t>
</w:t>
      </w:r>
      <w:r>
        <w:rPr>
          <w:rFonts w:ascii="Times New Roman"/>
          <w:b/>
          <w:i w:val="false"/>
          <w:color w:val="000000"/>
          <w:sz w:val="28"/>
        </w:rPr>
        <w:t>      1, Детский досуговый клуб "Рақым" ГУ</w:t>
      </w:r>
      <w:r>
        <w:br/>
      </w:r>
      <w:r>
        <w:rPr>
          <w:rFonts w:ascii="Times New Roman"/>
          <w:b w:val="false"/>
          <w:i w:val="false"/>
          <w:color w:val="000000"/>
          <w:sz w:val="28"/>
        </w:rPr>
        <w:t>
</w:t>
      </w:r>
      <w:r>
        <w:rPr>
          <w:rFonts w:ascii="Times New Roman"/>
          <w:b/>
          <w:i w:val="false"/>
          <w:color w:val="000000"/>
          <w:sz w:val="28"/>
        </w:rPr>
        <w:t>      "Отдел образования города Павлодара"</w:t>
      </w:r>
    </w:p>
    <w:bookmarkEnd w:id="62"/>
    <w:p>
      <w:pPr>
        <w:spacing w:after="0"/>
        <w:ind w:left="0"/>
        <w:jc w:val="both"/>
      </w:pPr>
      <w:r>
        <w:rPr>
          <w:rFonts w:ascii="Times New Roman"/>
          <w:b w:val="false"/>
          <w:i w:val="false"/>
          <w:color w:val="000000"/>
          <w:sz w:val="28"/>
        </w:rPr>
        <w:t>      В границах: от перекрестка улиц Парковая - Саянская на северо-восток по ул. Саянская до ул. Таганрогская (включая N 1 по ул. Жаяу-Мусы), по ул. Таганрогская (обе стороны) на юго-восток до ул. Каз. Правды, по ул. Каз. Правды на юго-запад до берега реки Иртыш, вдоль реки на северо-запад до ул. Баймульдина, по ул. Баймульдина на северо-восток до ул. Парковая, по ул. Парковая на северо-запад до перекрестка Парковая - Саянская.</w:t>
      </w:r>
      <w:r>
        <w:br/>
      </w:r>
      <w:r>
        <w:rPr>
          <w:rFonts w:ascii="Times New Roman"/>
          <w:b w:val="false"/>
          <w:i w:val="false"/>
          <w:color w:val="000000"/>
          <w:sz w:val="28"/>
        </w:rPr>
        <w:t>
      Ул. 14 Годовщина: 2, 12, 14, 16, 17, 18, 20, 20А, 21, 22, 24, 24А, 26, 28, 28А, 30, 32, 34, 35, 36, 36/1, 37, 38, 39, 40, 41, 42, 43, 44, 45, 46, 47, 48, 51, 53, 55, 57, 59, 61, 63, 66, 67, 82;</w:t>
      </w:r>
      <w:r>
        <w:br/>
      </w:r>
      <w:r>
        <w:rPr>
          <w:rFonts w:ascii="Times New Roman"/>
          <w:b w:val="false"/>
          <w:i w:val="false"/>
          <w:color w:val="000000"/>
          <w:sz w:val="28"/>
        </w:rPr>
        <w:t>
      ул. Байкальская: 1, 3, 4, 5, 6, 7, 8, 9, 10, 11, 12, 13, 14, 15, 16, 17, 18, 19, 20, 21, 22, 23, 24, 25, 26, 27, 28, 29, 30, 31, 32, 33, 34, 35, 36, 37, 38, 39, 40, 41, 42, 43, 44, 45, 46, 47, 48, 49, 50, 51, 52, 53, 54, 55, 56, 57, 58, 59, 60, 61, 62, 63, 64, 65, 66, 67, 68, 69, 70, 71, 72, 73, 74, 75, 76, 77, 78, 79;</w:t>
      </w:r>
      <w:r>
        <w:br/>
      </w:r>
      <w:r>
        <w:rPr>
          <w:rFonts w:ascii="Times New Roman"/>
          <w:b w:val="false"/>
          <w:i w:val="false"/>
          <w:color w:val="000000"/>
          <w:sz w:val="28"/>
        </w:rPr>
        <w:t>
      ул. Баймульдина: 5, 9, 15, 19;</w:t>
      </w:r>
      <w:r>
        <w:br/>
      </w:r>
      <w:r>
        <w:rPr>
          <w:rFonts w:ascii="Times New Roman"/>
          <w:b w:val="false"/>
          <w:i w:val="false"/>
          <w:color w:val="000000"/>
          <w:sz w:val="28"/>
        </w:rPr>
        <w:t>
      ул. Жаяу-Мусы: 1;</w:t>
      </w:r>
      <w:r>
        <w:br/>
      </w:r>
      <w:r>
        <w:rPr>
          <w:rFonts w:ascii="Times New Roman"/>
          <w:b w:val="false"/>
          <w:i w:val="false"/>
          <w:color w:val="000000"/>
          <w:sz w:val="28"/>
        </w:rPr>
        <w:t>
      ул. Молодогвардейцев: 1, 2, 3, 4, 5, 6, 7, 8, 9, 10, 11, 12, 13, 14, 15, 16, 17, 18, 19, 20, 21, 22, 23, 24, 25, 26, 27, 28, 29, 30, 31, 32, 33, 34, 35, 36, 37, 38, 39, 40, 41, 42, 43, 44, 45, 46, 48, 50, 52, 54, 56, 58, 60, 62, 64, 66, 68, 70, 72, 74, 76, 78;</w:t>
      </w:r>
      <w:r>
        <w:br/>
      </w:r>
      <w:r>
        <w:rPr>
          <w:rFonts w:ascii="Times New Roman"/>
          <w:b w:val="false"/>
          <w:i w:val="false"/>
          <w:color w:val="000000"/>
          <w:sz w:val="28"/>
        </w:rPr>
        <w:t>
      ул. Парковая: 2, 4, 6, 8, 10, 12, 14, 16, 18, 20, 22, 24, 26, 31;</w:t>
      </w:r>
      <w:r>
        <w:br/>
      </w:r>
      <w:r>
        <w:rPr>
          <w:rFonts w:ascii="Times New Roman"/>
          <w:b w:val="false"/>
          <w:i w:val="false"/>
          <w:color w:val="000000"/>
          <w:sz w:val="28"/>
        </w:rPr>
        <w:t>
      ул. Таганрогская: 1, 2, 3, 4, 5, 6, 7, 8, 9, 10, 11, 12, 13, 14, 15, 16, 17, 18, 19, 20, 21, 22, 23, 24, 25, 26, 27, 28, 29, 30, 31, 32, 33, 34, 35, 36, 37, 38, 39, 40, 41, 42, 43, 44, 45, 46, 47, 48, 49, 50, 51, 52, 53, 54, 55, 56, 57, 58, 59, 60, 61, 62, 63, 64, 65, 66, 67, 68, 69, 70, 71, 72, 73, 74, 75, 76, 77, 78;</w:t>
      </w:r>
      <w:r>
        <w:br/>
      </w:r>
      <w:r>
        <w:rPr>
          <w:rFonts w:ascii="Times New Roman"/>
          <w:b w:val="false"/>
          <w:i w:val="false"/>
          <w:color w:val="000000"/>
          <w:sz w:val="28"/>
        </w:rPr>
        <w:t>
      ул. Усолка: 53, 55, 57, 57А, 59, 61, 63, 63Б, 63Г, 64, 65А, 65, 66, 67, 67А, 67Б, 68, 69, 69/1, 70, 72, 74, 74/1, 74/2, 74/3, 95, 97, 97А, 99, 101;</w:t>
      </w:r>
      <w:r>
        <w:br/>
      </w:r>
      <w:r>
        <w:rPr>
          <w:rFonts w:ascii="Times New Roman"/>
          <w:b w:val="false"/>
          <w:i w:val="false"/>
          <w:color w:val="000000"/>
          <w:sz w:val="28"/>
        </w:rPr>
        <w:t>
      ул. Юбилейная Сад Южный: 1, 2, 3, 4, 5, 7, 8, 10, 11, 12, 12А, 14, 16, 17, 20, 23.</w:t>
      </w:r>
    </w:p>
    <w:bookmarkStart w:name="z70" w:id="6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62 ул. М. Исиналиева, 24,</w:t>
      </w:r>
      <w:r>
        <w:br/>
      </w:r>
      <w:r>
        <w:rPr>
          <w:rFonts w:ascii="Times New Roman"/>
          <w:b w:val="false"/>
          <w:i w:val="false"/>
          <w:color w:val="000000"/>
          <w:sz w:val="28"/>
        </w:rPr>
        <w:t>
</w:t>
      </w:r>
      <w:r>
        <w:rPr>
          <w:rFonts w:ascii="Times New Roman"/>
          <w:b/>
          <w:i w:val="false"/>
          <w:color w:val="000000"/>
          <w:sz w:val="28"/>
        </w:rPr>
        <w:t>      административное здание республиканского</w:t>
      </w:r>
      <w:r>
        <w:br/>
      </w:r>
      <w:r>
        <w:rPr>
          <w:rFonts w:ascii="Times New Roman"/>
          <w:b w:val="false"/>
          <w:i w:val="false"/>
          <w:color w:val="000000"/>
          <w:sz w:val="28"/>
        </w:rPr>
        <w:t>
</w:t>
      </w:r>
      <w:r>
        <w:rPr>
          <w:rFonts w:ascii="Times New Roman"/>
          <w:b/>
          <w:i w:val="false"/>
          <w:color w:val="000000"/>
          <w:sz w:val="28"/>
        </w:rPr>
        <w:t>      государственного предприятия "Центр по недвижимости</w:t>
      </w:r>
      <w:r>
        <w:br/>
      </w:r>
      <w:r>
        <w:rPr>
          <w:rFonts w:ascii="Times New Roman"/>
          <w:b w:val="false"/>
          <w:i w:val="false"/>
          <w:color w:val="000000"/>
          <w:sz w:val="28"/>
        </w:rPr>
        <w:t>
</w:t>
      </w:r>
      <w:r>
        <w:rPr>
          <w:rFonts w:ascii="Times New Roman"/>
          <w:b/>
          <w:i w:val="false"/>
          <w:color w:val="000000"/>
          <w:sz w:val="28"/>
        </w:rPr>
        <w:t>      по Павлодарской области"</w:t>
      </w:r>
    </w:p>
    <w:bookmarkEnd w:id="63"/>
    <w:p>
      <w:pPr>
        <w:spacing w:after="0"/>
        <w:ind w:left="0"/>
        <w:jc w:val="both"/>
      </w:pPr>
      <w:r>
        <w:rPr>
          <w:rFonts w:ascii="Times New Roman"/>
          <w:b w:val="false"/>
          <w:i w:val="false"/>
          <w:color w:val="000000"/>
          <w:sz w:val="28"/>
        </w:rPr>
        <w:t>      В границах: от берега реки Иртыш по ул. Естая на восток до ул. Пахомова, по ул. Пахомова на юг до ул. Толстого, по ул. Толстого на запад до берега реки Иртыш, вдоль берега реки Иртыш на север до ул. Естая.</w:t>
      </w:r>
      <w:r>
        <w:br/>
      </w:r>
      <w:r>
        <w:rPr>
          <w:rFonts w:ascii="Times New Roman"/>
          <w:b w:val="false"/>
          <w:i w:val="false"/>
          <w:color w:val="000000"/>
          <w:sz w:val="28"/>
        </w:rPr>
        <w:t>
      Ул. 1 Мая: 132, 134, 136, 138, 140, 141, 142, 143, 144, 145, 146, 147, 148, 149, 149/1, 150, 151, 152, 153, 153А, 154, 155, 156, 157, 158, 159, 160, 161, 162, 163, 164, 165, 166, 167, 168, 169, 170, 172, 175, 177;</w:t>
      </w:r>
      <w:r>
        <w:br/>
      </w:r>
      <w:r>
        <w:rPr>
          <w:rFonts w:ascii="Times New Roman"/>
          <w:b w:val="false"/>
          <w:i w:val="false"/>
          <w:color w:val="000000"/>
          <w:sz w:val="28"/>
        </w:rPr>
        <w:t>
      ул. 29 Ноября: 1, 5, 7, 9, 11, 12, 14, 15, 19;</w:t>
      </w:r>
      <w:r>
        <w:br/>
      </w:r>
      <w:r>
        <w:rPr>
          <w:rFonts w:ascii="Times New Roman"/>
          <w:b w:val="false"/>
          <w:i w:val="false"/>
          <w:color w:val="000000"/>
          <w:sz w:val="28"/>
        </w:rPr>
        <w:t>
      ул. Абая: 117, 117/1, 119, 121, 123, 125, 127, 129, 131, 135, 137, 138, 139, 140, 141, 142, 143, 144, 145, 146, 147, 148, 149, 150, 151, 152, 153, 154, 155, 156, 157, 158, 159, 160, 161, 162, 163, 164, 165, 166, 170, 172, 175, 176, 177, 178, 178А, 181, 182, 183, 185, 186, 187, 188, 189, 189А, 193, 197, 201, 203, 207А, 209, 211А, 211, 213, 213А, 215, 217, 219;</w:t>
      </w:r>
      <w:r>
        <w:br/>
      </w:r>
      <w:r>
        <w:rPr>
          <w:rFonts w:ascii="Times New Roman"/>
          <w:b w:val="false"/>
          <w:i w:val="false"/>
          <w:color w:val="000000"/>
          <w:sz w:val="28"/>
        </w:rPr>
        <w:t>
      ул. академика Маргулана: 111/1, 114, 115, 117, 117А, 117/2, 118, 119, 119А, 133, 134, 136, 138, 140, 142, 144, 146, 150, 152, 153, 153А, 155, 156, 157, 158, 159, 159/1, 159/2, 159/3, 160, 161, 161А, 162, 163, 163А, 165, 167, 169, 171;</w:t>
      </w:r>
      <w:r>
        <w:br/>
      </w:r>
      <w:r>
        <w:rPr>
          <w:rFonts w:ascii="Times New Roman"/>
          <w:b w:val="false"/>
          <w:i w:val="false"/>
          <w:color w:val="000000"/>
          <w:sz w:val="28"/>
        </w:rPr>
        <w:t>
      ул. академика Сатпаева: 73, 75, 77, 79, 85, 99, 160, 164, 166, 172, 180, 186, 192;</w:t>
      </w:r>
      <w:r>
        <w:br/>
      </w:r>
      <w:r>
        <w:rPr>
          <w:rFonts w:ascii="Times New Roman"/>
          <w:b w:val="false"/>
          <w:i w:val="false"/>
          <w:color w:val="000000"/>
          <w:sz w:val="28"/>
        </w:rPr>
        <w:t>
      ул. Володарского: 131, 133, 133/1, 135, 137, 139, 141, 141/5, 141/6, 143;</w:t>
      </w:r>
      <w:r>
        <w:br/>
      </w:r>
      <w:r>
        <w:rPr>
          <w:rFonts w:ascii="Times New Roman"/>
          <w:b w:val="false"/>
          <w:i w:val="false"/>
          <w:color w:val="000000"/>
          <w:sz w:val="28"/>
        </w:rPr>
        <w:t>
      ул. генерала Дюсенова: 80, 82, 84, 86, 88, 88А, 88/1, 110, 111, 112, 113, 113А, 114, 115, 117, 118, 120, 121, 123, 123А, 125, 126, 127, 128, 129, 130, 132, 133, 134, 135, 136, 137, 138, 139, 141, 143;</w:t>
      </w:r>
      <w:r>
        <w:br/>
      </w:r>
      <w:r>
        <w:rPr>
          <w:rFonts w:ascii="Times New Roman"/>
          <w:b w:val="false"/>
          <w:i w:val="false"/>
          <w:color w:val="000000"/>
          <w:sz w:val="28"/>
        </w:rPr>
        <w:t>
      ул. Естая: 25, 31, 34, 39, 45, 47, 59, 61, 63, 65, 67, 69, 71;</w:t>
      </w:r>
      <w:r>
        <w:br/>
      </w:r>
      <w:r>
        <w:rPr>
          <w:rFonts w:ascii="Times New Roman"/>
          <w:b w:val="false"/>
          <w:i w:val="false"/>
          <w:color w:val="000000"/>
          <w:sz w:val="28"/>
        </w:rPr>
        <w:t>
      ул. Исы Байзакова: 121, 125, 130, 131, 132, 134, 135, 137, 138, 140, 142, 144, 146, 148, 150, 152, 154, 156, 158, 160, 162, 164, 166, 172, 174, 176, 178, 180, 182, 184;</w:t>
      </w:r>
      <w:r>
        <w:br/>
      </w:r>
      <w:r>
        <w:rPr>
          <w:rFonts w:ascii="Times New Roman"/>
          <w:b w:val="false"/>
          <w:i w:val="false"/>
          <w:color w:val="000000"/>
          <w:sz w:val="28"/>
        </w:rPr>
        <w:t>
      ул. К. Маркса: 143, 159, 196, 204, 206, 208, 210, 212;</w:t>
      </w:r>
      <w:r>
        <w:br/>
      </w:r>
      <w:r>
        <w:rPr>
          <w:rFonts w:ascii="Times New Roman"/>
          <w:b w:val="false"/>
          <w:i w:val="false"/>
          <w:color w:val="000000"/>
          <w:sz w:val="28"/>
        </w:rPr>
        <w:t>
      ул. Короленко: 146, 148, 150, 152, 154, 156, 158, 160, 164, 166, 168, 170, 172, 174, 176, 178, 179, 180, 181, 182, 183, 184, 186, 187, 190, 191, 193, 194, 195, 196, 197, 198, 200, 202, 203, 204, 205, 206, 207, 209, 211, 213, 215, 215А, 217, 219, 221, 223, 225, 227, 229, 231, 231А, 233, 235, 237, 239;</w:t>
      </w:r>
      <w:r>
        <w:br/>
      </w:r>
      <w:r>
        <w:rPr>
          <w:rFonts w:ascii="Times New Roman"/>
          <w:b w:val="false"/>
          <w:i w:val="false"/>
          <w:color w:val="000000"/>
          <w:sz w:val="28"/>
        </w:rPr>
        <w:t>
      ул. Ленина: 139, 140;</w:t>
      </w:r>
      <w:r>
        <w:br/>
      </w:r>
      <w:r>
        <w:rPr>
          <w:rFonts w:ascii="Times New Roman"/>
          <w:b w:val="false"/>
          <w:i w:val="false"/>
          <w:color w:val="000000"/>
          <w:sz w:val="28"/>
        </w:rPr>
        <w:t>
      ул. Луначарского: 2, 7, 14, 15, 17, 18, 20, 20А, 21, 22А, 23, 24, 24А, 25, 26, 27, 28, 29, 30, 30А, 31, 32, 33, 34, 35, 36, 37, 38, 39, 40, 41, 42, 42/1, 43, 45, 47, 51, 53;</w:t>
      </w:r>
      <w:r>
        <w:br/>
      </w:r>
      <w:r>
        <w:rPr>
          <w:rFonts w:ascii="Times New Roman"/>
          <w:b w:val="false"/>
          <w:i w:val="false"/>
          <w:color w:val="000000"/>
          <w:sz w:val="28"/>
        </w:rPr>
        <w:t>
      ул. М. Исиналиева: 1, 3, 12, 14, 15, 16, 18, 20, 21, 22, 29, 29А, 30, 31, 32, 33, 35, 36, 37, 38, 39, 40, 41, 42, 43, 45, 46, 48;</w:t>
      </w:r>
      <w:r>
        <w:br/>
      </w:r>
      <w:r>
        <w:rPr>
          <w:rFonts w:ascii="Times New Roman"/>
          <w:b w:val="false"/>
          <w:i w:val="false"/>
          <w:color w:val="000000"/>
          <w:sz w:val="28"/>
        </w:rPr>
        <w:t>
      ул. Пахомова: 61, 62, 64, 66;</w:t>
      </w:r>
      <w:r>
        <w:br/>
      </w:r>
      <w:r>
        <w:rPr>
          <w:rFonts w:ascii="Times New Roman"/>
          <w:b w:val="false"/>
          <w:i w:val="false"/>
          <w:color w:val="000000"/>
          <w:sz w:val="28"/>
        </w:rPr>
        <w:t>
      пер. Пионеров: 93, 95, 114, 116;</w:t>
      </w:r>
      <w:r>
        <w:br/>
      </w:r>
      <w:r>
        <w:rPr>
          <w:rFonts w:ascii="Times New Roman"/>
          <w:b w:val="false"/>
          <w:i w:val="false"/>
          <w:color w:val="000000"/>
          <w:sz w:val="28"/>
        </w:rPr>
        <w:t>
      пер. Сенной: 140, 141, 142, 143, 144, 145, 146, 147, 148, 149, 150, 151, 152, 153, 155, 156, 157, 158, 158/1, 158/2, 159, 161, 163, 165, 167, 167/1, 169;</w:t>
      </w:r>
      <w:r>
        <w:br/>
      </w:r>
      <w:r>
        <w:rPr>
          <w:rFonts w:ascii="Times New Roman"/>
          <w:b w:val="false"/>
          <w:i w:val="false"/>
          <w:color w:val="000000"/>
          <w:sz w:val="28"/>
        </w:rPr>
        <w:t>
      ул. Толстого: 2, 8, 12, 14, 16, 18, 18А, 20, 34, 36, 38, 42, 44, 48, 50;</w:t>
      </w:r>
      <w:r>
        <w:br/>
      </w:r>
      <w:r>
        <w:rPr>
          <w:rFonts w:ascii="Times New Roman"/>
          <w:b w:val="false"/>
          <w:i w:val="false"/>
          <w:color w:val="000000"/>
          <w:sz w:val="28"/>
        </w:rPr>
        <w:t>
      ул. Чернышевского: 99, 100, 101, 102, 103, 104, 105, 106, 107, 108, 110, 112.</w:t>
      </w:r>
    </w:p>
    <w:bookmarkStart w:name="z71" w:id="6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63 ул. Естая, 83,</w:t>
      </w:r>
      <w:r>
        <w:br/>
      </w:r>
      <w:r>
        <w:rPr>
          <w:rFonts w:ascii="Times New Roman"/>
          <w:b w:val="false"/>
          <w:i w:val="false"/>
          <w:color w:val="000000"/>
          <w:sz w:val="28"/>
        </w:rPr>
        <w:t>
      </w:t>
      </w:r>
      <w:r>
        <w:rPr>
          <w:rFonts w:ascii="Times New Roman"/>
          <w:b/>
          <w:i w:val="false"/>
          <w:color w:val="000000"/>
          <w:sz w:val="28"/>
        </w:rPr>
        <w:t>детская юношеская спортивная школа N 2</w:t>
      </w:r>
      <w:r>
        <w:br/>
      </w:r>
      <w:r>
        <w:rPr>
          <w:rFonts w:ascii="Times New Roman"/>
          <w:b w:val="false"/>
          <w:i w:val="false"/>
          <w:color w:val="000000"/>
          <w:sz w:val="28"/>
        </w:rPr>
        <w:t>
      </w:t>
      </w:r>
      <w:r>
        <w:rPr>
          <w:rFonts w:ascii="Times New Roman"/>
          <w:b/>
          <w:i w:val="false"/>
          <w:color w:val="000000"/>
          <w:sz w:val="28"/>
        </w:rPr>
        <w:t>"Дом шахмат" департамента туризма и</w:t>
      </w:r>
      <w:r>
        <w:br/>
      </w:r>
      <w:r>
        <w:rPr>
          <w:rFonts w:ascii="Times New Roman"/>
          <w:b w:val="false"/>
          <w:i w:val="false"/>
          <w:color w:val="000000"/>
          <w:sz w:val="28"/>
        </w:rPr>
        <w:t>
      </w:t>
      </w:r>
      <w:r>
        <w:rPr>
          <w:rFonts w:ascii="Times New Roman"/>
          <w:b/>
          <w:i w:val="false"/>
          <w:color w:val="000000"/>
          <w:sz w:val="28"/>
        </w:rPr>
        <w:t>спорта Павлодарской области</w:t>
      </w:r>
    </w:p>
    <w:bookmarkEnd w:id="64"/>
    <w:p>
      <w:pPr>
        <w:spacing w:after="0"/>
        <w:ind w:left="0"/>
        <w:jc w:val="both"/>
      </w:pPr>
      <w:r>
        <w:rPr>
          <w:rFonts w:ascii="Times New Roman"/>
          <w:b w:val="false"/>
          <w:i w:val="false"/>
          <w:color w:val="000000"/>
          <w:sz w:val="28"/>
        </w:rPr>
        <w:t>      В границах: от перекрестка улиц Кутузова - Естая на юг до жилого дома N 34 по ул. Кутузова (включая его), от дома N 34 по ул. Кутузова на запад вдоль кладбища до ул. Пахомова (исключая жилой дом N 38 по ул. Кутузова), по ул. Пахомова на север до ул. Естая, по ул. Естая на северо-восток до ул. Кутузова (включая жилой дом N 134 по ул. Естая).</w:t>
      </w:r>
      <w:r>
        <w:br/>
      </w:r>
      <w:r>
        <w:rPr>
          <w:rFonts w:ascii="Times New Roman"/>
          <w:b w:val="false"/>
          <w:i w:val="false"/>
          <w:color w:val="000000"/>
          <w:sz w:val="28"/>
        </w:rPr>
        <w:t>
      Ул. Естая: 83, 83/1, 134;</w:t>
      </w:r>
      <w:r>
        <w:br/>
      </w:r>
      <w:r>
        <w:rPr>
          <w:rFonts w:ascii="Times New Roman"/>
          <w:b w:val="false"/>
          <w:i w:val="false"/>
          <w:color w:val="000000"/>
          <w:sz w:val="28"/>
        </w:rPr>
        <w:t>
      ул. Кутузова: 32, 34.</w:t>
      </w:r>
    </w:p>
    <w:bookmarkStart w:name="z72" w:id="6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64 ул. Толстого,</w:t>
      </w:r>
      <w:r>
        <w:br/>
      </w:r>
      <w:r>
        <w:rPr>
          <w:rFonts w:ascii="Times New Roman"/>
          <w:b w:val="false"/>
          <w:i w:val="false"/>
          <w:color w:val="000000"/>
          <w:sz w:val="28"/>
        </w:rPr>
        <w:t>
</w:t>
      </w:r>
      <w:r>
        <w:rPr>
          <w:rFonts w:ascii="Times New Roman"/>
          <w:b/>
          <w:i w:val="false"/>
          <w:color w:val="000000"/>
          <w:sz w:val="28"/>
        </w:rPr>
        <w:t>      95, школа-лицей N 10 имени Абая</w:t>
      </w:r>
    </w:p>
    <w:bookmarkEnd w:id="65"/>
    <w:p>
      <w:pPr>
        <w:spacing w:after="0"/>
        <w:ind w:left="0"/>
        <w:jc w:val="both"/>
      </w:pPr>
      <w:r>
        <w:rPr>
          <w:rFonts w:ascii="Times New Roman"/>
          <w:b w:val="false"/>
          <w:i w:val="false"/>
          <w:color w:val="000000"/>
          <w:sz w:val="28"/>
        </w:rPr>
        <w:t>      В границах: от перекрестка улиц М. Горького - Короленко на север по ул. Короленко до ул. Толстого, по ул. Толстого на восток до ул. Пахомова, по ул. Пахомова на север до АЗС "Гелиос", от АЗС "Гелиос" на восток вдоль кладбища до ул. Кутузова (включая жилой дом N 38 по ул. Кутузова, исключая жилой дом N 34 по ул. Кутузова), по ул. Кутузова на юг до ул. Толстого, по ул. Толстого на запад до ул. Пахомова, по ул. Пахомова на юг до Нефтегазового колледжа, от Нефтегазового колледжа на запад вдоль медицинского колледжа и медицинской академии до ул. И. Байзакова, по ул. И. Байзакова на юг до ул. М. Горького, по ул. М. Горького на запад до ул. Короленко.</w:t>
      </w:r>
      <w:r>
        <w:br/>
      </w:r>
      <w:r>
        <w:rPr>
          <w:rFonts w:ascii="Times New Roman"/>
          <w:b w:val="false"/>
          <w:i w:val="false"/>
          <w:color w:val="000000"/>
          <w:sz w:val="28"/>
        </w:rPr>
        <w:t>
      Ул. Достоевского: 86;</w:t>
      </w:r>
      <w:r>
        <w:br/>
      </w:r>
      <w:r>
        <w:rPr>
          <w:rFonts w:ascii="Times New Roman"/>
          <w:b w:val="false"/>
          <w:i w:val="false"/>
          <w:color w:val="000000"/>
          <w:sz w:val="28"/>
        </w:rPr>
        <w:t>
      ул. Исы Байзакова: 143, 145, 147, 149, 151, 159/1, 186, 188, 188А, 192, 194, 196, 198, 200, 202, 204, 206, 208, 210, 212, 214, 216, 218, 220, 222, 224, 226, 228, 230, 232, 234, 236, 238, 246, 250, 252, 254, 258, 260, 262, 264, 266, 270, 272, 274, 276, 278, 280, 282, 284, 286, 288, 290, 292, 294, 296;</w:t>
      </w:r>
      <w:r>
        <w:br/>
      </w:r>
      <w:r>
        <w:rPr>
          <w:rFonts w:ascii="Times New Roman"/>
          <w:b w:val="false"/>
          <w:i w:val="false"/>
          <w:color w:val="000000"/>
          <w:sz w:val="28"/>
        </w:rPr>
        <w:t>
      ул. Короленко: 241, 245, 245А, 247, 249, 251, 253, 255, 257, 259, 261, 263, 265, 267, 269, 273, 275, 277, 279, 281, 283, 285, 287, 289, 291, 293, 295, 297, 299, 301, 305;</w:t>
      </w:r>
      <w:r>
        <w:br/>
      </w:r>
      <w:r>
        <w:rPr>
          <w:rFonts w:ascii="Times New Roman"/>
          <w:b w:val="false"/>
          <w:i w:val="false"/>
          <w:color w:val="000000"/>
          <w:sz w:val="28"/>
        </w:rPr>
        <w:t>
      ул. Кутузова: 38, 40, 42;</w:t>
      </w:r>
      <w:r>
        <w:br/>
      </w:r>
      <w:r>
        <w:rPr>
          <w:rFonts w:ascii="Times New Roman"/>
          <w:b w:val="false"/>
          <w:i w:val="false"/>
          <w:color w:val="000000"/>
          <w:sz w:val="28"/>
        </w:rPr>
        <w:t>
      ул. Толстого: 68, 82.</w:t>
      </w:r>
    </w:p>
    <w:bookmarkStart w:name="z73" w:id="6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65 ул. Кирова,</w:t>
      </w:r>
      <w:r>
        <w:br/>
      </w:r>
      <w:r>
        <w:rPr>
          <w:rFonts w:ascii="Times New Roman"/>
          <w:b w:val="false"/>
          <w:i w:val="false"/>
          <w:color w:val="000000"/>
          <w:sz w:val="28"/>
        </w:rPr>
        <w:t>
</w:t>
      </w:r>
      <w:r>
        <w:rPr>
          <w:rFonts w:ascii="Times New Roman"/>
          <w:b/>
          <w:i w:val="false"/>
          <w:color w:val="000000"/>
          <w:sz w:val="28"/>
        </w:rPr>
        <w:t>      115, учреждение образования "Павлодарский</w:t>
      </w:r>
      <w:r>
        <w:br/>
      </w:r>
      <w:r>
        <w:rPr>
          <w:rFonts w:ascii="Times New Roman"/>
          <w:b w:val="false"/>
          <w:i w:val="false"/>
          <w:color w:val="000000"/>
          <w:sz w:val="28"/>
        </w:rPr>
        <w:t>
</w:t>
      </w:r>
      <w:r>
        <w:rPr>
          <w:rFonts w:ascii="Times New Roman"/>
          <w:b/>
          <w:i w:val="false"/>
          <w:color w:val="000000"/>
          <w:sz w:val="28"/>
        </w:rPr>
        <w:t>      экономический колледж "Казпотребсоюза"</w:t>
      </w:r>
    </w:p>
    <w:bookmarkEnd w:id="66"/>
    <w:p>
      <w:pPr>
        <w:spacing w:after="0"/>
        <w:ind w:left="0"/>
        <w:jc w:val="both"/>
      </w:pPr>
      <w:r>
        <w:rPr>
          <w:rFonts w:ascii="Times New Roman"/>
          <w:b w:val="false"/>
          <w:i w:val="false"/>
          <w:color w:val="000000"/>
          <w:sz w:val="28"/>
        </w:rPr>
        <w:t>      В границах: от перекрестка улиц Естая - Кутузова на восток до ул. Катаева, по ул. Катаева на юг до СОШ N 29 (исключая жилой дом N 18 по ул. Катаева), от СОШ N 29 на запад до ул. Кутузова (исключая СОШ N 29, жилые дома N 75, 75/1, 75/2 по ул. Кутузова), по ул. Кутузова на север до перекрестка ул. Естая - Кутузова.</w:t>
      </w:r>
      <w:r>
        <w:br/>
      </w:r>
      <w:r>
        <w:rPr>
          <w:rFonts w:ascii="Times New Roman"/>
          <w:b w:val="false"/>
          <w:i w:val="false"/>
          <w:color w:val="000000"/>
          <w:sz w:val="28"/>
        </w:rPr>
        <w:t>
      Ул. Естая: 89;</w:t>
      </w:r>
      <w:r>
        <w:br/>
      </w:r>
      <w:r>
        <w:rPr>
          <w:rFonts w:ascii="Times New Roman"/>
          <w:b w:val="false"/>
          <w:i w:val="false"/>
          <w:color w:val="000000"/>
          <w:sz w:val="28"/>
        </w:rPr>
        <w:t>
      ул. Катаева: 6, 12, 14, 20;</w:t>
      </w:r>
      <w:r>
        <w:br/>
      </w:r>
      <w:r>
        <w:rPr>
          <w:rFonts w:ascii="Times New Roman"/>
          <w:b w:val="false"/>
          <w:i w:val="false"/>
          <w:color w:val="000000"/>
          <w:sz w:val="28"/>
        </w:rPr>
        <w:t>
      ул. Кирова: 115;</w:t>
      </w:r>
      <w:r>
        <w:br/>
      </w:r>
      <w:r>
        <w:rPr>
          <w:rFonts w:ascii="Times New Roman"/>
          <w:b w:val="false"/>
          <w:i w:val="false"/>
          <w:color w:val="000000"/>
          <w:sz w:val="28"/>
        </w:rPr>
        <w:t>
      ул. Кутузова: 59, 61, 63, 65, 67, 69, 71.</w:t>
      </w:r>
    </w:p>
    <w:bookmarkStart w:name="z74" w:id="6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66</w:t>
      </w:r>
      <w:r>
        <w:br/>
      </w:r>
      <w:r>
        <w:rPr>
          <w:rFonts w:ascii="Times New Roman"/>
          <w:b w:val="false"/>
          <w:i w:val="false"/>
          <w:color w:val="000000"/>
          <w:sz w:val="28"/>
        </w:rPr>
        <w:t>
</w:t>
      </w:r>
      <w:r>
        <w:rPr>
          <w:rFonts w:ascii="Times New Roman"/>
          <w:b/>
          <w:i w:val="false"/>
          <w:color w:val="000000"/>
          <w:sz w:val="28"/>
        </w:rPr>
        <w:t>      ул. Шевченко, 1, СОШ N 36</w:t>
      </w:r>
    </w:p>
    <w:bookmarkEnd w:id="67"/>
    <w:p>
      <w:pPr>
        <w:spacing w:after="0"/>
        <w:ind w:left="0"/>
        <w:jc w:val="both"/>
      </w:pPr>
      <w:r>
        <w:rPr>
          <w:rFonts w:ascii="Times New Roman"/>
          <w:b w:val="false"/>
          <w:i w:val="false"/>
          <w:color w:val="000000"/>
          <w:sz w:val="28"/>
        </w:rPr>
        <w:t>      В границах: от перекрестка улиц Катаева - Шевченко на восток до ул. Камзина (включая жилой дом N 72/1, 74 по ул. Камзина), по ул. Камзина на юг до ул. Толстого, по ул. Толстого на запад до ул. Катаева (исключая жилые дома N 82/1, 82 по ул. Камзина, N 90, 90/1, 92, 94, 96, 100, 106 по ул. Толстого, N 25, 33 по ул. Катаева), по ул. Катаева на север до перекрестка улиц Катаева - Шевченко.</w:t>
      </w:r>
      <w:r>
        <w:br/>
      </w:r>
      <w:r>
        <w:rPr>
          <w:rFonts w:ascii="Times New Roman"/>
          <w:b w:val="false"/>
          <w:i w:val="false"/>
          <w:color w:val="000000"/>
          <w:sz w:val="28"/>
        </w:rPr>
        <w:t>
      Ул. Камзина: 72/1, 74, 80;</w:t>
      </w:r>
      <w:r>
        <w:br/>
      </w:r>
      <w:r>
        <w:rPr>
          <w:rFonts w:ascii="Times New Roman"/>
          <w:b w:val="false"/>
          <w:i w:val="false"/>
          <w:color w:val="000000"/>
          <w:sz w:val="28"/>
        </w:rPr>
        <w:t>
      ул. Катаева: 13, 15, 17, 19, 21, 29, 31, 31/1, 35;</w:t>
      </w:r>
      <w:r>
        <w:br/>
      </w:r>
      <w:r>
        <w:rPr>
          <w:rFonts w:ascii="Times New Roman"/>
          <w:b w:val="false"/>
          <w:i w:val="false"/>
          <w:color w:val="000000"/>
          <w:sz w:val="28"/>
        </w:rPr>
        <w:t>
      ул. Толстого: 102, 104.</w:t>
      </w:r>
    </w:p>
    <w:bookmarkStart w:name="z75" w:id="6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67</w:t>
      </w:r>
      <w:r>
        <w:br/>
      </w:r>
      <w:r>
        <w:rPr>
          <w:rFonts w:ascii="Times New Roman"/>
          <w:b w:val="false"/>
          <w:i w:val="false"/>
          <w:color w:val="000000"/>
          <w:sz w:val="28"/>
        </w:rPr>
        <w:t>
</w:t>
      </w:r>
      <w:r>
        <w:rPr>
          <w:rFonts w:ascii="Times New Roman"/>
          <w:b/>
          <w:i w:val="false"/>
          <w:color w:val="000000"/>
          <w:sz w:val="28"/>
        </w:rPr>
        <w:t>      ул. Камзина, 62/1, СОШ N 19</w:t>
      </w:r>
    </w:p>
    <w:bookmarkEnd w:id="68"/>
    <w:p>
      <w:pPr>
        <w:spacing w:after="0"/>
        <w:ind w:left="0"/>
        <w:jc w:val="both"/>
      </w:pPr>
      <w:r>
        <w:rPr>
          <w:rFonts w:ascii="Times New Roman"/>
          <w:b w:val="false"/>
          <w:i w:val="false"/>
          <w:color w:val="000000"/>
          <w:sz w:val="28"/>
        </w:rPr>
        <w:t>      В границах: от перекрестка улиц Шевченко - Камзина на запад до ул. Катаева (исключая жилые дома N 72/1, 74 по ул. Камзина), по ул. Катаева на север до жилого дома N 11 по ул. Катаева (включая его, исключая жилой дом N 11/2 по ул. Катаева), от жилого дома N 11 по ул. Катаева на восток вдоль СОШ N 19 до ул. Камзина (исключая жилой дом N 62 по ул. Камзина), по ул. Камзина на юг до перекрестка улиц Камзина - Шевченко.</w:t>
      </w:r>
      <w:r>
        <w:br/>
      </w:r>
      <w:r>
        <w:rPr>
          <w:rFonts w:ascii="Times New Roman"/>
          <w:b w:val="false"/>
          <w:i w:val="false"/>
          <w:color w:val="000000"/>
          <w:sz w:val="28"/>
        </w:rPr>
        <w:t>
      Ул. Камзина: 56, 58, 58/1, 58/2, 60, 64, 66, 68, 70, 72;</w:t>
      </w:r>
      <w:r>
        <w:br/>
      </w:r>
      <w:r>
        <w:rPr>
          <w:rFonts w:ascii="Times New Roman"/>
          <w:b w:val="false"/>
          <w:i w:val="false"/>
          <w:color w:val="000000"/>
          <w:sz w:val="28"/>
        </w:rPr>
        <w:t>
      ул. Катаева: 11, 11/1.</w:t>
      </w:r>
    </w:p>
    <w:bookmarkStart w:name="z76" w:id="6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68</w:t>
      </w:r>
      <w:r>
        <w:br/>
      </w:r>
      <w:r>
        <w:rPr>
          <w:rFonts w:ascii="Times New Roman"/>
          <w:b w:val="false"/>
          <w:i w:val="false"/>
          <w:color w:val="000000"/>
          <w:sz w:val="28"/>
        </w:rPr>
        <w:t>
</w:t>
      </w:r>
      <w:r>
        <w:rPr>
          <w:rFonts w:ascii="Times New Roman"/>
          <w:b/>
          <w:i w:val="false"/>
          <w:color w:val="000000"/>
          <w:sz w:val="28"/>
        </w:rPr>
        <w:t>      ул. Катаева, 22, СОШ N 29</w:t>
      </w:r>
    </w:p>
    <w:bookmarkEnd w:id="69"/>
    <w:p>
      <w:pPr>
        <w:spacing w:after="0"/>
        <w:ind w:left="0"/>
        <w:jc w:val="both"/>
      </w:pPr>
      <w:r>
        <w:rPr>
          <w:rFonts w:ascii="Times New Roman"/>
          <w:b w:val="false"/>
          <w:i w:val="false"/>
          <w:color w:val="000000"/>
          <w:sz w:val="28"/>
        </w:rPr>
        <w:t>      В границах: от перекрестка ул. Толстого - Кутузова на север до жилого дома N 75 по ул. Кутузова (включая его), от жилого дома N 75 на восток до ул. Катаева (включая СОШ N 29), по ул. Катаева на юг до ул. Толстого до перекрестка улиц Кутузова - Толстого.</w:t>
      </w:r>
      <w:r>
        <w:br/>
      </w:r>
      <w:r>
        <w:rPr>
          <w:rFonts w:ascii="Times New Roman"/>
          <w:b w:val="false"/>
          <w:i w:val="false"/>
          <w:color w:val="000000"/>
          <w:sz w:val="28"/>
        </w:rPr>
        <w:t>
      Ул. Катаева: 11/2, 24, 28, 30, 32, 34;</w:t>
      </w:r>
      <w:r>
        <w:br/>
      </w:r>
      <w:r>
        <w:rPr>
          <w:rFonts w:ascii="Times New Roman"/>
          <w:b w:val="false"/>
          <w:i w:val="false"/>
          <w:color w:val="000000"/>
          <w:sz w:val="28"/>
        </w:rPr>
        <w:t>
      ул. Кутузова: 75, 75/1, 75/2, 77, 79, 81, 87;</w:t>
      </w:r>
      <w:r>
        <w:br/>
      </w:r>
      <w:r>
        <w:rPr>
          <w:rFonts w:ascii="Times New Roman"/>
          <w:b w:val="false"/>
          <w:i w:val="false"/>
          <w:color w:val="000000"/>
          <w:sz w:val="28"/>
        </w:rPr>
        <w:t>
      ул. Толстого: 84, 86, 88.</w:t>
      </w:r>
    </w:p>
    <w:bookmarkStart w:name="z77" w:id="7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69</w:t>
      </w:r>
      <w:r>
        <w:br/>
      </w:r>
      <w:r>
        <w:rPr>
          <w:rFonts w:ascii="Times New Roman"/>
          <w:b w:val="false"/>
          <w:i w:val="false"/>
          <w:color w:val="000000"/>
          <w:sz w:val="28"/>
        </w:rPr>
        <w:t>
</w:t>
      </w:r>
      <w:r>
        <w:rPr>
          <w:rFonts w:ascii="Times New Roman"/>
          <w:b/>
          <w:i w:val="false"/>
          <w:color w:val="000000"/>
          <w:sz w:val="28"/>
        </w:rPr>
        <w:t>      ул. Камзина, 90, Павлодарский филиал</w:t>
      </w:r>
      <w:r>
        <w:br/>
      </w:r>
      <w:r>
        <w:rPr>
          <w:rFonts w:ascii="Times New Roman"/>
          <w:b w:val="false"/>
          <w:i w:val="false"/>
          <w:color w:val="000000"/>
          <w:sz w:val="28"/>
        </w:rPr>
        <w:t>
</w:t>
      </w:r>
      <w:r>
        <w:rPr>
          <w:rFonts w:ascii="Times New Roman"/>
          <w:b/>
          <w:i w:val="false"/>
          <w:color w:val="000000"/>
          <w:sz w:val="28"/>
        </w:rPr>
        <w:t>      Алматинского института экономики и статистики</w:t>
      </w:r>
    </w:p>
    <w:bookmarkEnd w:id="70"/>
    <w:p>
      <w:pPr>
        <w:spacing w:after="0"/>
        <w:ind w:left="0"/>
        <w:jc w:val="both"/>
      </w:pPr>
      <w:r>
        <w:rPr>
          <w:rFonts w:ascii="Times New Roman"/>
          <w:b w:val="false"/>
          <w:i w:val="false"/>
          <w:color w:val="000000"/>
          <w:sz w:val="28"/>
        </w:rPr>
        <w:t>      В границах: от перекрестка ул. Камзина - Толстого на юг до ул. Чайковского, по ул. Чайковского на запад до ул. Катаева, по ул. Катаева на север до ул. Толстого (исключая административное здание ТД "Жарык" и ТД "Восток"), по ул. Толстого на восток до ул. Камзина (включая жилой дом N 90/1, 92, 94, 96, 100, 106 по ул. Толстого; N 33 по ул. Катаева; N 82, 82/1 по ул. Камзина).</w:t>
      </w:r>
      <w:r>
        <w:br/>
      </w:r>
      <w:r>
        <w:rPr>
          <w:rFonts w:ascii="Times New Roman"/>
          <w:b w:val="false"/>
          <w:i w:val="false"/>
          <w:color w:val="000000"/>
          <w:sz w:val="28"/>
        </w:rPr>
        <w:t>
      Ул. Камзина: 82, 82/1, 92, 94, 96, 98, 100, 102, 104;</w:t>
      </w:r>
      <w:r>
        <w:br/>
      </w:r>
      <w:r>
        <w:rPr>
          <w:rFonts w:ascii="Times New Roman"/>
          <w:b w:val="false"/>
          <w:i w:val="false"/>
          <w:color w:val="000000"/>
          <w:sz w:val="28"/>
        </w:rPr>
        <w:t>
      ул. Катаева: 33, 41, 43, 45, 47, 49;</w:t>
      </w:r>
      <w:r>
        <w:br/>
      </w:r>
      <w:r>
        <w:rPr>
          <w:rFonts w:ascii="Times New Roman"/>
          <w:b w:val="false"/>
          <w:i w:val="false"/>
          <w:color w:val="000000"/>
          <w:sz w:val="28"/>
        </w:rPr>
        <w:t>
      ул. Павлова: 64, 66, 67, 67/1, 68, 69, 70, 70/1, 70/2, 71, 72, 73, 74, 75, 76, 78;</w:t>
      </w:r>
      <w:r>
        <w:br/>
      </w:r>
      <w:r>
        <w:rPr>
          <w:rFonts w:ascii="Times New Roman"/>
          <w:b w:val="false"/>
          <w:i w:val="false"/>
          <w:color w:val="000000"/>
          <w:sz w:val="28"/>
        </w:rPr>
        <w:t>
      ул. Толстого: 90/1, 92, 94, 96, 100, 106;</w:t>
      </w:r>
      <w:r>
        <w:br/>
      </w:r>
      <w:r>
        <w:rPr>
          <w:rFonts w:ascii="Times New Roman"/>
          <w:b w:val="false"/>
          <w:i w:val="false"/>
          <w:color w:val="000000"/>
          <w:sz w:val="28"/>
        </w:rPr>
        <w:t>
      ул. Чайковского: 2/1, 4, 4/1, 10, 12, 16.</w:t>
      </w:r>
    </w:p>
    <w:bookmarkStart w:name="z78" w:id="7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70</w:t>
      </w:r>
      <w:r>
        <w:br/>
      </w:r>
      <w:r>
        <w:rPr>
          <w:rFonts w:ascii="Times New Roman"/>
          <w:b w:val="false"/>
          <w:i w:val="false"/>
          <w:color w:val="000000"/>
          <w:sz w:val="28"/>
        </w:rPr>
        <w:t>
</w:t>
      </w:r>
      <w:r>
        <w:rPr>
          <w:rFonts w:ascii="Times New Roman"/>
          <w:b/>
          <w:i w:val="false"/>
          <w:color w:val="000000"/>
          <w:sz w:val="28"/>
        </w:rPr>
        <w:t>      ул. Камзина, 69, казахско-турецкий</w:t>
      </w:r>
      <w:r>
        <w:br/>
      </w:r>
      <w:r>
        <w:rPr>
          <w:rFonts w:ascii="Times New Roman"/>
          <w:b w:val="false"/>
          <w:i w:val="false"/>
          <w:color w:val="000000"/>
          <w:sz w:val="28"/>
        </w:rPr>
        <w:t>
</w:t>
      </w:r>
      <w:r>
        <w:rPr>
          <w:rFonts w:ascii="Times New Roman"/>
          <w:b/>
          <w:i w:val="false"/>
          <w:color w:val="000000"/>
          <w:sz w:val="28"/>
        </w:rPr>
        <w:t>      лицей для одаренных девочек</w:t>
      </w:r>
    </w:p>
    <w:bookmarkEnd w:id="71"/>
    <w:p>
      <w:pPr>
        <w:spacing w:after="0"/>
        <w:ind w:left="0"/>
        <w:jc w:val="both"/>
      </w:pPr>
      <w:r>
        <w:rPr>
          <w:rFonts w:ascii="Times New Roman"/>
          <w:b w:val="false"/>
          <w:i w:val="false"/>
          <w:color w:val="000000"/>
          <w:sz w:val="28"/>
        </w:rPr>
        <w:t>      В границах: от перекрестка ул. Чайковского - Камзина на юг до ул. академика Чокина (включая Казахско - Турецкий лицей для девочек), по ул. академика Чокина на запад до ул. Катаева, по ул. Катаева на север до ул. Циолковского (исключая жилые дома N 73, 75, 77, 79, 81 по ул. Катаева, N 3, 5, 5/1, 5/2 по ул. Циолковского; N 150, 152, 152/1, 152/2 по ул. академика Чокина), по ул. Циолковского на восток до ул. Осипенко, по ул. Осипенко на север до ул. Чайковского (включая жилые дома N 7 по ул. Чайковского, N 2, 4, 6, 6/1, 8, 8/1, 8/2, 10, 12, 14 по ул. Осипенко; N 8 по ул. Циолковского), по ул. Чайковского на восток до перекрестка улиц Камзина - Чайковского.</w:t>
      </w:r>
      <w:r>
        <w:br/>
      </w:r>
      <w:r>
        <w:rPr>
          <w:rFonts w:ascii="Times New Roman"/>
          <w:b w:val="false"/>
          <w:i w:val="false"/>
          <w:color w:val="000000"/>
          <w:sz w:val="28"/>
        </w:rPr>
        <w:t>
      Ул. академика Чокина: 154, 154/1, 156, 156/1, 158, 158/1, 160, 160/1, 160/2, 162, 162/2, 164, 164/1, 166, 166/1, 168, 168/1, 170;</w:t>
      </w:r>
      <w:r>
        <w:br/>
      </w:r>
      <w:r>
        <w:rPr>
          <w:rFonts w:ascii="Times New Roman"/>
          <w:b w:val="false"/>
          <w:i w:val="false"/>
          <w:color w:val="000000"/>
          <w:sz w:val="28"/>
        </w:rPr>
        <w:t>
      ул. Камзина: 106, 114А, 126, 128, 130, 134, 136, 138;</w:t>
      </w:r>
      <w:r>
        <w:br/>
      </w:r>
      <w:r>
        <w:rPr>
          <w:rFonts w:ascii="Times New Roman"/>
          <w:b w:val="false"/>
          <w:i w:val="false"/>
          <w:color w:val="000000"/>
          <w:sz w:val="28"/>
        </w:rPr>
        <w:t>
      ул. Осипенко: 1, 2, 3, 4, 5, 5/1, 6, 6/1, 8, 8/1, 8/2, 10, 12, 13, 14, 18;</w:t>
      </w:r>
      <w:r>
        <w:br/>
      </w:r>
      <w:r>
        <w:rPr>
          <w:rFonts w:ascii="Times New Roman"/>
          <w:b w:val="false"/>
          <w:i w:val="false"/>
          <w:color w:val="000000"/>
          <w:sz w:val="28"/>
        </w:rPr>
        <w:t>
      ул. Павлова: 77, 79, 80, 81, 82, 83, 84, 85, 86, 87, 88, 90;</w:t>
      </w:r>
      <w:r>
        <w:br/>
      </w:r>
      <w:r>
        <w:rPr>
          <w:rFonts w:ascii="Times New Roman"/>
          <w:b w:val="false"/>
          <w:i w:val="false"/>
          <w:color w:val="000000"/>
          <w:sz w:val="28"/>
        </w:rPr>
        <w:t>
      ул. Расковой: 1, 2, 3, 4, 6/1, 6/2, 9А, 17;</w:t>
      </w:r>
      <w:r>
        <w:br/>
      </w:r>
      <w:r>
        <w:rPr>
          <w:rFonts w:ascii="Times New Roman"/>
          <w:b w:val="false"/>
          <w:i w:val="false"/>
          <w:color w:val="000000"/>
          <w:sz w:val="28"/>
        </w:rPr>
        <w:t>
      ул. Циолковского: 7, 7/1, 8, 10, 12, 12/1, 12/2, 13, 14, 16, 17, 19/1, 20;</w:t>
      </w:r>
      <w:r>
        <w:br/>
      </w:r>
      <w:r>
        <w:rPr>
          <w:rFonts w:ascii="Times New Roman"/>
          <w:b w:val="false"/>
          <w:i w:val="false"/>
          <w:color w:val="000000"/>
          <w:sz w:val="28"/>
        </w:rPr>
        <w:t>
      ул. Чайковского: 7, 21.</w:t>
      </w:r>
    </w:p>
    <w:bookmarkStart w:name="z79" w:id="7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71 ул. Усолка,</w:t>
      </w:r>
      <w:r>
        <w:br/>
      </w:r>
      <w:r>
        <w:rPr>
          <w:rFonts w:ascii="Times New Roman"/>
          <w:b w:val="false"/>
          <w:i w:val="false"/>
          <w:color w:val="000000"/>
          <w:sz w:val="28"/>
        </w:rPr>
        <w:t>
</w:t>
      </w:r>
      <w:r>
        <w:rPr>
          <w:rFonts w:ascii="Times New Roman"/>
          <w:b/>
          <w:i w:val="false"/>
          <w:color w:val="000000"/>
          <w:sz w:val="28"/>
        </w:rPr>
        <w:t>      42, Павлодарский областной</w:t>
      </w:r>
      <w:r>
        <w:br/>
      </w:r>
      <w:r>
        <w:rPr>
          <w:rFonts w:ascii="Times New Roman"/>
          <w:b w:val="false"/>
          <w:i w:val="false"/>
          <w:color w:val="000000"/>
          <w:sz w:val="28"/>
        </w:rPr>
        <w:t>
</w:t>
      </w:r>
      <w:r>
        <w:rPr>
          <w:rFonts w:ascii="Times New Roman"/>
          <w:b/>
          <w:i w:val="false"/>
          <w:color w:val="000000"/>
          <w:sz w:val="28"/>
        </w:rPr>
        <w:t>      психоневрологический диспансер</w:t>
      </w:r>
    </w:p>
    <w:bookmarkEnd w:id="72"/>
    <w:p>
      <w:pPr>
        <w:spacing w:after="0"/>
        <w:ind w:left="0"/>
        <w:jc w:val="both"/>
      </w:pPr>
      <w:r>
        <w:rPr>
          <w:rFonts w:ascii="Times New Roman"/>
          <w:b w:val="false"/>
          <w:i w:val="false"/>
          <w:color w:val="000000"/>
          <w:sz w:val="28"/>
        </w:rPr>
        <w:t>      Стационарные отделения психоневрологического диспансера.</w:t>
      </w:r>
    </w:p>
    <w:bookmarkStart w:name="z80" w:id="7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72 ул. Толстого, 22,</w:t>
      </w:r>
      <w:r>
        <w:br/>
      </w:r>
      <w:r>
        <w:rPr>
          <w:rFonts w:ascii="Times New Roman"/>
          <w:b w:val="false"/>
          <w:i w:val="false"/>
          <w:color w:val="000000"/>
          <w:sz w:val="28"/>
        </w:rPr>
        <w:t>
</w:t>
      </w:r>
      <w:r>
        <w:rPr>
          <w:rFonts w:ascii="Times New Roman"/>
          <w:b/>
          <w:i w:val="false"/>
          <w:color w:val="000000"/>
          <w:sz w:val="28"/>
        </w:rPr>
        <w:t>      детская юношеская спортивная школа N 1</w:t>
      </w:r>
      <w:r>
        <w:br/>
      </w:r>
      <w:r>
        <w:rPr>
          <w:rFonts w:ascii="Times New Roman"/>
          <w:b w:val="false"/>
          <w:i w:val="false"/>
          <w:color w:val="000000"/>
          <w:sz w:val="28"/>
        </w:rPr>
        <w:t>
</w:t>
      </w:r>
      <w:r>
        <w:rPr>
          <w:rFonts w:ascii="Times New Roman"/>
          <w:b/>
          <w:i w:val="false"/>
          <w:color w:val="000000"/>
          <w:sz w:val="28"/>
        </w:rPr>
        <w:t>      олимпийского резерва</w:t>
      </w:r>
    </w:p>
    <w:bookmarkEnd w:id="73"/>
    <w:p>
      <w:pPr>
        <w:spacing w:after="0"/>
        <w:ind w:left="0"/>
        <w:jc w:val="both"/>
      </w:pPr>
      <w:r>
        <w:rPr>
          <w:rFonts w:ascii="Times New Roman"/>
          <w:b w:val="false"/>
          <w:i w:val="false"/>
          <w:color w:val="000000"/>
          <w:sz w:val="28"/>
        </w:rPr>
        <w:t>      В границах: от берега реки Иртыш по ул. Толстого на восток до ул. Короленко, по ул. Короленко на юг до ул. М. Горького, по ул. М. Горького на запад до берега реки Иртыш, вдоль берега реки Иртыш на север до ул. Толстого.</w:t>
      </w:r>
      <w:r>
        <w:br/>
      </w:r>
      <w:r>
        <w:rPr>
          <w:rFonts w:ascii="Times New Roman"/>
          <w:b w:val="false"/>
          <w:i w:val="false"/>
          <w:color w:val="000000"/>
          <w:sz w:val="28"/>
        </w:rPr>
        <w:t>
      Ул. 1 Мая: 174, 176, 178, 180, 182, 184, 186, 188, 190, 191, 192, 193, 194, 196, 198, 199, 200, 201, 202, 204, 205, 207, 208, 209, 210, 211, 212, 213, 214, 215, 215/1, 216, 217, 217/2, 218, 219, 220, 221, 223, 225, 233, 233А, 235, 235А, 237, 239, 239А, 241, 243, 247, 251, 253, 255, 257, 259, 261, 263, 265;</w:t>
      </w:r>
      <w:r>
        <w:br/>
      </w:r>
      <w:r>
        <w:rPr>
          <w:rFonts w:ascii="Times New Roman"/>
          <w:b w:val="false"/>
          <w:i w:val="false"/>
          <w:color w:val="000000"/>
          <w:sz w:val="28"/>
        </w:rPr>
        <w:t>
      ул. 29 Ноября: 23, 25, 27, 29, 31, 33, 34, 35, 36, 37, 38, 40, 42, 43, 45, 47, 49, 53, 57;</w:t>
      </w:r>
      <w:r>
        <w:br/>
      </w:r>
      <w:r>
        <w:rPr>
          <w:rFonts w:ascii="Times New Roman"/>
          <w:b w:val="false"/>
          <w:i w:val="false"/>
          <w:color w:val="000000"/>
          <w:sz w:val="28"/>
        </w:rPr>
        <w:t>
      ул. Абая:  206, 208, 210, 212, 214, 216, 216А, 218, 220, 221, 222, 223, 224, 225, 226, 227, 228, 228/1, 228А, 229, 229/2, 230, 231, 232, 233, 234, 235, 236, 237, 238, 239, 240, 241, 242, 243, 243А, 244, 245, 246, 247, 247А, 248, 249, 250, 251, 253, 254, 255, 256, 257, 258, 259, 260, 261, 262, 263, 264, 266, 267, 269, 271, 273, 275, 277, 279, 281, 283, 285, 287, 289, 291;</w:t>
      </w:r>
      <w:r>
        <w:br/>
      </w:r>
      <w:r>
        <w:rPr>
          <w:rFonts w:ascii="Times New Roman"/>
          <w:b w:val="false"/>
          <w:i w:val="false"/>
          <w:color w:val="000000"/>
          <w:sz w:val="28"/>
        </w:rPr>
        <w:t>
      ул. академика Бектурова: 108, 110, 112, 114, 116, 118, 120, 122, 124, 126, 128, 130, 132, 134, 136, 138, 140, 141, 142, 143, 143А, 144, 145, 146, 147, 148, 149, 150, 151, 152, 154, 155, 156, 157, 158, 159, 160, 161, 162, 165, 165А, 165В, 166, 168, 169, 170, 171, 172, 175, 177, 181, 183, 185, 187/1, 187;</w:t>
      </w:r>
      <w:r>
        <w:br/>
      </w:r>
      <w:r>
        <w:rPr>
          <w:rFonts w:ascii="Times New Roman"/>
          <w:b w:val="false"/>
          <w:i w:val="false"/>
          <w:color w:val="000000"/>
          <w:sz w:val="28"/>
        </w:rPr>
        <w:t>
      ул. академика Маргулана: 164, 164/1, 164/2, 168, 170, 172, 173, 174, 176, 181, 182, 184, 186, 188, 190, 191, 192, 193, 194, 196, 197, 198, 199, 200, 201, 202, 203, 204, 205, 206, 207, 208, 209, 210, 211, 212, 213, 215, 217;</w:t>
      </w:r>
      <w:r>
        <w:br/>
      </w:r>
      <w:r>
        <w:rPr>
          <w:rFonts w:ascii="Times New Roman"/>
          <w:b w:val="false"/>
          <w:i w:val="false"/>
          <w:color w:val="000000"/>
          <w:sz w:val="28"/>
        </w:rPr>
        <w:t>
      ул. академика Сатпаева: 111, 113, 115, 115/1, 117, 121, 125, 127, 129, 131, 133, 135, 137, 139, 141, 143, 147, 149, 194, 196, 198, 204, 206, 210, 210/1, 212, 214, 216, 216А, 218, 220, 222, 224, 226, 228, 232;</w:t>
      </w:r>
      <w:r>
        <w:br/>
      </w:r>
      <w:r>
        <w:rPr>
          <w:rFonts w:ascii="Times New Roman"/>
          <w:b w:val="false"/>
          <w:i w:val="false"/>
          <w:color w:val="000000"/>
          <w:sz w:val="28"/>
        </w:rPr>
        <w:t>
      ул. Володарского: 108, 110, 112, 114, 116, 118, 120, 122, 124, 126, 128А, 130, 132, 134, 136, 138, 140, 142, 144, 144А, 145, 146, 147, 148, 149, 150, 151, 151А, 152, 153, 154, 155, 156, 157, 158, 159, 161, 165, 167, 169, 171, 173, 177, 179, 181, 183, 185, 187, 189, 191, 193, 197, 199, 201;</w:t>
      </w:r>
      <w:r>
        <w:br/>
      </w:r>
      <w:r>
        <w:rPr>
          <w:rFonts w:ascii="Times New Roman"/>
          <w:b w:val="false"/>
          <w:i w:val="false"/>
          <w:color w:val="000000"/>
          <w:sz w:val="28"/>
        </w:rPr>
        <w:t>
      ул. генерала Дюсенова: 140, 142, 148, 149, 150, 151, 152, 153, 154, 157, 158, 159, 161, 162, 163, 165, 166, 167, 167А, 168, 169, 170, 171, 172, 173, 174, 175, 176, 177, 178, 179, 180, 181, 182, 183, 184, 185, 187, 189, 191, 193, 195, 197, 199, 201, 203, 205, 207, 209, 211, 213, 215, 217, 221, 223, 225;</w:t>
      </w:r>
      <w:r>
        <w:br/>
      </w:r>
      <w:r>
        <w:rPr>
          <w:rFonts w:ascii="Times New Roman"/>
          <w:b w:val="false"/>
          <w:i w:val="false"/>
          <w:color w:val="000000"/>
          <w:sz w:val="28"/>
        </w:rPr>
        <w:t>
      ул. Герцена: 87, 89, 90, 90А, 90Б, 91, 93, 94/1, 95, 96, 97, 99;</w:t>
      </w:r>
      <w:r>
        <w:br/>
      </w:r>
      <w:r>
        <w:rPr>
          <w:rFonts w:ascii="Times New Roman"/>
          <w:b w:val="false"/>
          <w:i w:val="false"/>
          <w:color w:val="000000"/>
          <w:sz w:val="28"/>
        </w:rPr>
        <w:t>
      ул. Достоевского: 1, 2, 4, 5, 6, 7, 8, 9, 10, 11, 12, 13, 14, 15, 17, 18, 19, 20, 21, 22, 23, 23/1, 24, 25, 26, 27, 28, 29, 30, 31, 32, 33, 34, 35, 36, 37, 38, 39, 41, 43, 44, 46, 48, 48А, 50, 52, 53, 54, 55, 57, 58, 59, 60, 60/1, 61, 62, 63, 64, 65, 65А, 66, 68, 69, 70, 71, 72, 73, 74, 75, 76, 76/1, 77, 78, 80, 81, 82, 82А, 83, 84, 85, 87, 89, 89А, 89Б, 91, 93, 95, 99, 101, 103, 105, 107;</w:t>
      </w:r>
      <w:r>
        <w:br/>
      </w:r>
      <w:r>
        <w:rPr>
          <w:rFonts w:ascii="Times New Roman"/>
          <w:b w:val="false"/>
          <w:i w:val="false"/>
          <w:color w:val="000000"/>
          <w:sz w:val="28"/>
        </w:rPr>
        <w:t>
      ул. К. Маркса: 165, 167, 169, 169В, 171, 177, 181, 183, 185, 187, 191, 193, 193/3, 197, 199, 201, 203, 205, 207, 214, 216, 218, 220, 222, 224, 226, 228, 230, 232, 234, 236/1, 236/2, 240, 242, 244, 246, 248, 250, 252, 254, 256, 258, 258/1;</w:t>
      </w:r>
      <w:r>
        <w:br/>
      </w:r>
      <w:r>
        <w:rPr>
          <w:rFonts w:ascii="Times New Roman"/>
          <w:b w:val="false"/>
          <w:i w:val="false"/>
          <w:color w:val="000000"/>
          <w:sz w:val="28"/>
        </w:rPr>
        <w:t>
      ул. Короленко: 208, 210, 212, 214, 216, 218, 220, 222, 224, 226, 230, 232, 236, 236/1, 238, 240, 242, 244, 246, 248, 250, 252, 254, 256, 258, 260, 262;</w:t>
      </w:r>
      <w:r>
        <w:br/>
      </w:r>
      <w:r>
        <w:rPr>
          <w:rFonts w:ascii="Times New Roman"/>
          <w:b w:val="false"/>
          <w:i w:val="false"/>
          <w:color w:val="000000"/>
          <w:sz w:val="28"/>
        </w:rPr>
        <w:t>
      ул. Ленина: 165, 169, 171, 173, 175, 177, 178, 179, 180, 181, 183, 184, 185, 186, 187, 188, 189, 190, 192, 193, 194, 195, 196, 197, 198, 199, 199/1, 201, 202, 203, 204, 205, 206, 208, 210, 214;</w:t>
      </w:r>
      <w:r>
        <w:br/>
      </w:r>
      <w:r>
        <w:rPr>
          <w:rFonts w:ascii="Times New Roman"/>
          <w:b w:val="false"/>
          <w:i w:val="false"/>
          <w:color w:val="000000"/>
          <w:sz w:val="28"/>
        </w:rPr>
        <w:t>
      ул. М. Горького: 2, 4, 6, 8, 10, 12, 14, 16, 18, 20, 22, 24, 26, 28, 30, 34, 36, 38, 40, 42, 44, 46, 48, 50, 54, 56, 58, 60, 62, 64, 66, 68, 70, 72, 74, 78, 80, 82, 84, 86, 88, 90, 92, 94, 96, 98, 100;</w:t>
      </w:r>
      <w:r>
        <w:br/>
      </w:r>
      <w:r>
        <w:rPr>
          <w:rFonts w:ascii="Times New Roman"/>
          <w:b w:val="false"/>
          <w:i w:val="false"/>
          <w:color w:val="000000"/>
          <w:sz w:val="28"/>
        </w:rPr>
        <w:t>
      пер. Боткина: 180, 181, 181А, 182, 183, 183/1, 183/2, 184, 185, 186, 187, 188, 189, 190, 191, 192, 193, 194;</w:t>
      </w:r>
      <w:r>
        <w:br/>
      </w:r>
      <w:r>
        <w:rPr>
          <w:rFonts w:ascii="Times New Roman"/>
          <w:b w:val="false"/>
          <w:i w:val="false"/>
          <w:color w:val="000000"/>
          <w:sz w:val="28"/>
        </w:rPr>
        <w:t>
      пер. Водников: 163, 164, 165, 166, 167, 168, 169, 170, 171, 172, 173, 174, 175, 176, 178;</w:t>
      </w:r>
      <w:r>
        <w:br/>
      </w:r>
      <w:r>
        <w:rPr>
          <w:rFonts w:ascii="Times New Roman"/>
          <w:b w:val="false"/>
          <w:i w:val="false"/>
          <w:color w:val="000000"/>
          <w:sz w:val="28"/>
        </w:rPr>
        <w:t>
      пер. Гоголя: 223, 224, 225, 226, 227, 228, 229;</w:t>
      </w:r>
      <w:r>
        <w:br/>
      </w:r>
      <w:r>
        <w:rPr>
          <w:rFonts w:ascii="Times New Roman"/>
          <w:b w:val="false"/>
          <w:i w:val="false"/>
          <w:color w:val="000000"/>
          <w:sz w:val="28"/>
        </w:rPr>
        <w:t>
      пер. Заводской: 129, 131, 132, 133, 134, 135, 136, 137, 139, 140, 141, 142, 143;</w:t>
      </w:r>
      <w:r>
        <w:br/>
      </w:r>
      <w:r>
        <w:rPr>
          <w:rFonts w:ascii="Times New Roman"/>
          <w:b w:val="false"/>
          <w:i w:val="false"/>
          <w:color w:val="000000"/>
          <w:sz w:val="28"/>
        </w:rPr>
        <w:t>
      пер. Муравьева: 1, 2, 3, 4, 5, 6, 9;</w:t>
      </w:r>
      <w:r>
        <w:br/>
      </w:r>
      <w:r>
        <w:rPr>
          <w:rFonts w:ascii="Times New Roman"/>
          <w:b w:val="false"/>
          <w:i w:val="false"/>
          <w:color w:val="000000"/>
          <w:sz w:val="28"/>
        </w:rPr>
        <w:t>
      пер. Октябрят: 183, 184, 185, 186, 187, 188, 189, 190, 191, 192;</w:t>
      </w:r>
      <w:r>
        <w:br/>
      </w:r>
      <w:r>
        <w:rPr>
          <w:rFonts w:ascii="Times New Roman"/>
          <w:b w:val="false"/>
          <w:i w:val="false"/>
          <w:color w:val="000000"/>
          <w:sz w:val="28"/>
        </w:rPr>
        <w:t>
      пер. Пионеров: 203, 203А, 203/1, 203/2, 204, 205, 206, 207, 208, 209, 210, 211, 212, 213, 216;</w:t>
      </w:r>
      <w:r>
        <w:br/>
      </w:r>
      <w:r>
        <w:rPr>
          <w:rFonts w:ascii="Times New Roman"/>
          <w:b w:val="false"/>
          <w:i w:val="false"/>
          <w:color w:val="000000"/>
          <w:sz w:val="28"/>
        </w:rPr>
        <w:t>
      пер. Садовый: 138, 139, 141, 142, 143, 144, 145, 146, 147, 148, 149, 149А, 150, 150/1, 152, 153, 155;</w:t>
      </w:r>
      <w:r>
        <w:br/>
      </w:r>
      <w:r>
        <w:rPr>
          <w:rFonts w:ascii="Times New Roman"/>
          <w:b w:val="false"/>
          <w:i w:val="false"/>
          <w:color w:val="000000"/>
          <w:sz w:val="28"/>
        </w:rPr>
        <w:t>
      ул. Толстого: 7, 11, 11/1, 13, 15, 17, 17А, 19, 27, 29, 31, 33, 35, 41, 43, 47, 51, 53, 55, 57, 61, 61А, 63, 65, 67, 69, 71, 73, 75, 77, 77А, 79, 81, 83, 85, 87, 87/1;</w:t>
      </w:r>
      <w:r>
        <w:br/>
      </w:r>
      <w:r>
        <w:rPr>
          <w:rFonts w:ascii="Times New Roman"/>
          <w:b w:val="false"/>
          <w:i w:val="false"/>
          <w:color w:val="000000"/>
          <w:sz w:val="28"/>
        </w:rPr>
        <w:t>
      ул. Чернышевского: 111, 113, 113Г, 114, 115, 116, 117, 118, 118Г, 119, 120, 122, 122А, 123, 123А, 124, 125, 127, 128, 129, 132, 133, 134, 135, 136, 137, 138, 139, 140, 141, 142, 143.</w:t>
      </w:r>
    </w:p>
    <w:bookmarkStart w:name="z81" w:id="7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73 ул. М. Горького,</w:t>
      </w:r>
      <w:r>
        <w:br/>
      </w:r>
      <w:r>
        <w:rPr>
          <w:rFonts w:ascii="Times New Roman"/>
          <w:b w:val="false"/>
          <w:i w:val="false"/>
          <w:color w:val="000000"/>
          <w:sz w:val="28"/>
        </w:rPr>
        <w:t>
</w:t>
      </w:r>
      <w:r>
        <w:rPr>
          <w:rFonts w:ascii="Times New Roman"/>
          <w:b/>
          <w:i w:val="false"/>
          <w:color w:val="000000"/>
          <w:sz w:val="28"/>
        </w:rPr>
        <w:t>      102/4, Павлодарский Инновационный</w:t>
      </w:r>
      <w:r>
        <w:br/>
      </w:r>
      <w:r>
        <w:rPr>
          <w:rFonts w:ascii="Times New Roman"/>
          <w:b w:val="false"/>
          <w:i w:val="false"/>
          <w:color w:val="000000"/>
          <w:sz w:val="28"/>
        </w:rPr>
        <w:t>
</w:t>
      </w:r>
      <w:r>
        <w:rPr>
          <w:rFonts w:ascii="Times New Roman"/>
          <w:b/>
          <w:i w:val="false"/>
          <w:color w:val="000000"/>
          <w:sz w:val="28"/>
        </w:rPr>
        <w:t>      Евразийский университет</w:t>
      </w:r>
    </w:p>
    <w:bookmarkEnd w:id="74"/>
    <w:p>
      <w:pPr>
        <w:spacing w:after="0"/>
        <w:ind w:left="0"/>
        <w:jc w:val="both"/>
      </w:pPr>
      <w:r>
        <w:rPr>
          <w:rFonts w:ascii="Times New Roman"/>
          <w:b w:val="false"/>
          <w:i w:val="false"/>
          <w:color w:val="000000"/>
          <w:sz w:val="28"/>
        </w:rPr>
        <w:t>      В границах: от перекрестка улиц Толстого - Кутузова на юг до ул. Р. Люксембург, по ул. Р. Люксембург на запад до ул. Исы Байзакова, по ул. Исы Байзакова на север до Семипалатинской государственной медицинской академии (исключая ее), от Семипалатинской государственной медицинской академии по ул. М. Горького вдоль Павлодарского медицинского колледжа и Павлодарского нефтегазового колледжа на восток до ул. Пахомова, по ул. Пахомова на север до ул. Толстого, по ул. Толстого на восток до перекрестка ул. Кутузова - Толстого.</w:t>
      </w:r>
      <w:r>
        <w:br/>
      </w:r>
      <w:r>
        <w:rPr>
          <w:rFonts w:ascii="Times New Roman"/>
          <w:b w:val="false"/>
          <w:i w:val="false"/>
          <w:color w:val="000000"/>
          <w:sz w:val="28"/>
        </w:rPr>
        <w:t>
      Ул. Кутузова: 44, 46, 46/1, 48;</w:t>
      </w:r>
      <w:r>
        <w:br/>
      </w:r>
      <w:r>
        <w:rPr>
          <w:rFonts w:ascii="Times New Roman"/>
          <w:b w:val="false"/>
          <w:i w:val="false"/>
          <w:color w:val="000000"/>
          <w:sz w:val="28"/>
        </w:rPr>
        <w:t>
      ул. М. Горького: 93, 95, 97, 99, 101, 102, 102/2, 102/3, 103, 104, 105, 106, 107, 109, 110, 111, 112, 113, 114, 115, 116, 117, 119, 120, 121, 123, 124, 125, 126, 127, 128, 130, 132, 134, 136, 138, 140, 142, 144, 154, 156, 158, 160, 162, 164;</w:t>
      </w:r>
      <w:r>
        <w:br/>
      </w:r>
      <w:r>
        <w:rPr>
          <w:rFonts w:ascii="Times New Roman"/>
          <w:b w:val="false"/>
          <w:i w:val="false"/>
          <w:color w:val="000000"/>
          <w:sz w:val="28"/>
        </w:rPr>
        <w:t>
      ул. Толстого: 93, 97, 101, 101/1, 103, 105, 105/1, 107, 109.</w:t>
      </w:r>
    </w:p>
    <w:bookmarkStart w:name="z82" w:id="7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74</w:t>
      </w:r>
      <w:r>
        <w:br/>
      </w:r>
      <w:r>
        <w:rPr>
          <w:rFonts w:ascii="Times New Roman"/>
          <w:b w:val="false"/>
          <w:i w:val="false"/>
          <w:color w:val="000000"/>
          <w:sz w:val="28"/>
        </w:rPr>
        <w:t>
</w:t>
      </w:r>
      <w:r>
        <w:rPr>
          <w:rFonts w:ascii="Times New Roman"/>
          <w:b/>
          <w:i w:val="false"/>
          <w:color w:val="000000"/>
          <w:sz w:val="28"/>
        </w:rPr>
        <w:t>      ул. Катаева, 36, СОШ N 14</w:t>
      </w:r>
    </w:p>
    <w:bookmarkEnd w:id="75"/>
    <w:p>
      <w:pPr>
        <w:spacing w:after="0"/>
        <w:ind w:left="0"/>
        <w:jc w:val="both"/>
      </w:pPr>
      <w:r>
        <w:rPr>
          <w:rFonts w:ascii="Times New Roman"/>
          <w:b w:val="false"/>
          <w:i w:val="false"/>
          <w:color w:val="000000"/>
          <w:sz w:val="28"/>
        </w:rPr>
        <w:t>      В границах: от перекрестка ул. Толстого - Кутузова на восток до ул. Катаева, по ул. Катаева на юг до жилого дома N 40 по ул. Катаева (включая жилые дома N 90 по ул. Толстого; N 25, 40, 55, 57 по ул. Катаева), от дома N 40 на запад до ул. Кутузова (исключая жилые дома N 93, 95, 95/1, 97 по ул. Кутузова), по ул. Кутузова на север до перекрестка улиц Кутузова - Толстого.</w:t>
      </w:r>
      <w:r>
        <w:br/>
      </w:r>
      <w:r>
        <w:rPr>
          <w:rFonts w:ascii="Times New Roman"/>
          <w:b w:val="false"/>
          <w:i w:val="false"/>
          <w:color w:val="000000"/>
          <w:sz w:val="28"/>
        </w:rPr>
        <w:t>
      Ул. Катаева: 25, 36/1, 36/2, 40, 55, 57;</w:t>
      </w:r>
      <w:r>
        <w:br/>
      </w:r>
      <w:r>
        <w:rPr>
          <w:rFonts w:ascii="Times New Roman"/>
          <w:b w:val="false"/>
          <w:i w:val="false"/>
          <w:color w:val="000000"/>
          <w:sz w:val="28"/>
        </w:rPr>
        <w:t>
      ул. Кутузова: 89, 89/1, 89/2, 91, 91/1, 93/1;</w:t>
      </w:r>
      <w:r>
        <w:br/>
      </w:r>
      <w:r>
        <w:rPr>
          <w:rFonts w:ascii="Times New Roman"/>
          <w:b w:val="false"/>
          <w:i w:val="false"/>
          <w:color w:val="000000"/>
          <w:sz w:val="28"/>
        </w:rPr>
        <w:t>
      ул. Толстого: 90.</w:t>
      </w:r>
    </w:p>
    <w:bookmarkStart w:name="z83" w:id="7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75</w:t>
      </w:r>
      <w:r>
        <w:br/>
      </w:r>
      <w:r>
        <w:rPr>
          <w:rFonts w:ascii="Times New Roman"/>
          <w:b w:val="false"/>
          <w:i w:val="false"/>
          <w:color w:val="000000"/>
          <w:sz w:val="28"/>
        </w:rPr>
        <w:t>
</w:t>
      </w:r>
      <w:r>
        <w:rPr>
          <w:rFonts w:ascii="Times New Roman"/>
          <w:b/>
          <w:i w:val="false"/>
          <w:color w:val="000000"/>
          <w:sz w:val="28"/>
        </w:rPr>
        <w:t>      ул. академика Чокина, 27, СОШ N 22</w:t>
      </w:r>
    </w:p>
    <w:bookmarkEnd w:id="76"/>
    <w:p>
      <w:pPr>
        <w:spacing w:after="0"/>
        <w:ind w:left="0"/>
        <w:jc w:val="both"/>
      </w:pPr>
      <w:r>
        <w:rPr>
          <w:rFonts w:ascii="Times New Roman"/>
          <w:b w:val="false"/>
          <w:i w:val="false"/>
          <w:color w:val="000000"/>
          <w:sz w:val="28"/>
        </w:rPr>
        <w:t>      В границах: от берега реки Иртыш по ул. академика Чокина на восток до СОШ N 22, от СОШ N 22 на юг до ул. Ломова (исключая жилой дом N 286 по ул. 1 Мая, включая жилые дома N 32, 34 по ул. Ломова), по ул. Ломова на запад до берега реки Иртыш, вдоль берега реки Иртыш на север до ул. академика Чокина.</w:t>
      </w:r>
      <w:r>
        <w:br/>
      </w:r>
      <w:r>
        <w:rPr>
          <w:rFonts w:ascii="Times New Roman"/>
          <w:b w:val="false"/>
          <w:i w:val="false"/>
          <w:color w:val="000000"/>
          <w:sz w:val="28"/>
        </w:rPr>
        <w:t>
      Ул. академика Сатпаева: 253, 292, 294, 296, 298, 300, 302;</w:t>
      </w:r>
      <w:r>
        <w:br/>
      </w:r>
      <w:r>
        <w:rPr>
          <w:rFonts w:ascii="Times New Roman"/>
          <w:b w:val="false"/>
          <w:i w:val="false"/>
          <w:color w:val="000000"/>
          <w:sz w:val="28"/>
        </w:rPr>
        <w:t>
      ул. академика Чокина: 1, 3, 5, 7, 9, 11, 13, 15, 17, 19, 21, 23/1, 25;</w:t>
      </w:r>
      <w:r>
        <w:br/>
      </w:r>
      <w:r>
        <w:rPr>
          <w:rFonts w:ascii="Times New Roman"/>
          <w:b w:val="false"/>
          <w:i w:val="false"/>
          <w:color w:val="000000"/>
          <w:sz w:val="28"/>
        </w:rPr>
        <w:t>
      ул. К. Маркса: 255, 257, 257А, 259, 265, 267, 269, 271, 273, 275, 277, 279, 281, 283, 287, 308, 310, 314, 316, 318, 324/1;</w:t>
      </w:r>
      <w:r>
        <w:br/>
      </w:r>
      <w:r>
        <w:rPr>
          <w:rFonts w:ascii="Times New Roman"/>
          <w:b w:val="false"/>
          <w:i w:val="false"/>
          <w:color w:val="000000"/>
          <w:sz w:val="28"/>
        </w:rPr>
        <w:t>
      ул. Ленина: 253, 255, 257, 259, 261, 263, 265, 266, 267, 268, 269, 270, 274, 278, 280, 282, 283, 284, 286, 288, 290, 292, 294, 296, 298, 300, 302, 304;</w:t>
      </w:r>
      <w:r>
        <w:br/>
      </w:r>
      <w:r>
        <w:rPr>
          <w:rFonts w:ascii="Times New Roman"/>
          <w:b w:val="false"/>
          <w:i w:val="false"/>
          <w:color w:val="000000"/>
          <w:sz w:val="28"/>
        </w:rPr>
        <w:t>
      ул. Ломова: 30, 32, 34;</w:t>
      </w:r>
      <w:r>
        <w:br/>
      </w:r>
      <w:r>
        <w:rPr>
          <w:rFonts w:ascii="Times New Roman"/>
          <w:b w:val="false"/>
          <w:i w:val="false"/>
          <w:color w:val="000000"/>
          <w:sz w:val="28"/>
        </w:rPr>
        <w:t>
      ул. Маяковского: 1, 2, 3, 4, 5, 6, 8, 10, 12, 24, 26.</w:t>
      </w:r>
    </w:p>
    <w:bookmarkStart w:name="z84" w:id="7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76</w:t>
      </w:r>
      <w:r>
        <w:br/>
      </w:r>
      <w:r>
        <w:rPr>
          <w:rFonts w:ascii="Times New Roman"/>
          <w:b w:val="false"/>
          <w:i w:val="false"/>
          <w:color w:val="000000"/>
          <w:sz w:val="28"/>
        </w:rPr>
        <w:t>
</w:t>
      </w:r>
      <w:r>
        <w:rPr>
          <w:rFonts w:ascii="Times New Roman"/>
          <w:b/>
          <w:i w:val="false"/>
          <w:color w:val="000000"/>
          <w:sz w:val="28"/>
        </w:rPr>
        <w:t>      ул. М. Горького, 33, СОШ N 39</w:t>
      </w:r>
    </w:p>
    <w:bookmarkEnd w:id="77"/>
    <w:p>
      <w:pPr>
        <w:spacing w:after="0"/>
        <w:ind w:left="0"/>
        <w:jc w:val="both"/>
      </w:pPr>
      <w:r>
        <w:rPr>
          <w:rFonts w:ascii="Times New Roman"/>
          <w:b w:val="false"/>
          <w:i w:val="false"/>
          <w:color w:val="000000"/>
          <w:sz w:val="28"/>
        </w:rPr>
        <w:t>      В границах: жилые дома N 31, 35, 37 по ул. М. Горького; N 34, 36 по ул. академика Чокина (включая все перечисленные дома).</w:t>
      </w:r>
      <w:r>
        <w:br/>
      </w:r>
      <w:r>
        <w:rPr>
          <w:rFonts w:ascii="Times New Roman"/>
          <w:b w:val="false"/>
          <w:i w:val="false"/>
          <w:color w:val="000000"/>
          <w:sz w:val="28"/>
        </w:rPr>
        <w:t>
      ул. академика Чокина: 34, 36;</w:t>
      </w:r>
      <w:r>
        <w:br/>
      </w:r>
      <w:r>
        <w:rPr>
          <w:rFonts w:ascii="Times New Roman"/>
          <w:b w:val="false"/>
          <w:i w:val="false"/>
          <w:color w:val="000000"/>
          <w:sz w:val="28"/>
        </w:rPr>
        <w:t>
      ул. М. Горького: 31, 35, 37.</w:t>
      </w:r>
    </w:p>
    <w:bookmarkStart w:name="z85" w:id="7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77</w:t>
      </w:r>
      <w:r>
        <w:br/>
      </w:r>
      <w:r>
        <w:rPr>
          <w:rFonts w:ascii="Times New Roman"/>
          <w:b w:val="false"/>
          <w:i w:val="false"/>
          <w:color w:val="000000"/>
          <w:sz w:val="28"/>
        </w:rPr>
        <w:t>
</w:t>
      </w:r>
      <w:r>
        <w:rPr>
          <w:rFonts w:ascii="Times New Roman"/>
          <w:b/>
          <w:i w:val="false"/>
          <w:color w:val="000000"/>
          <w:sz w:val="28"/>
        </w:rPr>
        <w:t>      ул. М. Горького, 33, СОШ N 39</w:t>
      </w:r>
    </w:p>
    <w:bookmarkEnd w:id="78"/>
    <w:p>
      <w:pPr>
        <w:spacing w:after="0"/>
        <w:ind w:left="0"/>
        <w:jc w:val="both"/>
      </w:pPr>
      <w:r>
        <w:rPr>
          <w:rFonts w:ascii="Times New Roman"/>
          <w:b w:val="false"/>
          <w:i w:val="false"/>
          <w:color w:val="000000"/>
          <w:sz w:val="28"/>
        </w:rPr>
        <w:t>      В границах: от перекрестка улиц М. Горького- 1 Мая на юг до ул. академика Чокина, по ул. академика Чокина на запад до жилого дома N 38 по ул. академика Чокина (включая его), от жилого дома N 38 по ул. академика Чокина на север до ул. М. Горького (исключая жилые дома N 37 по ул. М. Горького, включая жилые дома частного сектора N 170-245 по ул. Володарского, N 240-250 по ул. академика Бектурова), по ул. М. Горького на восток до перекрестка улиц М. Горького - 1 Мая.</w:t>
      </w:r>
      <w:r>
        <w:br/>
      </w:r>
      <w:r>
        <w:rPr>
          <w:rFonts w:ascii="Times New Roman"/>
          <w:b w:val="false"/>
          <w:i w:val="false"/>
          <w:color w:val="000000"/>
          <w:sz w:val="28"/>
        </w:rPr>
        <w:t>
      Ул. 1 Мая: 270, 272, 280;</w:t>
      </w:r>
      <w:r>
        <w:br/>
      </w:r>
      <w:r>
        <w:rPr>
          <w:rFonts w:ascii="Times New Roman"/>
          <w:b w:val="false"/>
          <w:i w:val="false"/>
          <w:color w:val="000000"/>
          <w:sz w:val="28"/>
        </w:rPr>
        <w:t>
      ул. академика Бектурова: 240, 242, 244, 246, 248, 248А, 248В, 250;</w:t>
      </w:r>
      <w:r>
        <w:br/>
      </w:r>
      <w:r>
        <w:rPr>
          <w:rFonts w:ascii="Times New Roman"/>
          <w:b w:val="false"/>
          <w:i w:val="false"/>
          <w:color w:val="000000"/>
          <w:sz w:val="28"/>
        </w:rPr>
        <w:t>
      ул. академика Чокина: 38, 38/1, 42;</w:t>
      </w:r>
      <w:r>
        <w:br/>
      </w:r>
      <w:r>
        <w:rPr>
          <w:rFonts w:ascii="Times New Roman"/>
          <w:b w:val="false"/>
          <w:i w:val="false"/>
          <w:color w:val="000000"/>
          <w:sz w:val="28"/>
        </w:rPr>
        <w:t>
      ул. Володарского: 170, 172, 174, 176, 178, 180, 182, 186, 213, 217, 219, 221, 223, 225, 227, 237, 241, 243, 245;</w:t>
      </w:r>
      <w:r>
        <w:br/>
      </w:r>
      <w:r>
        <w:rPr>
          <w:rFonts w:ascii="Times New Roman"/>
          <w:b w:val="false"/>
          <w:i w:val="false"/>
          <w:color w:val="000000"/>
          <w:sz w:val="28"/>
        </w:rPr>
        <w:t>
      ул. М. Горького: 41, 41/1.</w:t>
      </w:r>
    </w:p>
    <w:bookmarkStart w:name="z86" w:id="7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78</w:t>
      </w:r>
      <w:r>
        <w:br/>
      </w:r>
      <w:r>
        <w:rPr>
          <w:rFonts w:ascii="Times New Roman"/>
          <w:b w:val="false"/>
          <w:i w:val="false"/>
          <w:color w:val="000000"/>
          <w:sz w:val="28"/>
        </w:rPr>
        <w:t>
</w:t>
      </w:r>
      <w:r>
        <w:rPr>
          <w:rFonts w:ascii="Times New Roman"/>
          <w:b/>
          <w:i w:val="false"/>
          <w:color w:val="000000"/>
          <w:sz w:val="28"/>
        </w:rPr>
        <w:t>      ул. академика Чокина, 90, СОШ N 9</w:t>
      </w:r>
    </w:p>
    <w:bookmarkEnd w:id="79"/>
    <w:p>
      <w:pPr>
        <w:spacing w:after="0"/>
        <w:ind w:left="0"/>
        <w:jc w:val="both"/>
      </w:pPr>
      <w:r>
        <w:rPr>
          <w:rFonts w:ascii="Times New Roman"/>
          <w:b w:val="false"/>
          <w:i w:val="false"/>
          <w:color w:val="000000"/>
          <w:sz w:val="28"/>
        </w:rPr>
        <w:t>      В границах: от перекрестка улиц 1 Мая - М. Горького на восток до ул. Исы Байзакова, по ул. Исы Байзакова на юг до ул. Р. Люксембург, по ул. Р. Люксембург на восток до ул. Кутузова, по ул. Кутузова на юг до ул. академика Чокина, по ул. академика Чокина на запад до ул. 1 Мая, по ул. 1 Мая на север до перекрестка улиц 1 Мая - М. Горького.</w:t>
      </w:r>
      <w:r>
        <w:br/>
      </w:r>
      <w:r>
        <w:rPr>
          <w:rFonts w:ascii="Times New Roman"/>
          <w:b w:val="false"/>
          <w:i w:val="false"/>
          <w:color w:val="000000"/>
          <w:sz w:val="28"/>
        </w:rPr>
        <w:t>
      Ул. 1 Мая: 267, 269, 271, 273, 275, 277, 279, 281, 283, 285, 287, 289, 291, 293, 295, 297, 299, 303, 305, 307, 309;</w:t>
      </w:r>
      <w:r>
        <w:br/>
      </w:r>
      <w:r>
        <w:rPr>
          <w:rFonts w:ascii="Times New Roman"/>
          <w:b w:val="false"/>
          <w:i w:val="false"/>
          <w:color w:val="000000"/>
          <w:sz w:val="28"/>
        </w:rPr>
        <w:t>
      ул. Абая: 274, 290, 293, 295, 296, 297, 298, 299, 300, 301, 302, 303, 304, 306, 307, 308, 309, 311, 312, 313, 314, 315, 316, 317, 318, 319, 320, 321, 322, 323, 323/1, 325, 327, 329, 330, 331, 333, 335, 337;</w:t>
      </w:r>
      <w:r>
        <w:br/>
      </w:r>
      <w:r>
        <w:rPr>
          <w:rFonts w:ascii="Times New Roman"/>
          <w:b w:val="false"/>
          <w:i w:val="false"/>
          <w:color w:val="000000"/>
          <w:sz w:val="28"/>
        </w:rPr>
        <w:t>
      ул. академика Чокина: 66, 68, 70, 72, 74, 75, 76, 77, 78, 78А, 80, 82, 94, 96, 98, 100;</w:t>
      </w:r>
      <w:r>
        <w:br/>
      </w:r>
      <w:r>
        <w:rPr>
          <w:rFonts w:ascii="Times New Roman"/>
          <w:b w:val="false"/>
          <w:i w:val="false"/>
          <w:color w:val="000000"/>
          <w:sz w:val="28"/>
        </w:rPr>
        <w:t>
      ул. Исы Байзакова: 314, 316, 318, 320, 322, 324, 326, 328, 330, 332;</w:t>
      </w:r>
      <w:r>
        <w:br/>
      </w:r>
      <w:r>
        <w:rPr>
          <w:rFonts w:ascii="Times New Roman"/>
          <w:b w:val="false"/>
          <w:i w:val="false"/>
          <w:color w:val="000000"/>
          <w:sz w:val="28"/>
        </w:rPr>
        <w:t>
      ул. Короленко: 264, 264А, 266, 268, 270, 274, 276, 278, 280, 284, 286, 288, 290, 292, 294, 296, 298, 300, 302, 304, 306, 311, 313, 315, 317, 319, 321, 323, 325, 327, 329, 331, 333, 335;</w:t>
      </w:r>
      <w:r>
        <w:br/>
      </w:r>
      <w:r>
        <w:rPr>
          <w:rFonts w:ascii="Times New Roman"/>
          <w:b w:val="false"/>
          <w:i w:val="false"/>
          <w:color w:val="000000"/>
          <w:sz w:val="28"/>
        </w:rPr>
        <w:t>
      ул. Кутузова: 50, 52;</w:t>
      </w:r>
      <w:r>
        <w:br/>
      </w:r>
      <w:r>
        <w:rPr>
          <w:rFonts w:ascii="Times New Roman"/>
          <w:b w:val="false"/>
          <w:i w:val="false"/>
          <w:color w:val="000000"/>
          <w:sz w:val="28"/>
        </w:rPr>
        <w:t>
      ул. М. Горького: 55, 71, 73, 75, 77, 79, 81;</w:t>
      </w:r>
      <w:r>
        <w:br/>
      </w:r>
      <w:r>
        <w:rPr>
          <w:rFonts w:ascii="Times New Roman"/>
          <w:b w:val="false"/>
          <w:i w:val="false"/>
          <w:color w:val="000000"/>
          <w:sz w:val="28"/>
        </w:rPr>
        <w:t>
      пер. Боткина: 195, 196, 197, 198, 199, 200, 201, 202, 203, 204, 205, 207, 208, 208А, 208В, 209, 210, 211, 212, 213, 214, 215, 216, 217, 218, 219, 220, 221, 222, 223, 224, 225, 226, 227, 228;</w:t>
      </w:r>
      <w:r>
        <w:br/>
      </w:r>
      <w:r>
        <w:rPr>
          <w:rFonts w:ascii="Times New Roman"/>
          <w:b w:val="false"/>
          <w:i w:val="false"/>
          <w:color w:val="000000"/>
          <w:sz w:val="28"/>
        </w:rPr>
        <w:t>
      пер. Гоголя: 230, 231, 232, 233, 234, 235, 236, 237, 238, 239, 240, 241, 242, 243, 244, 247, 248, 249, 250, 251, 252, 253, 254, 255;</w:t>
      </w:r>
      <w:r>
        <w:br/>
      </w:r>
      <w:r>
        <w:rPr>
          <w:rFonts w:ascii="Times New Roman"/>
          <w:b w:val="false"/>
          <w:i w:val="false"/>
          <w:color w:val="000000"/>
          <w:sz w:val="28"/>
        </w:rPr>
        <w:t>
      ул. Р. Люксембург: 82, 84, 85, 86, 87, 88, 89, 90, 91, 92, 93, 94, 96, 98, 100, 101, 102, 103, 106, 108, 108/1, 109, 110, 112, 113, 114, 116, 118, 120, 122, 122/1, 124, 126, 128, 130, 132.</w:t>
      </w:r>
    </w:p>
    <w:bookmarkStart w:name="z87" w:id="8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79 ул. Катаева,</w:t>
      </w:r>
      <w:r>
        <w:br/>
      </w:r>
      <w:r>
        <w:rPr>
          <w:rFonts w:ascii="Times New Roman"/>
          <w:b w:val="false"/>
          <w:i w:val="false"/>
          <w:color w:val="000000"/>
          <w:sz w:val="28"/>
        </w:rPr>
        <w:t>
</w:t>
      </w:r>
      <w:r>
        <w:rPr>
          <w:rFonts w:ascii="Times New Roman"/>
          <w:b/>
          <w:i w:val="false"/>
          <w:color w:val="000000"/>
          <w:sz w:val="28"/>
        </w:rPr>
        <w:t>      44, городской дом молодежи "Космос"</w:t>
      </w:r>
    </w:p>
    <w:bookmarkEnd w:id="80"/>
    <w:p>
      <w:pPr>
        <w:spacing w:after="0"/>
        <w:ind w:left="0"/>
        <w:jc w:val="both"/>
      </w:pPr>
      <w:r>
        <w:rPr>
          <w:rFonts w:ascii="Times New Roman"/>
          <w:b w:val="false"/>
          <w:i w:val="false"/>
          <w:color w:val="000000"/>
          <w:sz w:val="28"/>
        </w:rPr>
        <w:t>      В границах: от перекрестка улиц академика Чокина - Кутузова на север до жилого дома N 93 по ул. Кутузова (включая его), от дома N 93 на восток до ул. Катаева (исключая жилые дома N 36, 40 по ул. Катаева) по ул. Катаева на юг до ул. академика Чокина (включая жилые дома N 59, 61, 63, 65, 67, 69, 71, 73, 75, 77, 79, 81 по ул. Катаева,  N 3, 5, 5/1, 5/2 по ул. Циолковского, N 150, 152, 152/1, 152/2 по ул. академика Чокина), по ул. академика Чокина на запад до ул. Кутузова.</w:t>
      </w:r>
      <w:r>
        <w:br/>
      </w:r>
      <w:r>
        <w:rPr>
          <w:rFonts w:ascii="Times New Roman"/>
          <w:b w:val="false"/>
          <w:i w:val="false"/>
          <w:color w:val="000000"/>
          <w:sz w:val="28"/>
        </w:rPr>
        <w:t>
      Ул. академика Чокина: 148, 150, 152, 152/1, 152/2;</w:t>
      </w:r>
      <w:r>
        <w:br/>
      </w:r>
      <w:r>
        <w:rPr>
          <w:rFonts w:ascii="Times New Roman"/>
          <w:b w:val="false"/>
          <w:i w:val="false"/>
          <w:color w:val="000000"/>
          <w:sz w:val="28"/>
        </w:rPr>
        <w:t>
      ул. Катаева: 42, 44/1, 44/2, 46, 46/1, 48, 59, 61, 63, 65, 67, 69, 71, 73, 75, 77, 79, 81;</w:t>
      </w:r>
      <w:r>
        <w:br/>
      </w:r>
      <w:r>
        <w:rPr>
          <w:rFonts w:ascii="Times New Roman"/>
          <w:b w:val="false"/>
          <w:i w:val="false"/>
          <w:color w:val="000000"/>
          <w:sz w:val="28"/>
        </w:rPr>
        <w:t>
      ул. Кутузова: 93, 95, 97, 99;</w:t>
      </w:r>
      <w:r>
        <w:br/>
      </w:r>
      <w:r>
        <w:rPr>
          <w:rFonts w:ascii="Times New Roman"/>
          <w:b w:val="false"/>
          <w:i w:val="false"/>
          <w:color w:val="000000"/>
          <w:sz w:val="28"/>
        </w:rPr>
        <w:t>
      ул. Циолковского: 3, 4, 5, 5/1, 5/2, 6.</w:t>
      </w:r>
    </w:p>
    <w:bookmarkStart w:name="z88" w:id="8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80</w:t>
      </w:r>
      <w:r>
        <w:br/>
      </w:r>
      <w:r>
        <w:rPr>
          <w:rFonts w:ascii="Times New Roman"/>
          <w:b w:val="false"/>
          <w:i w:val="false"/>
          <w:color w:val="000000"/>
          <w:sz w:val="28"/>
        </w:rPr>
        <w:t>
</w:t>
      </w:r>
      <w:r>
        <w:rPr>
          <w:rFonts w:ascii="Times New Roman"/>
          <w:b/>
          <w:i w:val="false"/>
          <w:color w:val="000000"/>
          <w:sz w:val="28"/>
        </w:rPr>
        <w:t>      ул. П. Васильева, 17, школа-интернат N 4</w:t>
      </w:r>
    </w:p>
    <w:bookmarkEnd w:id="81"/>
    <w:p>
      <w:pPr>
        <w:spacing w:after="0"/>
        <w:ind w:left="0"/>
        <w:jc w:val="both"/>
      </w:pPr>
      <w:r>
        <w:rPr>
          <w:rFonts w:ascii="Times New Roman"/>
          <w:b w:val="false"/>
          <w:i w:val="false"/>
          <w:color w:val="000000"/>
          <w:sz w:val="28"/>
        </w:rPr>
        <w:t>      В границах: от берега реки Иртыш на восток по ул. Ломова до ул. академика Бектурова, по ул. академика Бектурова (обе стороны) на юг до ул. Павла Васильева, по ул. Павла Васильева на восток до ул. 1 Мая, по ул. 1 Мая на юг до ул. Гагарина, по ул. Гагарина на запад до ул. Кирпичная, по ул. Кирпичная (обе стороны) на юг до ул. Теплова, по ул. Теплова на запад до берега реки Иртыш, вдоль берега реки Иртыш на северо-запад до ул. Ломова.</w:t>
      </w:r>
      <w:r>
        <w:br/>
      </w:r>
      <w:r>
        <w:rPr>
          <w:rFonts w:ascii="Times New Roman"/>
          <w:b w:val="false"/>
          <w:i w:val="false"/>
          <w:color w:val="000000"/>
          <w:sz w:val="28"/>
        </w:rPr>
        <w:t>
      Ул. 1 Мая: 312;</w:t>
      </w:r>
      <w:r>
        <w:br/>
      </w:r>
      <w:r>
        <w:rPr>
          <w:rFonts w:ascii="Times New Roman"/>
          <w:b w:val="false"/>
          <w:i w:val="false"/>
          <w:color w:val="000000"/>
          <w:sz w:val="28"/>
        </w:rPr>
        <w:t>
      ул. 2 Советов: 83, 83А, 85, 86, 87, 88, 89, 90, 90А, 91, 92, 92А, 93, 94, 94А, 95, 96, 96А, 96Б, 97, 98, 99, 100;</w:t>
      </w:r>
      <w:r>
        <w:br/>
      </w:r>
      <w:r>
        <w:rPr>
          <w:rFonts w:ascii="Times New Roman"/>
          <w:b w:val="false"/>
          <w:i w:val="false"/>
          <w:color w:val="000000"/>
          <w:sz w:val="28"/>
        </w:rPr>
        <w:t>
      ул. академика Бектурова: 324, 326, 327, 328, 329, 330, 331, 332, 333, 334, 335, 336, 337, 338, 339, 340, 341, 342, 343, 344, 345, 346, 347, 348, 349, 350, 352, 354, 356, 358;</w:t>
      </w:r>
      <w:r>
        <w:br/>
      </w:r>
      <w:r>
        <w:rPr>
          <w:rFonts w:ascii="Times New Roman"/>
          <w:b w:val="false"/>
          <w:i w:val="false"/>
          <w:color w:val="000000"/>
          <w:sz w:val="28"/>
        </w:rPr>
        <w:t>
      ул. академика Маргулана: 317, 319, 321, 323, 325, 327, 329, 331, 332, 333, 334, 335, 336, 336А, 336Б, 338, 339, 340, 341, 342, 343, 343/1, 344, 345, 345/1, 346, 347, 348, 349, 350;</w:t>
      </w:r>
      <w:r>
        <w:br/>
      </w:r>
      <w:r>
        <w:rPr>
          <w:rFonts w:ascii="Times New Roman"/>
          <w:b w:val="false"/>
          <w:i w:val="false"/>
          <w:color w:val="000000"/>
          <w:sz w:val="28"/>
        </w:rPr>
        <w:t>
      ул. академика Сатпаева: 257, 259, 263, 265, 267, 269, 271, 316, 318, 320, 322, 328, 330, 330/1, 332, 334, 336;</w:t>
      </w:r>
      <w:r>
        <w:br/>
      </w:r>
      <w:r>
        <w:rPr>
          <w:rFonts w:ascii="Times New Roman"/>
          <w:b w:val="false"/>
          <w:i w:val="false"/>
          <w:color w:val="000000"/>
          <w:sz w:val="28"/>
        </w:rPr>
        <w:t>
      ул. Гагарина: 1, 1/1, 2, 2/3, 2/5, 3, 4, 5, 6, 7, 8, 10, 11, 12, 13, 13Б, 14, 15, 17, 18, 19, 20, 21, 22, 23, 23/3, 24, 25, 27, 27/3, 29, 31, 33, 35, 37;</w:t>
      </w:r>
      <w:r>
        <w:br/>
      </w:r>
      <w:r>
        <w:rPr>
          <w:rFonts w:ascii="Times New Roman"/>
          <w:b w:val="false"/>
          <w:i w:val="false"/>
          <w:color w:val="000000"/>
          <w:sz w:val="28"/>
        </w:rPr>
        <w:t>
      ул. генерала Дюсенова: 282, 284, 286, 288, 290, 292, 294, 296, 298, 300, 302, 304, 306, 359, 361, 363, 365, 367, 369, 371, 373, 375, 377, 381, 383;</w:t>
      </w:r>
      <w:r>
        <w:br/>
      </w:r>
      <w:r>
        <w:rPr>
          <w:rFonts w:ascii="Times New Roman"/>
          <w:b w:val="false"/>
          <w:i w:val="false"/>
          <w:color w:val="000000"/>
          <w:sz w:val="28"/>
        </w:rPr>
        <w:t>
      ул. Затон: 61, 61Б, 63, 65, 66, 70, 72;</w:t>
      </w:r>
      <w:r>
        <w:br/>
      </w:r>
      <w:r>
        <w:rPr>
          <w:rFonts w:ascii="Times New Roman"/>
          <w:b w:val="false"/>
          <w:i w:val="false"/>
          <w:color w:val="000000"/>
          <w:sz w:val="28"/>
        </w:rPr>
        <w:t>
      ул. Кирпичная: 60, 61, 62, 63, 63А, 64, 65, 66, 67, 68, 69, 70, 71, 72, 73, 74, 75, 76, 77, 78, 79, 80, 81;</w:t>
      </w:r>
      <w:r>
        <w:br/>
      </w:r>
      <w:r>
        <w:rPr>
          <w:rFonts w:ascii="Times New Roman"/>
          <w:b w:val="false"/>
          <w:i w:val="false"/>
          <w:color w:val="000000"/>
          <w:sz w:val="28"/>
        </w:rPr>
        <w:t>
      ул. Комиссарская: 27, 28, 29, 30, 31, 31А, 32, 32А, 33, 34, 34А, 35, 35А, 35Б, 36, 37, 37А, 37Б, 38, 39, 40, 41, 41А, 41Б, 42, 43, 44, 45, 46, 48, 50;</w:t>
      </w:r>
      <w:r>
        <w:br/>
      </w:r>
      <w:r>
        <w:rPr>
          <w:rFonts w:ascii="Times New Roman"/>
          <w:b w:val="false"/>
          <w:i w:val="false"/>
          <w:color w:val="000000"/>
          <w:sz w:val="28"/>
        </w:rPr>
        <w:t>
      ул. Ленина: 279, 281, 285, 285А;</w:t>
      </w:r>
      <w:r>
        <w:br/>
      </w:r>
      <w:r>
        <w:rPr>
          <w:rFonts w:ascii="Times New Roman"/>
          <w:b w:val="false"/>
          <w:i w:val="false"/>
          <w:color w:val="000000"/>
          <w:sz w:val="28"/>
        </w:rPr>
        <w:t>
      ул. Ломова: 1, 5, 7, 9, 9А, 11, 13, 15, 17, 19, 21, 23, 25;</w:t>
      </w:r>
      <w:r>
        <w:br/>
      </w:r>
      <w:r>
        <w:rPr>
          <w:rFonts w:ascii="Times New Roman"/>
          <w:b w:val="false"/>
          <w:i w:val="false"/>
          <w:color w:val="000000"/>
          <w:sz w:val="28"/>
        </w:rPr>
        <w:t>
      ул. П. Васильева: 2/1, 4, 6, 8, 9, 10, 12, 13, 14, 15, 16, 18, 20, 22;</w:t>
      </w:r>
      <w:r>
        <w:br/>
      </w:r>
      <w:r>
        <w:rPr>
          <w:rFonts w:ascii="Times New Roman"/>
          <w:b w:val="false"/>
          <w:i w:val="false"/>
          <w:color w:val="000000"/>
          <w:sz w:val="28"/>
        </w:rPr>
        <w:t>
      пер. Водников: 217, 218, 219, 220, 221, 222, 223, 224, 225, 226, 227, 228, 229, 230, 231, 232, 234, 236;</w:t>
      </w:r>
      <w:r>
        <w:br/>
      </w:r>
      <w:r>
        <w:rPr>
          <w:rFonts w:ascii="Times New Roman"/>
          <w:b w:val="false"/>
          <w:i w:val="false"/>
          <w:color w:val="000000"/>
          <w:sz w:val="28"/>
        </w:rPr>
        <w:t>
      пер. Депутатский: 1, 3, 4, 5, 6, 7, 8, 9, 10, 12, 13, 14, 15, 15А, 17;</w:t>
      </w:r>
      <w:r>
        <w:br/>
      </w:r>
      <w:r>
        <w:rPr>
          <w:rFonts w:ascii="Times New Roman"/>
          <w:b w:val="false"/>
          <w:i w:val="false"/>
          <w:color w:val="000000"/>
          <w:sz w:val="28"/>
        </w:rPr>
        <w:t>
      пер. Заводской: 174, 176, 177, 179, 180, 181, 182, 182А;</w:t>
      </w:r>
      <w:r>
        <w:br/>
      </w:r>
      <w:r>
        <w:rPr>
          <w:rFonts w:ascii="Times New Roman"/>
          <w:b w:val="false"/>
          <w:i w:val="false"/>
          <w:color w:val="000000"/>
          <w:sz w:val="28"/>
        </w:rPr>
        <w:t>
      пер. Матросова: 57, 58, 59, 60, 61, 62, 63, 64, 65, 65А, 65Б, 66, 67, 68, 69, 70, 72;</w:t>
      </w:r>
      <w:r>
        <w:br/>
      </w:r>
      <w:r>
        <w:rPr>
          <w:rFonts w:ascii="Times New Roman"/>
          <w:b w:val="false"/>
          <w:i w:val="false"/>
          <w:color w:val="000000"/>
          <w:sz w:val="28"/>
        </w:rPr>
        <w:t>
      пер. Пионеров: 252, 254, 256, 258, 259, 260, 261, 262, 263, 264, 265, 269;</w:t>
      </w:r>
      <w:r>
        <w:br/>
      </w:r>
      <w:r>
        <w:rPr>
          <w:rFonts w:ascii="Times New Roman"/>
          <w:b w:val="false"/>
          <w:i w:val="false"/>
          <w:color w:val="000000"/>
          <w:sz w:val="28"/>
        </w:rPr>
        <w:t>
      ул. Теплова: 2, 2А, 4, 4А, 4Б, 4В, 10, 12, 12А, 12Б.</w:t>
      </w:r>
    </w:p>
    <w:bookmarkStart w:name="z89" w:id="8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81</w:t>
      </w:r>
      <w:r>
        <w:br/>
      </w:r>
      <w:r>
        <w:rPr>
          <w:rFonts w:ascii="Times New Roman"/>
          <w:b w:val="false"/>
          <w:i w:val="false"/>
          <w:color w:val="000000"/>
          <w:sz w:val="28"/>
        </w:rPr>
        <w:t>
</w:t>
      </w:r>
      <w:r>
        <w:rPr>
          <w:rFonts w:ascii="Times New Roman"/>
          <w:b/>
          <w:i w:val="false"/>
          <w:color w:val="000000"/>
          <w:sz w:val="28"/>
        </w:rPr>
        <w:t>      ул. академика Чокина, 27, СОШ N 22</w:t>
      </w:r>
    </w:p>
    <w:bookmarkEnd w:id="82"/>
    <w:p>
      <w:pPr>
        <w:spacing w:after="0"/>
        <w:ind w:left="0"/>
        <w:jc w:val="both"/>
      </w:pPr>
      <w:r>
        <w:rPr>
          <w:rFonts w:ascii="Times New Roman"/>
          <w:b w:val="false"/>
          <w:i w:val="false"/>
          <w:color w:val="000000"/>
          <w:sz w:val="28"/>
        </w:rPr>
        <w:t>      В границах: жилые дома N 29/1, 31 по ул. академика Чокина; N 284, 284/1, 286 по ул. 1 Мая; N 36 по ул. Ломова (включая все перечисленные дома).</w:t>
      </w:r>
      <w:r>
        <w:br/>
      </w:r>
      <w:r>
        <w:rPr>
          <w:rFonts w:ascii="Times New Roman"/>
          <w:b w:val="false"/>
          <w:i w:val="false"/>
          <w:color w:val="000000"/>
          <w:sz w:val="28"/>
        </w:rPr>
        <w:t>
      Ул. 1 Мая: 284, 284/1, 286;</w:t>
      </w:r>
      <w:r>
        <w:br/>
      </w:r>
      <w:r>
        <w:rPr>
          <w:rFonts w:ascii="Times New Roman"/>
          <w:b w:val="false"/>
          <w:i w:val="false"/>
          <w:color w:val="000000"/>
          <w:sz w:val="28"/>
        </w:rPr>
        <w:t>
      ул. академика Чокина: 29/1, 31;</w:t>
      </w:r>
      <w:r>
        <w:br/>
      </w:r>
      <w:r>
        <w:rPr>
          <w:rFonts w:ascii="Times New Roman"/>
          <w:b w:val="false"/>
          <w:i w:val="false"/>
          <w:color w:val="000000"/>
          <w:sz w:val="28"/>
        </w:rPr>
        <w:t>
      ул. Ломова: 36.</w:t>
      </w:r>
    </w:p>
    <w:bookmarkStart w:name="z90" w:id="8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82</w:t>
      </w:r>
      <w:r>
        <w:br/>
      </w:r>
      <w:r>
        <w:rPr>
          <w:rFonts w:ascii="Times New Roman"/>
          <w:b w:val="false"/>
          <w:i w:val="false"/>
          <w:color w:val="000000"/>
          <w:sz w:val="28"/>
        </w:rPr>
        <w:t>
</w:t>
      </w:r>
      <w:r>
        <w:rPr>
          <w:rFonts w:ascii="Times New Roman"/>
          <w:b/>
          <w:i w:val="false"/>
          <w:color w:val="000000"/>
          <w:sz w:val="28"/>
        </w:rPr>
        <w:t>      ул. академика Чокина, 32, СОШ N 15</w:t>
      </w:r>
    </w:p>
    <w:bookmarkEnd w:id="83"/>
    <w:p>
      <w:pPr>
        <w:spacing w:after="0"/>
        <w:ind w:left="0"/>
        <w:jc w:val="both"/>
      </w:pPr>
      <w:r>
        <w:rPr>
          <w:rFonts w:ascii="Times New Roman"/>
          <w:b w:val="false"/>
          <w:i w:val="false"/>
          <w:color w:val="000000"/>
          <w:sz w:val="28"/>
        </w:rPr>
        <w:t>      В границах: от берега реки Иртыш по ул. М. Горького на восток до жилого дома N 29 по ул. М. Горького (включая его), от жилого дома N 29 на юг вдоль СОШ N 15 до ул. академика Чокина (исключая жилые дома N 31, 35 по ул. М. Горького, N 34, 36 по ул. академика Чокина), по ул. академика Чокина на запад до берега реки Иртыш, вдоль берега реки Иртыш на север до ул. М. Горького.</w:t>
      </w:r>
      <w:r>
        <w:br/>
      </w:r>
      <w:r>
        <w:rPr>
          <w:rFonts w:ascii="Times New Roman"/>
          <w:b w:val="false"/>
          <w:i w:val="false"/>
          <w:color w:val="000000"/>
          <w:sz w:val="28"/>
        </w:rPr>
        <w:t>
      Ул. 29 Ноября: 61, 67, 71, 73, 75, 77, 77А, 79, 83, 87, 89, 93;</w:t>
      </w:r>
      <w:r>
        <w:br/>
      </w:r>
      <w:r>
        <w:rPr>
          <w:rFonts w:ascii="Times New Roman"/>
          <w:b w:val="false"/>
          <w:i w:val="false"/>
          <w:color w:val="000000"/>
          <w:sz w:val="28"/>
        </w:rPr>
        <w:t>
      ул. академика Сатпаева: 234, 236, 238, 240, 242, 243, 244, 245, 246, 247, 248, 250, 252, 254, 256, 258, 260, 262, 264, 266, 268, 270, 272, 274, 276, 278, 282, 284;</w:t>
      </w:r>
      <w:r>
        <w:br/>
      </w:r>
      <w:r>
        <w:rPr>
          <w:rFonts w:ascii="Times New Roman"/>
          <w:b w:val="false"/>
          <w:i w:val="false"/>
          <w:color w:val="000000"/>
          <w:sz w:val="28"/>
        </w:rPr>
        <w:t>
      ул. академика Чокина: 2, 4, 6, 10, 12, 14, 14А, 16, 18, 20, 22, 24;</w:t>
      </w:r>
      <w:r>
        <w:br/>
      </w:r>
      <w:r>
        <w:rPr>
          <w:rFonts w:ascii="Times New Roman"/>
          <w:b w:val="false"/>
          <w:i w:val="false"/>
          <w:color w:val="000000"/>
          <w:sz w:val="28"/>
        </w:rPr>
        <w:t>
      ул. К. Маркса: 209, 211, 213, 215, 217, 219, 221, 223, 225, 227, 229, 231, 233, 235, 237, 239, 241, 245, 247, 249, 251, 253, 260, 260Г, 262, 264, 266, 268, 270, 272, 274, 276, 278, 280, 282, 284, 286, 288, 290, 296, 300;</w:t>
      </w:r>
      <w:r>
        <w:br/>
      </w:r>
      <w:r>
        <w:rPr>
          <w:rFonts w:ascii="Times New Roman"/>
          <w:b w:val="false"/>
          <w:i w:val="false"/>
          <w:color w:val="000000"/>
          <w:sz w:val="28"/>
        </w:rPr>
        <w:t>
      ул. Ленина: 207, 209, 211, 213, 215, 216, 217, 218, 221, 222, 223, 224, 226, 227, 228, 229, 230, 231, 232, 233, 234, 235, 236, 237, 238, 239, 240, 242, 243, 244, 245, 246, 247, 248, 249, 250, 251, 252, 254, 256, 258, 260, 262;</w:t>
      </w:r>
      <w:r>
        <w:br/>
      </w:r>
      <w:r>
        <w:rPr>
          <w:rFonts w:ascii="Times New Roman"/>
          <w:b w:val="false"/>
          <w:i w:val="false"/>
          <w:color w:val="000000"/>
          <w:sz w:val="28"/>
        </w:rPr>
        <w:t>
      ул. М. Горького: 1, 3, 5, 9, 11, 13, 17, 23, 25, 27, 29;</w:t>
      </w:r>
      <w:r>
        <w:br/>
      </w:r>
      <w:r>
        <w:rPr>
          <w:rFonts w:ascii="Times New Roman"/>
          <w:b w:val="false"/>
          <w:i w:val="false"/>
          <w:color w:val="000000"/>
          <w:sz w:val="28"/>
        </w:rPr>
        <w:t>
      пер. Октябрят: 193, 195, 196, 197, 199, 200, 201, 202, 203, 204, 205, 206, 207, 208, 209, 210, 211, 212, 213, 214, 215, 216, 217, 218;</w:t>
      </w:r>
      <w:r>
        <w:br/>
      </w:r>
      <w:r>
        <w:rPr>
          <w:rFonts w:ascii="Times New Roman"/>
          <w:b w:val="false"/>
          <w:i w:val="false"/>
          <w:color w:val="000000"/>
          <w:sz w:val="28"/>
        </w:rPr>
        <w:t>
      ул. Р. Люксембург: 2, 4, 6, 7, 8, 9, 10, 11, 12, 13, 14, 15, 16, 17, 18, 19, 20, 20А, 21, 22, 25, 26, 27, 31, 35.</w:t>
      </w:r>
    </w:p>
    <w:bookmarkStart w:name="z91" w:id="8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83</w:t>
      </w:r>
      <w:r>
        <w:br/>
      </w:r>
      <w:r>
        <w:rPr>
          <w:rFonts w:ascii="Times New Roman"/>
          <w:b w:val="false"/>
          <w:i w:val="false"/>
          <w:color w:val="000000"/>
          <w:sz w:val="28"/>
        </w:rPr>
        <w:t>
</w:t>
      </w:r>
      <w:r>
        <w:rPr>
          <w:rFonts w:ascii="Times New Roman"/>
          <w:b/>
          <w:i w:val="false"/>
          <w:color w:val="000000"/>
          <w:sz w:val="28"/>
        </w:rPr>
        <w:t>      ул. Ломова, 45/1, СОШ N 13</w:t>
      </w:r>
    </w:p>
    <w:bookmarkEnd w:id="84"/>
    <w:p>
      <w:pPr>
        <w:spacing w:after="0"/>
        <w:ind w:left="0"/>
        <w:jc w:val="both"/>
      </w:pPr>
      <w:r>
        <w:rPr>
          <w:rFonts w:ascii="Times New Roman"/>
          <w:b w:val="false"/>
          <w:i w:val="false"/>
          <w:color w:val="000000"/>
          <w:sz w:val="28"/>
        </w:rPr>
        <w:t>      В границах: от перекрестка улиц Ломова - Абая на север до ул. академика Чокина, по ул. академика Чокина на запад до ул. 1 Мая, по ул. 1 Мая на юг до ул. Ломова (включая жилой дом N 288 по ул. 1 Мая), по ул. Ломова на запад до пер. Садовый, по пер. Садовый (обе стороны) на юг до ул. Павла Васильева, по ул. Павла Васильева на восток до ул. 1 Мая, по ул. 1 Мая на север до ул. Ломова (включая жилые дома N 357-373, 381, 383, 385/1 по ул. 1 Мая; N 39, 41, 43 по ул. Ломова; N 373 по ул. Абая) по ул. Ломова до перекрестка Ломова - Абая.</w:t>
      </w:r>
      <w:r>
        <w:br/>
      </w:r>
      <w:r>
        <w:rPr>
          <w:rFonts w:ascii="Times New Roman"/>
          <w:b w:val="false"/>
          <w:i w:val="false"/>
          <w:color w:val="000000"/>
          <w:sz w:val="28"/>
        </w:rPr>
        <w:t>
      Ул. 1 Мая: 288, 313, 317, 319, 321, 323, 333, 335, 337, 339, 341, 341/1, 341А, 343, 345, 347, 349, 351, 357, 359, 361, 363, 365, 367, 369, 369/1, 371, 373, 381, 383, 385/1;</w:t>
      </w:r>
      <w:r>
        <w:br/>
      </w:r>
      <w:r>
        <w:rPr>
          <w:rFonts w:ascii="Times New Roman"/>
          <w:b w:val="false"/>
          <w:i w:val="false"/>
          <w:color w:val="000000"/>
          <w:sz w:val="28"/>
        </w:rPr>
        <w:t>
      ул. Абая: 342, 344, 346, 346А, 348, 350, 351/1, 352, 354, 358, 358/1, 360, 364, 366, 368, 370, 372, 373, 374, 376, 378, 380, 381, 383;</w:t>
      </w:r>
      <w:r>
        <w:br/>
      </w:r>
      <w:r>
        <w:rPr>
          <w:rFonts w:ascii="Times New Roman"/>
          <w:b w:val="false"/>
          <w:i w:val="false"/>
          <w:color w:val="000000"/>
          <w:sz w:val="28"/>
        </w:rPr>
        <w:t>
      ул. академика Чокина: 71, 73;</w:t>
      </w:r>
      <w:r>
        <w:br/>
      </w:r>
      <w:r>
        <w:rPr>
          <w:rFonts w:ascii="Times New Roman"/>
          <w:b w:val="false"/>
          <w:i w:val="false"/>
          <w:color w:val="000000"/>
          <w:sz w:val="28"/>
        </w:rPr>
        <w:t>
      ул. Володарского: 256, 258, 260, 262, 264, 266, 268, 270, 272, 274, 315, 317, 321, 323, 325, 327, 329, 331, 333, 335;</w:t>
      </w:r>
      <w:r>
        <w:br/>
      </w:r>
      <w:r>
        <w:rPr>
          <w:rFonts w:ascii="Times New Roman"/>
          <w:b w:val="false"/>
          <w:i w:val="false"/>
          <w:color w:val="000000"/>
          <w:sz w:val="28"/>
        </w:rPr>
        <w:t>
      ул. Ломова: 27, 29, 31, 33, 33А, 39, 40, 41, 42, 43, 44А, 44/1, 44/2;</w:t>
      </w:r>
      <w:r>
        <w:br/>
      </w:r>
      <w:r>
        <w:rPr>
          <w:rFonts w:ascii="Times New Roman"/>
          <w:b w:val="false"/>
          <w:i w:val="false"/>
          <w:color w:val="000000"/>
          <w:sz w:val="28"/>
        </w:rPr>
        <w:t>
      ул. Маяковского: 51, 53, 55, 57;</w:t>
      </w:r>
      <w:r>
        <w:br/>
      </w:r>
      <w:r>
        <w:rPr>
          <w:rFonts w:ascii="Times New Roman"/>
          <w:b w:val="false"/>
          <w:i w:val="false"/>
          <w:color w:val="000000"/>
          <w:sz w:val="28"/>
        </w:rPr>
        <w:t>
      ул. П. Васильева: 24, 26, 28, 30, 32, 34, 36, 38, 38/1;</w:t>
      </w:r>
      <w:r>
        <w:br/>
      </w:r>
      <w:r>
        <w:rPr>
          <w:rFonts w:ascii="Times New Roman"/>
          <w:b w:val="false"/>
          <w:i w:val="false"/>
          <w:color w:val="000000"/>
          <w:sz w:val="28"/>
        </w:rPr>
        <w:t>
      пер. Гоголя: 256, 257, 258, 259, 260, 260/1, 261, 263, 265, 266, 267, 268, 270, 272, 273, 274, 275, 276, 277, 278, 279, 280, 281, 282, 283, 284, 285, 286, 287, 289, 291;</w:t>
      </w:r>
      <w:r>
        <w:br/>
      </w:r>
      <w:r>
        <w:rPr>
          <w:rFonts w:ascii="Times New Roman"/>
          <w:b w:val="false"/>
          <w:i w:val="false"/>
          <w:color w:val="000000"/>
          <w:sz w:val="28"/>
        </w:rPr>
        <w:t>
      пер. Садовый: 286, 288, 289, 290, 291, 292, 293, 294, 295, 296, 297, 298, 299, 300, 301, 302.</w:t>
      </w:r>
    </w:p>
    <w:bookmarkStart w:name="z92" w:id="8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84</w:t>
      </w:r>
      <w:r>
        <w:br/>
      </w:r>
      <w:r>
        <w:rPr>
          <w:rFonts w:ascii="Times New Roman"/>
          <w:b w:val="false"/>
          <w:i w:val="false"/>
          <w:color w:val="000000"/>
          <w:sz w:val="28"/>
        </w:rPr>
        <w:t>
</w:t>
      </w:r>
      <w:r>
        <w:rPr>
          <w:rFonts w:ascii="Times New Roman"/>
          <w:b/>
          <w:i w:val="false"/>
          <w:color w:val="000000"/>
          <w:sz w:val="28"/>
        </w:rPr>
        <w:t>      ул. академика Чокина, 90, СОШ N 9</w:t>
      </w:r>
    </w:p>
    <w:bookmarkEnd w:id="85"/>
    <w:p>
      <w:pPr>
        <w:spacing w:after="0"/>
        <w:ind w:left="0"/>
        <w:jc w:val="both"/>
      </w:pPr>
      <w:r>
        <w:rPr>
          <w:rFonts w:ascii="Times New Roman"/>
          <w:b w:val="false"/>
          <w:i w:val="false"/>
          <w:color w:val="000000"/>
          <w:sz w:val="28"/>
        </w:rPr>
        <w:t>      В границах: от перекрестка улиц академика Чокина – Абая на восток до жилого дома N 93 по ул. академика Чокина (включая его), от жилого дома N 93 вдоль кладбища на юг до ул. Ломова (исключая жилые дома N 95 по ул. академика Чокина, N 351, 353 по ул. Короленко), по ул. Ломова на запад до ул. Абая, по ул. Абая на север до перекрестка ул. академика Чокина - Абая.</w:t>
      </w:r>
      <w:r>
        <w:br/>
      </w:r>
      <w:r>
        <w:rPr>
          <w:rFonts w:ascii="Times New Roman"/>
          <w:b w:val="false"/>
          <w:i w:val="false"/>
          <w:color w:val="000000"/>
          <w:sz w:val="28"/>
        </w:rPr>
        <w:t>
      Ул. академика Чокина: 87, 87/1, 87/2, 89, 91, 93;</w:t>
      </w:r>
      <w:r>
        <w:br/>
      </w:r>
      <w:r>
        <w:rPr>
          <w:rFonts w:ascii="Times New Roman"/>
          <w:b w:val="false"/>
          <w:i w:val="false"/>
          <w:color w:val="000000"/>
          <w:sz w:val="28"/>
        </w:rPr>
        <w:t>
      ул. Короленко: 335/1, 347, 349, 355;</w:t>
      </w:r>
      <w:r>
        <w:br/>
      </w:r>
      <w:r>
        <w:rPr>
          <w:rFonts w:ascii="Times New Roman"/>
          <w:b w:val="false"/>
          <w:i w:val="false"/>
          <w:color w:val="000000"/>
          <w:sz w:val="28"/>
        </w:rPr>
        <w:t>
      ул. Ломова: 44, 46, 48, 50, 50/1, 52, 54, 58/1.</w:t>
      </w:r>
    </w:p>
    <w:bookmarkStart w:name="z93" w:id="8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85 ул. Гагарина,</w:t>
      </w:r>
      <w:r>
        <w:br/>
      </w:r>
      <w:r>
        <w:rPr>
          <w:rFonts w:ascii="Times New Roman"/>
          <w:b w:val="false"/>
          <w:i w:val="false"/>
          <w:color w:val="000000"/>
          <w:sz w:val="28"/>
        </w:rPr>
        <w:t>
</w:t>
      </w:r>
      <w:r>
        <w:rPr>
          <w:rFonts w:ascii="Times New Roman"/>
          <w:b/>
          <w:i w:val="false"/>
          <w:color w:val="000000"/>
          <w:sz w:val="28"/>
        </w:rPr>
        <w:t>      30, детский подростковый клуб "Бірлік"</w:t>
      </w:r>
    </w:p>
    <w:bookmarkEnd w:id="86"/>
    <w:p>
      <w:pPr>
        <w:spacing w:after="0"/>
        <w:ind w:left="0"/>
        <w:jc w:val="both"/>
      </w:pPr>
      <w:r>
        <w:rPr>
          <w:rFonts w:ascii="Times New Roman"/>
          <w:b w:val="false"/>
          <w:i w:val="false"/>
          <w:color w:val="000000"/>
          <w:sz w:val="28"/>
        </w:rPr>
        <w:t>      В границах: от перекрестка улиц 1 Мая - Гагарина на восток до ул. Пахомова (включая жилые дома N 26, 30, 32, 34, 36, 36/1, 36/2, 38, 38/1, 38/2 по ул. Гагарина, N 47 по ул. Ломова, N 383/1, 385 по ул. 1 Мая), по ул. Пахомова на юг до ул. Теплова (включая жилой дом N 33 по ул. Пахомова), по ул. Теплова на запад до ул. Кошевого, по ул. Кошевого (обе стороны) на север до ул. Гагарина, по ул. Гагарина на восток до перекрестка улиц 1 Мая – Гагарина.</w:t>
      </w:r>
      <w:r>
        <w:br/>
      </w:r>
      <w:r>
        <w:rPr>
          <w:rFonts w:ascii="Times New Roman"/>
          <w:b w:val="false"/>
          <w:i w:val="false"/>
          <w:color w:val="000000"/>
          <w:sz w:val="28"/>
        </w:rPr>
        <w:t>
      Ул. 1 Мая: 314, 316, 318, 320, 322, 324, 326, 328, 330, 332, 334, 338, 383/1, 385, 387, 389, 391, 393, 395, 397, 399, 401;</w:t>
      </w:r>
      <w:r>
        <w:br/>
      </w:r>
      <w:r>
        <w:rPr>
          <w:rFonts w:ascii="Times New Roman"/>
          <w:b w:val="false"/>
          <w:i w:val="false"/>
          <w:color w:val="000000"/>
          <w:sz w:val="28"/>
        </w:rPr>
        <w:t>
      ул. Абая: 377, 379, 384, 385, 386, 387, 388, 389, 390, 391, 392, 394, 395, 396, 397, 398, 399, 400, 401, 402, 404;</w:t>
      </w:r>
      <w:r>
        <w:br/>
      </w:r>
      <w:r>
        <w:rPr>
          <w:rFonts w:ascii="Times New Roman"/>
          <w:b w:val="false"/>
          <w:i w:val="false"/>
          <w:color w:val="000000"/>
          <w:sz w:val="28"/>
        </w:rPr>
        <w:t>
      ул. Валиханова: 68, 69, 70, 71, 72, 73, 74, 74А, 75, 76, 77, 78, 79, 80, 81, 82, 83, 84, 85, 86, 87, 88;</w:t>
      </w:r>
      <w:r>
        <w:br/>
      </w:r>
      <w:r>
        <w:rPr>
          <w:rFonts w:ascii="Times New Roman"/>
          <w:b w:val="false"/>
          <w:i w:val="false"/>
          <w:color w:val="000000"/>
          <w:sz w:val="28"/>
        </w:rPr>
        <w:t>
      ул. Гагарина: 26, 30, 32, 34, 36, 36/1, 36/2, 38, 38/1, 38/2, 39, 45, 47, 49, 51, 53, 53А, 55, 57, 57/1, 59/1;</w:t>
      </w:r>
      <w:r>
        <w:br/>
      </w:r>
      <w:r>
        <w:rPr>
          <w:rFonts w:ascii="Times New Roman"/>
          <w:b w:val="false"/>
          <w:i w:val="false"/>
          <w:color w:val="000000"/>
          <w:sz w:val="28"/>
        </w:rPr>
        <w:t>
      ул. Исы Байзакова: 153, 155, 155/1, 157, 159, 161, 163, 165, 167, 334, 336, 338, 340, 342, 344, 346, 348, 350, 352;</w:t>
      </w:r>
      <w:r>
        <w:br/>
      </w:r>
      <w:r>
        <w:rPr>
          <w:rFonts w:ascii="Times New Roman"/>
          <w:b w:val="false"/>
          <w:i w:val="false"/>
          <w:color w:val="000000"/>
          <w:sz w:val="28"/>
        </w:rPr>
        <w:t>
      ул. Кошевого: 46, 48, 50, 51, 52, 53, 54, 55, 56, 57, 58, 59, 60, 61, 61А, 62;</w:t>
      </w:r>
      <w:r>
        <w:br/>
      </w:r>
      <w:r>
        <w:rPr>
          <w:rFonts w:ascii="Times New Roman"/>
          <w:b w:val="false"/>
          <w:i w:val="false"/>
          <w:color w:val="000000"/>
          <w:sz w:val="28"/>
        </w:rPr>
        <w:t>
      ул. Ломова: 47;</w:t>
      </w:r>
      <w:r>
        <w:br/>
      </w:r>
      <w:r>
        <w:rPr>
          <w:rFonts w:ascii="Times New Roman"/>
          <w:b w:val="false"/>
          <w:i w:val="false"/>
          <w:color w:val="000000"/>
          <w:sz w:val="28"/>
        </w:rPr>
        <w:t>
      ул. Орджоникидзе: 56, 57, 58, 59, 60, 61, 62, 63, 64, 65, 67, 68, 68А, 69, 71, 73;</w:t>
      </w:r>
      <w:r>
        <w:br/>
      </w:r>
      <w:r>
        <w:rPr>
          <w:rFonts w:ascii="Times New Roman"/>
          <w:b w:val="false"/>
          <w:i w:val="false"/>
          <w:color w:val="000000"/>
          <w:sz w:val="28"/>
        </w:rPr>
        <w:t>
      ул. Пахомова: 33, 76, 77, 78, 79, 80, 81, 83, 84, 86;</w:t>
      </w:r>
      <w:r>
        <w:br/>
      </w:r>
      <w:r>
        <w:rPr>
          <w:rFonts w:ascii="Times New Roman"/>
          <w:b w:val="false"/>
          <w:i w:val="false"/>
          <w:color w:val="000000"/>
          <w:sz w:val="28"/>
        </w:rPr>
        <w:t>
      ул. Потанина: 48, 50, 51, 52, 53, 54, 55, 56, 57, 58, 59;</w:t>
      </w:r>
      <w:r>
        <w:br/>
      </w:r>
      <w:r>
        <w:rPr>
          <w:rFonts w:ascii="Times New Roman"/>
          <w:b w:val="false"/>
          <w:i w:val="false"/>
          <w:color w:val="000000"/>
          <w:sz w:val="28"/>
        </w:rPr>
        <w:t>
      ул. Теплова: 14, 14А, 16, 18, 20, 22, 24, 26, 30, 30А, 30/1, 30Б;</w:t>
      </w:r>
      <w:r>
        <w:br/>
      </w:r>
      <w:r>
        <w:rPr>
          <w:rFonts w:ascii="Times New Roman"/>
          <w:b w:val="false"/>
          <w:i w:val="false"/>
          <w:color w:val="000000"/>
          <w:sz w:val="28"/>
        </w:rPr>
        <w:t>
      ул. Чапаева: 60, 61, 62, 63, 64, 65, 66, 67, 68, 69, 70, 71, 72, 72Г, 73, 74, 75, 76, 77, 78, 78А, 79.</w:t>
      </w:r>
    </w:p>
    <w:bookmarkStart w:name="z94" w:id="8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86 ул. Ломова,</w:t>
      </w:r>
      <w:r>
        <w:br/>
      </w:r>
      <w:r>
        <w:rPr>
          <w:rFonts w:ascii="Times New Roman"/>
          <w:b w:val="false"/>
          <w:i w:val="false"/>
          <w:color w:val="000000"/>
          <w:sz w:val="28"/>
        </w:rPr>
        <w:t>
</w:t>
      </w:r>
      <w:r>
        <w:rPr>
          <w:rFonts w:ascii="Times New Roman"/>
          <w:b/>
          <w:i w:val="false"/>
          <w:color w:val="000000"/>
          <w:sz w:val="28"/>
        </w:rPr>
        <w:t>      64, главный корпус Павлодарского государственного</w:t>
      </w:r>
      <w:r>
        <w:br/>
      </w:r>
      <w:r>
        <w:rPr>
          <w:rFonts w:ascii="Times New Roman"/>
          <w:b w:val="false"/>
          <w:i w:val="false"/>
          <w:color w:val="000000"/>
          <w:sz w:val="28"/>
        </w:rPr>
        <w:t>
</w:t>
      </w:r>
      <w:r>
        <w:rPr>
          <w:rFonts w:ascii="Times New Roman"/>
          <w:b/>
          <w:i w:val="false"/>
          <w:color w:val="000000"/>
          <w:sz w:val="28"/>
        </w:rPr>
        <w:t>      университета имени С. Торайгырова</w:t>
      </w:r>
    </w:p>
    <w:bookmarkEnd w:id="87"/>
    <w:p>
      <w:pPr>
        <w:spacing w:after="0"/>
        <w:ind w:left="0"/>
        <w:jc w:val="both"/>
      </w:pPr>
      <w:r>
        <w:rPr>
          <w:rFonts w:ascii="Times New Roman"/>
          <w:b w:val="false"/>
          <w:i w:val="false"/>
          <w:color w:val="000000"/>
          <w:sz w:val="28"/>
        </w:rPr>
        <w:t>      В границах: от перекрестка улиц академика Чокина – Кутузова на юг до ул. Ломова (включая жилой дом N 168 по ул. Кутузова), по ул. Ломова на запад до кладбища, от кладбища на север до ул. академика Чокина (исключая жилые дома N 58/1 по ул. Ломова, N 343, 355 по ул. Короленко, N 91 по ул. академика Чокина), по ул. академика Чокина на восток до перекрестка ул. Кутузова – академика Чокина.</w:t>
      </w:r>
      <w:r>
        <w:br/>
      </w:r>
      <w:r>
        <w:rPr>
          <w:rFonts w:ascii="Times New Roman"/>
          <w:b w:val="false"/>
          <w:i w:val="false"/>
          <w:color w:val="000000"/>
          <w:sz w:val="28"/>
        </w:rPr>
        <w:t>
      Ул. академика Чокина: 95, 97, 97/1, 97/2, 99, 103, 103/1, 107;</w:t>
      </w:r>
      <w:r>
        <w:br/>
      </w:r>
      <w:r>
        <w:rPr>
          <w:rFonts w:ascii="Times New Roman"/>
          <w:b w:val="false"/>
          <w:i w:val="false"/>
          <w:color w:val="000000"/>
          <w:sz w:val="28"/>
        </w:rPr>
        <w:t>
      ул. Короленко: 351, 353;</w:t>
      </w:r>
      <w:r>
        <w:br/>
      </w:r>
      <w:r>
        <w:rPr>
          <w:rFonts w:ascii="Times New Roman"/>
          <w:b w:val="false"/>
          <w:i w:val="false"/>
          <w:color w:val="000000"/>
          <w:sz w:val="28"/>
        </w:rPr>
        <w:t>
      ул. Кутузова: 166, 168;</w:t>
      </w:r>
      <w:r>
        <w:br/>
      </w:r>
      <w:r>
        <w:rPr>
          <w:rFonts w:ascii="Times New Roman"/>
          <w:b w:val="false"/>
          <w:i w:val="false"/>
          <w:color w:val="000000"/>
          <w:sz w:val="28"/>
        </w:rPr>
        <w:t>
      ул. Ломова: 45, 45/1, 58, 60, 62;</w:t>
      </w:r>
      <w:r>
        <w:br/>
      </w:r>
      <w:r>
        <w:rPr>
          <w:rFonts w:ascii="Times New Roman"/>
          <w:b w:val="false"/>
          <w:i w:val="false"/>
          <w:color w:val="000000"/>
          <w:sz w:val="28"/>
        </w:rPr>
        <w:t>
      ул. Пахомова: 68, 70, 70/1, 72.</w:t>
      </w:r>
    </w:p>
    <w:bookmarkStart w:name="z95" w:id="8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87 ул. Ломова,</w:t>
      </w:r>
      <w:r>
        <w:br/>
      </w:r>
      <w:r>
        <w:rPr>
          <w:rFonts w:ascii="Times New Roman"/>
          <w:b w:val="false"/>
          <w:i w:val="false"/>
          <w:color w:val="000000"/>
          <w:sz w:val="28"/>
        </w:rPr>
        <w:t>
</w:t>
      </w:r>
      <w:r>
        <w:rPr>
          <w:rFonts w:ascii="Times New Roman"/>
          <w:b/>
          <w:i w:val="false"/>
          <w:color w:val="000000"/>
          <w:sz w:val="28"/>
        </w:rPr>
        <w:t>      140, Павлодарский областной казахский</w:t>
      </w:r>
      <w:r>
        <w:br/>
      </w:r>
      <w:r>
        <w:rPr>
          <w:rFonts w:ascii="Times New Roman"/>
          <w:b w:val="false"/>
          <w:i w:val="false"/>
          <w:color w:val="000000"/>
          <w:sz w:val="28"/>
        </w:rPr>
        <w:t>
</w:t>
      </w:r>
      <w:r>
        <w:rPr>
          <w:rFonts w:ascii="Times New Roman"/>
          <w:b/>
          <w:i w:val="false"/>
          <w:color w:val="000000"/>
          <w:sz w:val="28"/>
        </w:rPr>
        <w:t>      музыкально-драматический театр имени Ж. Аймаутова</w:t>
      </w:r>
    </w:p>
    <w:bookmarkEnd w:id="88"/>
    <w:p>
      <w:pPr>
        <w:spacing w:after="0"/>
        <w:ind w:left="0"/>
        <w:jc w:val="both"/>
      </w:pPr>
      <w:r>
        <w:rPr>
          <w:rFonts w:ascii="Times New Roman"/>
          <w:b w:val="false"/>
          <w:i w:val="false"/>
          <w:color w:val="000000"/>
          <w:sz w:val="28"/>
        </w:rPr>
        <w:t>      В границах: от перекрестка улиц Кутузова - академика Чокина на восток до ул. Катаева, по ул. Катаева на юг до ул. Ломова, по ул. Ломова на запад до ул. Кутузова (включая жилые дома N 157 по ул. Кутузова, N 135, 137, 139, 141, 145 по ул. Ломова), по ул. Кутузова на север до перекрестка улиц Кутузова – академика Чокина.</w:t>
      </w:r>
      <w:r>
        <w:br/>
      </w:r>
      <w:r>
        <w:rPr>
          <w:rFonts w:ascii="Times New Roman"/>
          <w:b w:val="false"/>
          <w:i w:val="false"/>
          <w:color w:val="000000"/>
          <w:sz w:val="28"/>
        </w:rPr>
        <w:t>
      Ул. академика Чокина: 141, 143, 145, 147;</w:t>
      </w:r>
      <w:r>
        <w:br/>
      </w:r>
      <w:r>
        <w:rPr>
          <w:rFonts w:ascii="Times New Roman"/>
          <w:b w:val="false"/>
          <w:i w:val="false"/>
          <w:color w:val="000000"/>
          <w:sz w:val="28"/>
        </w:rPr>
        <w:t>
      ул. Катаева: 50, 54;</w:t>
      </w:r>
      <w:r>
        <w:br/>
      </w:r>
      <w:r>
        <w:rPr>
          <w:rFonts w:ascii="Times New Roman"/>
          <w:b w:val="false"/>
          <w:i w:val="false"/>
          <w:color w:val="000000"/>
          <w:sz w:val="28"/>
        </w:rPr>
        <w:t>
      ул. Кутузова: 157;</w:t>
      </w:r>
      <w:r>
        <w:br/>
      </w:r>
      <w:r>
        <w:rPr>
          <w:rFonts w:ascii="Times New Roman"/>
          <w:b w:val="false"/>
          <w:i w:val="false"/>
          <w:color w:val="000000"/>
          <w:sz w:val="28"/>
        </w:rPr>
        <w:t>
      ул. Ломова: 135, 137, 139, 141, 142, 145.</w:t>
      </w:r>
    </w:p>
    <w:bookmarkStart w:name="z96" w:id="8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88 ул. Камзина,</w:t>
      </w:r>
      <w:r>
        <w:br/>
      </w:r>
      <w:r>
        <w:rPr>
          <w:rFonts w:ascii="Times New Roman"/>
          <w:b w:val="false"/>
          <w:i w:val="false"/>
          <w:color w:val="000000"/>
          <w:sz w:val="28"/>
        </w:rPr>
        <w:t>
</w:t>
      </w:r>
      <w:r>
        <w:rPr>
          <w:rFonts w:ascii="Times New Roman"/>
          <w:b/>
          <w:i w:val="false"/>
          <w:color w:val="000000"/>
          <w:sz w:val="28"/>
        </w:rPr>
        <w:t>      149, производственный комплекс "Тепловые сети"</w:t>
      </w:r>
      <w:r>
        <w:br/>
      </w:r>
      <w:r>
        <w:rPr>
          <w:rFonts w:ascii="Times New Roman"/>
          <w:b w:val="false"/>
          <w:i w:val="false"/>
          <w:color w:val="000000"/>
          <w:sz w:val="28"/>
        </w:rPr>
        <w:t>
</w:t>
      </w:r>
      <w:r>
        <w:rPr>
          <w:rFonts w:ascii="Times New Roman"/>
          <w:b/>
          <w:i w:val="false"/>
          <w:color w:val="000000"/>
          <w:sz w:val="28"/>
        </w:rPr>
        <w:t>      открытого акционерного общества "Павлодарэнерго"</w:t>
      </w:r>
    </w:p>
    <w:bookmarkEnd w:id="89"/>
    <w:p>
      <w:pPr>
        <w:spacing w:after="0"/>
        <w:ind w:left="0"/>
        <w:jc w:val="both"/>
      </w:pPr>
      <w:r>
        <w:rPr>
          <w:rFonts w:ascii="Times New Roman"/>
          <w:b w:val="false"/>
          <w:i w:val="false"/>
          <w:color w:val="000000"/>
          <w:sz w:val="28"/>
        </w:rPr>
        <w:t>      В границах: от перекрестка улиц академика Чокина – Катаева на восток до ул. Камзина, по ул. Камзина на юг до ул. Ломова (включая жилой дом N 164/1 по ул. Ломова), по ул. Ломова на запад до ул. Катаева, по ул. Катаева на север до перекрестка улиц академика Чокина – Катаева.</w:t>
      </w:r>
      <w:r>
        <w:br/>
      </w:r>
      <w:r>
        <w:rPr>
          <w:rFonts w:ascii="Times New Roman"/>
          <w:b w:val="false"/>
          <w:i w:val="false"/>
          <w:color w:val="000000"/>
          <w:sz w:val="28"/>
        </w:rPr>
        <w:t>
      Ул. академика Чокина: 151, 151/2, 153, 155, 155/1, 155/2, 155/3, 157, 159, 159/1, 159/2, 161, 161/1, 161/2, 163, 163/1, 163/2, 165, 165/1, 165/2, 167, 167/1, 169;</w:t>
      </w:r>
      <w:r>
        <w:br/>
      </w:r>
      <w:r>
        <w:rPr>
          <w:rFonts w:ascii="Times New Roman"/>
          <w:b w:val="false"/>
          <w:i w:val="false"/>
          <w:color w:val="000000"/>
          <w:sz w:val="28"/>
        </w:rPr>
        <w:t>
      ул. Камзина: 140, 142, 144, 146, 150, 152, 154, 156, 158/4, 158/5, 160;</w:t>
      </w:r>
      <w:r>
        <w:br/>
      </w:r>
      <w:r>
        <w:rPr>
          <w:rFonts w:ascii="Times New Roman"/>
          <w:b w:val="false"/>
          <w:i w:val="false"/>
          <w:color w:val="000000"/>
          <w:sz w:val="28"/>
        </w:rPr>
        <w:t>
      ул. Катаева: 85;</w:t>
      </w:r>
      <w:r>
        <w:br/>
      </w:r>
      <w:r>
        <w:rPr>
          <w:rFonts w:ascii="Times New Roman"/>
          <w:b w:val="false"/>
          <w:i w:val="false"/>
          <w:color w:val="000000"/>
          <w:sz w:val="28"/>
        </w:rPr>
        <w:t>
      ул. Ломова: 150, 150/1, 150/2, 150/3, 152, 152/1, 154, 154/1, 154/2, 154/3, 156, 156/1, 158, 158/1, 160, 164, 164/1, 164/2;</w:t>
      </w:r>
      <w:r>
        <w:br/>
      </w:r>
      <w:r>
        <w:rPr>
          <w:rFonts w:ascii="Times New Roman"/>
          <w:b w:val="false"/>
          <w:i w:val="false"/>
          <w:color w:val="000000"/>
          <w:sz w:val="28"/>
        </w:rPr>
        <w:t>
      ул. Павлова: 89, 91, 92, 93, 94, 95, 96/1, 96/2, 97, 97/1, 98, 98/1, 99, 101, 102, 102/1, 102/2, 103, 103/1, 103/2, 104, 104/1, 105, 108, 109, 110, 111, 113, 115.</w:t>
      </w:r>
    </w:p>
    <w:bookmarkStart w:name="z97" w:id="9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89 ул. Ломова, 162,</w:t>
      </w:r>
      <w:r>
        <w:br/>
      </w:r>
      <w:r>
        <w:rPr>
          <w:rFonts w:ascii="Times New Roman"/>
          <w:b w:val="false"/>
          <w:i w:val="false"/>
          <w:color w:val="000000"/>
          <w:sz w:val="28"/>
        </w:rPr>
        <w:t>
</w:t>
      </w:r>
      <w:r>
        <w:rPr>
          <w:rFonts w:ascii="Times New Roman"/>
          <w:b/>
          <w:i w:val="false"/>
          <w:color w:val="000000"/>
          <w:sz w:val="28"/>
        </w:rPr>
        <w:t>      учебный корпус "А" профессионального лицея N 7</w:t>
      </w:r>
    </w:p>
    <w:bookmarkEnd w:id="90"/>
    <w:p>
      <w:pPr>
        <w:spacing w:after="0"/>
        <w:ind w:left="0"/>
        <w:jc w:val="both"/>
      </w:pPr>
      <w:r>
        <w:rPr>
          <w:rFonts w:ascii="Times New Roman"/>
          <w:b w:val="false"/>
          <w:i w:val="false"/>
          <w:color w:val="000000"/>
          <w:sz w:val="28"/>
        </w:rPr>
        <w:t>      В границах: от перекрестка улиц Камзина – Ломова на юг до ул. Теплова (исключая жилые дома N 176- 200 по ул. Камзина), по ул. Теплова на запад до ул. Кокчетавская, по ул. Кокчетавская (обе стороны) на север до жилого дома N 68 по ул. Гагарина, затем на север до ул. Ломова (исключая жилые дома N 60, 62, 64 по ул. Гагарина, N 155, 157, 159 по ул. Ломова), по ул. Ломова на восток до перекрестка улиц Ломова – Камзина.</w:t>
      </w:r>
      <w:r>
        <w:br/>
      </w:r>
      <w:r>
        <w:rPr>
          <w:rFonts w:ascii="Times New Roman"/>
          <w:b w:val="false"/>
          <w:i w:val="false"/>
          <w:color w:val="000000"/>
          <w:sz w:val="28"/>
        </w:rPr>
        <w:t>
      Ул. Гагарина: 66, 68, 70;</w:t>
      </w:r>
      <w:r>
        <w:br/>
      </w:r>
      <w:r>
        <w:rPr>
          <w:rFonts w:ascii="Times New Roman"/>
          <w:b w:val="false"/>
          <w:i w:val="false"/>
          <w:color w:val="000000"/>
          <w:sz w:val="28"/>
        </w:rPr>
        <w:t>
      ул. Камзина: 164, 166, 168, 170, 172, 174;</w:t>
      </w:r>
      <w:r>
        <w:br/>
      </w:r>
      <w:r>
        <w:rPr>
          <w:rFonts w:ascii="Times New Roman"/>
          <w:b w:val="false"/>
          <w:i w:val="false"/>
          <w:color w:val="000000"/>
          <w:sz w:val="28"/>
        </w:rPr>
        <w:t>
      ул. Кокчетавская: 1, 2, 3, 4, 5, 6, 7, 8, 9, 10, 11, 12, 13, 14, 15, 16, 17, 18, 19, 20, 21, 22;</w:t>
      </w:r>
      <w:r>
        <w:br/>
      </w:r>
      <w:r>
        <w:rPr>
          <w:rFonts w:ascii="Times New Roman"/>
          <w:b w:val="false"/>
          <w:i w:val="false"/>
          <w:color w:val="000000"/>
          <w:sz w:val="28"/>
        </w:rPr>
        <w:t>
      ул. Кустанайская: 1, 2, 3, 4, 5, 6, 7, 8, 9, 10, 11, 12, 13, 14, 15, 16, 17, 18, 19, 20, 21, 22;</w:t>
      </w:r>
      <w:r>
        <w:br/>
      </w:r>
      <w:r>
        <w:rPr>
          <w:rFonts w:ascii="Times New Roman"/>
          <w:b w:val="false"/>
          <w:i w:val="false"/>
          <w:color w:val="000000"/>
          <w:sz w:val="28"/>
        </w:rPr>
        <w:t>
      ул. Ломова: 161, 163, 165, 167, 169, 171;</w:t>
      </w:r>
      <w:r>
        <w:br/>
      </w:r>
      <w:r>
        <w:rPr>
          <w:rFonts w:ascii="Times New Roman"/>
          <w:b w:val="false"/>
          <w:i w:val="false"/>
          <w:color w:val="000000"/>
          <w:sz w:val="28"/>
        </w:rPr>
        <w:t>
      ул. Сейфуллина: 1, 2, 3, 4, 5, 6, 7, 8, 9, 9/1, 9/2, 10, 11, 12, 13, 14, 15, 16, 17, 18, 19, 20, 21, 22;</w:t>
      </w:r>
      <w:r>
        <w:br/>
      </w:r>
      <w:r>
        <w:rPr>
          <w:rFonts w:ascii="Times New Roman"/>
          <w:b w:val="false"/>
          <w:i w:val="false"/>
          <w:color w:val="000000"/>
          <w:sz w:val="28"/>
        </w:rPr>
        <w:t>
      ул. Славгородская: 1, 2, 3, 4, 5, 6, 7, 8, 9, 10, 11, 12, 13, 14, 15, 16, 17, 18, 19, 20, 21, 22.</w:t>
      </w:r>
    </w:p>
    <w:bookmarkStart w:name="z98" w:id="9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90 ул. Лесная,</w:t>
      </w:r>
      <w:r>
        <w:br/>
      </w:r>
      <w:r>
        <w:rPr>
          <w:rFonts w:ascii="Times New Roman"/>
          <w:b w:val="false"/>
          <w:i w:val="false"/>
          <w:color w:val="000000"/>
          <w:sz w:val="28"/>
        </w:rPr>
        <w:t>
</w:t>
      </w:r>
      <w:r>
        <w:rPr>
          <w:rFonts w:ascii="Times New Roman"/>
          <w:b/>
          <w:i w:val="false"/>
          <w:color w:val="000000"/>
          <w:sz w:val="28"/>
        </w:rPr>
        <w:t>      5, административное здание товарищества</w:t>
      </w:r>
      <w:r>
        <w:br/>
      </w:r>
      <w:r>
        <w:rPr>
          <w:rFonts w:ascii="Times New Roman"/>
          <w:b w:val="false"/>
          <w:i w:val="false"/>
          <w:color w:val="000000"/>
          <w:sz w:val="28"/>
        </w:rPr>
        <w:t>
</w:t>
      </w:r>
      <w:r>
        <w:rPr>
          <w:rFonts w:ascii="Times New Roman"/>
          <w:b/>
          <w:i w:val="false"/>
          <w:color w:val="000000"/>
          <w:sz w:val="28"/>
        </w:rPr>
        <w:t>      с ограниченной ответственностью</w:t>
      </w:r>
      <w:r>
        <w:br/>
      </w:r>
      <w:r>
        <w:rPr>
          <w:rFonts w:ascii="Times New Roman"/>
          <w:b w:val="false"/>
          <w:i w:val="false"/>
          <w:color w:val="000000"/>
          <w:sz w:val="28"/>
        </w:rPr>
        <w:t>
</w:t>
      </w:r>
      <w:r>
        <w:rPr>
          <w:rFonts w:ascii="Times New Roman"/>
          <w:b/>
          <w:i w:val="false"/>
          <w:color w:val="000000"/>
          <w:sz w:val="28"/>
        </w:rPr>
        <w:t>      "Автотранспортное предприятие N 1"</w:t>
      </w:r>
    </w:p>
    <w:bookmarkEnd w:id="91"/>
    <w:p>
      <w:pPr>
        <w:spacing w:after="0"/>
        <w:ind w:left="0"/>
        <w:jc w:val="both"/>
      </w:pPr>
      <w:r>
        <w:rPr>
          <w:rFonts w:ascii="Times New Roman"/>
          <w:b w:val="false"/>
          <w:i w:val="false"/>
          <w:color w:val="000000"/>
          <w:sz w:val="28"/>
        </w:rPr>
        <w:t>      В границах: от перекрестка улиц Лесная – Гагарина на северо-восток до ул. Ломова, по ул. Ломова на восток до восточной границы города, вдоль восточной границы города на юг до ул. Каз. Правды, по ул. Каз. Правды (обе стороны) на запад до ул. Лесная, по ул. Лесная на север до ул. Гагарина.</w:t>
      </w:r>
      <w:r>
        <w:br/>
      </w:r>
      <w:r>
        <w:rPr>
          <w:rFonts w:ascii="Times New Roman"/>
          <w:b w:val="false"/>
          <w:i w:val="false"/>
          <w:color w:val="000000"/>
          <w:sz w:val="28"/>
        </w:rPr>
        <w:t>
      Зеленстрой, ул. 11 линия: 44, 50;</w:t>
      </w:r>
      <w:r>
        <w:br/>
      </w:r>
      <w:r>
        <w:rPr>
          <w:rFonts w:ascii="Times New Roman"/>
          <w:b w:val="false"/>
          <w:i w:val="false"/>
          <w:color w:val="000000"/>
          <w:sz w:val="28"/>
        </w:rPr>
        <w:t>
      Зеленстрой, ул. 4 линия: 2, 4, 6, 8, 10, 12, 14, 16, 18, 20, 22, 24, 26, 28, 30, 31, 32, 33, 34, 35, 36, 37, 39, 40, 41, 43, 44, 45, 46, 47, 50, 52, 54, 55, 57, 59, 61, 63, 65, 67, 71, 75, 77, 79, 81, 83, 85, 87, 89;</w:t>
      </w:r>
      <w:r>
        <w:br/>
      </w:r>
      <w:r>
        <w:rPr>
          <w:rFonts w:ascii="Times New Roman"/>
          <w:b w:val="false"/>
          <w:i w:val="false"/>
          <w:color w:val="000000"/>
          <w:sz w:val="28"/>
        </w:rPr>
        <w:t>
      Зеленстрой, ул. Алсеитова: 1, 2, 3, 4, 5, 6, 7, 8, 9, 10, 11, 12, 13, 14, 16, 18, 20, 22, 24, 28, 29, 30, 32, 34, 36, 38;</w:t>
      </w:r>
      <w:r>
        <w:br/>
      </w:r>
      <w:r>
        <w:rPr>
          <w:rFonts w:ascii="Times New Roman"/>
          <w:b w:val="false"/>
          <w:i w:val="false"/>
          <w:color w:val="000000"/>
          <w:sz w:val="28"/>
        </w:rPr>
        <w:t>
      Зеленстрой, ул. Бабина: 1, 3, 4, 5, 6, 7, 9, 10, 12, 14, 15, 19, 22, 23, 24, 25, 27, 29, 31, 32, 33, 34, 36, 38, 41, 42, 44, 45, 46, 47, 50, 51, 53, 54, 55, 57, 59, 61, 62, 63, 64, 66, 68, 70, 71, 72;</w:t>
      </w:r>
      <w:r>
        <w:br/>
      </w:r>
      <w:r>
        <w:rPr>
          <w:rFonts w:ascii="Times New Roman"/>
          <w:b w:val="false"/>
          <w:i w:val="false"/>
          <w:color w:val="000000"/>
          <w:sz w:val="28"/>
        </w:rPr>
        <w:t>
      Зеленстрой, ул. Будчанова: 3, 5, 6, 7, 8, 9, 11, 13, 14, 14/1, 15, 16, 17, 18, 20, 31, 32, 33, 34, 35, 36, 37, 38, 39, 40, 41, 45, 46, 48, 49, 51, 52, 53, 54, 55, 56, 57, 58, 60, 61, 62, 63, 64, 65, 66, 67, 68, 69, 70, 72, 73, 74, 77, 80;</w:t>
      </w:r>
      <w:r>
        <w:br/>
      </w:r>
      <w:r>
        <w:rPr>
          <w:rFonts w:ascii="Times New Roman"/>
          <w:b w:val="false"/>
          <w:i w:val="false"/>
          <w:color w:val="000000"/>
          <w:sz w:val="28"/>
        </w:rPr>
        <w:t>
      Зеленстрой, ул. Ворушина: 2А, 2Б, 2/3, 4, 12, 14, 16, 22, 84, 86, 88, 90;</w:t>
      </w:r>
      <w:r>
        <w:br/>
      </w:r>
      <w:r>
        <w:rPr>
          <w:rFonts w:ascii="Times New Roman"/>
          <w:b w:val="false"/>
          <w:i w:val="false"/>
          <w:color w:val="000000"/>
          <w:sz w:val="28"/>
        </w:rPr>
        <w:t>
      Зеленстрой, ул. Донентаева: 1, 2, 3, 4, 6, 7, 10, 12, 13, 14, 16, 17, 18, 19, 20, 21, 22, 24, 26, 27, 28, 30, 31, 32, 33, 34, 35, 36, 37, 38, 39, 40, 41, 42, 43, 44, 45, 46, 47, 48, 50, 54, 55, 56, 62, 63, 67, 68, 71;</w:t>
      </w:r>
      <w:r>
        <w:br/>
      </w:r>
      <w:r>
        <w:rPr>
          <w:rFonts w:ascii="Times New Roman"/>
          <w:b w:val="false"/>
          <w:i w:val="false"/>
          <w:color w:val="000000"/>
          <w:sz w:val="28"/>
        </w:rPr>
        <w:t>
      Зеленстрой, ул. Достык: 1, 2, 4, 5, 6, 7, 10, 12, 13, 14, 15, 17, 18, 19, 23, 24, 25, 26, 28, 29, 30, 31, 32, 34, 35, 36, 37, 38, 39, 40, 41, 42, 43, 44, 45, 46, 47, 48, 50, 51, 52;</w:t>
      </w:r>
      <w:r>
        <w:br/>
      </w:r>
      <w:r>
        <w:rPr>
          <w:rFonts w:ascii="Times New Roman"/>
          <w:b w:val="false"/>
          <w:i w:val="false"/>
          <w:color w:val="000000"/>
          <w:sz w:val="28"/>
        </w:rPr>
        <w:t>
      Зеленстрой, ул. Жигарева: 5, 7, 9, 11, 13, 15, 19, 21, 25, 27, 31, 33, 35, 37;</w:t>
      </w:r>
      <w:r>
        <w:br/>
      </w:r>
      <w:r>
        <w:rPr>
          <w:rFonts w:ascii="Times New Roman"/>
          <w:b w:val="false"/>
          <w:i w:val="false"/>
          <w:color w:val="000000"/>
          <w:sz w:val="28"/>
        </w:rPr>
        <w:t>
      ул. Каз. Правды: 3, 3А, 3/1, 3/2, 7, 16, 26;</w:t>
      </w:r>
      <w:r>
        <w:br/>
      </w:r>
      <w:r>
        <w:rPr>
          <w:rFonts w:ascii="Times New Roman"/>
          <w:b w:val="false"/>
          <w:i w:val="false"/>
          <w:color w:val="000000"/>
          <w:sz w:val="28"/>
        </w:rPr>
        <w:t>
      Зеленстрой, ул. Нуржанова: 1, 2, 2А, 3, 4, 5, 6/1, 8, 10, 12, 13, 15, 17, 18, 19, 20, 21, 22, 24, 25, 26, 29, 30, 31, 33, 34, 35, 38, 41, 44, 48, 49, 50, 52, 54, 58;</w:t>
      </w:r>
      <w:r>
        <w:br/>
      </w:r>
      <w:r>
        <w:rPr>
          <w:rFonts w:ascii="Times New Roman"/>
          <w:b w:val="false"/>
          <w:i w:val="false"/>
          <w:color w:val="000000"/>
          <w:sz w:val="28"/>
        </w:rPr>
        <w:t>
      Зеленстрой, ул. Султанова: 1, 2, 3, 7, 10, 14, 14/2, 18, 19, 20, 21, 22, 23, 25, 26, 27, 28, 38, 38/1, 39, 40, 41, 60, 64, 65, 66, 67, 68, 69;</w:t>
      </w:r>
      <w:r>
        <w:br/>
      </w:r>
      <w:r>
        <w:rPr>
          <w:rFonts w:ascii="Times New Roman"/>
          <w:b w:val="false"/>
          <w:i w:val="false"/>
          <w:color w:val="000000"/>
          <w:sz w:val="28"/>
        </w:rPr>
        <w:t>
      Зеленстрой, ул. Усова: 3, 4, 5, 6, 7, 8, 10, 11, 12, 13, 15, 16, 17, 18, 19, 20, 22, 22/1, 31, 32, 33, 34, 35, 36, 37, 38, 39, 40, 41, 42, 43, 45, 46, 47, 48, 50, 51, 54, 56, 58, 60, 62, 63, 64, 66, 67, 68, 69, 70, 71, 72, 73, 74, 75, 76, 77, 78, 79, 81, 88, 90, 92;</w:t>
      </w:r>
      <w:r>
        <w:br/>
      </w:r>
      <w:r>
        <w:rPr>
          <w:rFonts w:ascii="Times New Roman"/>
          <w:b w:val="false"/>
          <w:i w:val="false"/>
          <w:color w:val="000000"/>
          <w:sz w:val="28"/>
        </w:rPr>
        <w:t>
      Зеленстрой, ул. Цефт: 1, 2, 3, 4, 5, 6, 7, 8, 9, 10, 11, 12, 13, 14, 15, 16, 17, 18, 19, 20, 21, 22, 23, 24, 25, 31, 33, 35, 37, 38, 39, 41, 43, 45, 47, 49, 51, 53, 55;</w:t>
      </w:r>
      <w:r>
        <w:br/>
      </w:r>
      <w:r>
        <w:rPr>
          <w:rFonts w:ascii="Times New Roman"/>
          <w:b w:val="false"/>
          <w:i w:val="false"/>
          <w:color w:val="000000"/>
          <w:sz w:val="28"/>
        </w:rPr>
        <w:t>
      Зеленстрой, ул. Шашкина: 1, 2, 4, 5, 6, 7, 8, 9, 10, 11, 12, 13, 14, 15, 16, 17, 18, 19, 20, 21, 22, 23, 24, 25, 26, 27, 28, 29, 30.</w:t>
      </w:r>
    </w:p>
    <w:bookmarkStart w:name="z99" w:id="9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91</w:t>
      </w:r>
      <w:r>
        <w:br/>
      </w:r>
      <w:r>
        <w:rPr>
          <w:rFonts w:ascii="Times New Roman"/>
          <w:b w:val="false"/>
          <w:i w:val="false"/>
          <w:color w:val="000000"/>
          <w:sz w:val="28"/>
        </w:rPr>
        <w:t>
</w:t>
      </w:r>
      <w:r>
        <w:rPr>
          <w:rFonts w:ascii="Times New Roman"/>
          <w:b/>
          <w:i w:val="false"/>
          <w:color w:val="000000"/>
          <w:sz w:val="28"/>
        </w:rPr>
        <w:t>      ул. Гагарина, 58, СОШ N 4</w:t>
      </w:r>
    </w:p>
    <w:bookmarkEnd w:id="92"/>
    <w:p>
      <w:pPr>
        <w:spacing w:after="0"/>
        <w:ind w:left="0"/>
        <w:jc w:val="both"/>
      </w:pPr>
      <w:r>
        <w:rPr>
          <w:rFonts w:ascii="Times New Roman"/>
          <w:b w:val="false"/>
          <w:i w:val="false"/>
          <w:color w:val="000000"/>
          <w:sz w:val="28"/>
        </w:rPr>
        <w:t>      В границах: от перекрестка улиц Катаева – Ломова на восток до жилого дома N 157 по ул. Ломова (включая его) от жилого дома N 157 на юго-запад до СОШ N 4 (включая жилой дом N 159 по ул. Ломова), от СОШ N 4 на запад до ул. Катаева (исключая жилые дома N 60, 62, 64 по ул. Гагарина, N 97 по ул. Катаева), по ул. Катаева на север до ул. Ломова (включая жилые дома N 60, 60/1, 62, 64 по ул. Катаева).</w:t>
      </w:r>
      <w:r>
        <w:br/>
      </w:r>
      <w:r>
        <w:rPr>
          <w:rFonts w:ascii="Times New Roman"/>
          <w:b w:val="false"/>
          <w:i w:val="false"/>
          <w:color w:val="000000"/>
          <w:sz w:val="28"/>
        </w:rPr>
        <w:t>
      Ул. Катаева: 60, 60/1, 62, 64, 87, 89, 91, 93, 95;</w:t>
      </w:r>
      <w:r>
        <w:br/>
      </w:r>
      <w:r>
        <w:rPr>
          <w:rFonts w:ascii="Times New Roman"/>
          <w:b w:val="false"/>
          <w:i w:val="false"/>
          <w:color w:val="000000"/>
          <w:sz w:val="28"/>
        </w:rPr>
        <w:t>
      ул. Ломова: 147, 149, 155, 157, 159.</w:t>
      </w:r>
    </w:p>
    <w:bookmarkStart w:name="z100" w:id="9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92 ул. Гагарина,</w:t>
      </w:r>
      <w:r>
        <w:br/>
      </w:r>
      <w:r>
        <w:rPr>
          <w:rFonts w:ascii="Times New Roman"/>
          <w:b w:val="false"/>
          <w:i w:val="false"/>
          <w:color w:val="000000"/>
          <w:sz w:val="28"/>
        </w:rPr>
        <w:t>
</w:t>
      </w:r>
      <w:r>
        <w:rPr>
          <w:rFonts w:ascii="Times New Roman"/>
          <w:b/>
          <w:i w:val="false"/>
          <w:color w:val="000000"/>
          <w:sz w:val="28"/>
        </w:rPr>
        <w:t>      58, СОШ N 4 (малый корпус)</w:t>
      </w:r>
    </w:p>
    <w:bookmarkEnd w:id="93"/>
    <w:p>
      <w:pPr>
        <w:spacing w:after="0"/>
        <w:ind w:left="0"/>
        <w:jc w:val="both"/>
      </w:pPr>
      <w:r>
        <w:rPr>
          <w:rFonts w:ascii="Times New Roman"/>
          <w:b w:val="false"/>
          <w:i w:val="false"/>
          <w:color w:val="000000"/>
          <w:sz w:val="28"/>
        </w:rPr>
        <w:t>      В границах: от СОШ N 4 на запад до ул. Катаева (исключая жилой дом N 95 по ул. Катаева), по ул. Катаева на юг до ул. Теплова (включая жилые дома N 46, 48, 50, 52 по ул. Гагарина, исключая дома N 101, 103/1, 103/2, 105 по ул. Катаева), по ул. Теплова на восток до ул. Семенченко, по ул. Семенченко (обе стороны) на север до СОШ N 4 (включая жилые дома N 60, 62, 64 по ул. Гагарина).</w:t>
      </w:r>
      <w:r>
        <w:br/>
      </w:r>
      <w:r>
        <w:rPr>
          <w:rFonts w:ascii="Times New Roman"/>
          <w:b w:val="false"/>
          <w:i w:val="false"/>
          <w:color w:val="000000"/>
          <w:sz w:val="28"/>
        </w:rPr>
        <w:t>
      ул. Гагарина: 46, 48, 50, 52, 60, 62, 64, 75, 81, 83, 85, 87, 89;</w:t>
      </w:r>
      <w:r>
        <w:br/>
      </w:r>
      <w:r>
        <w:rPr>
          <w:rFonts w:ascii="Times New Roman"/>
          <w:b w:val="false"/>
          <w:i w:val="false"/>
          <w:color w:val="000000"/>
          <w:sz w:val="28"/>
        </w:rPr>
        <w:t>
      ул. Катаева: 97, 99, 103;</w:t>
      </w:r>
      <w:r>
        <w:br/>
      </w:r>
      <w:r>
        <w:rPr>
          <w:rFonts w:ascii="Times New Roman"/>
          <w:b w:val="false"/>
          <w:i w:val="false"/>
          <w:color w:val="000000"/>
          <w:sz w:val="28"/>
        </w:rPr>
        <w:t>
      ул. Семенченко: 2, 4, 6, 8, 10, 12, 14, 16, 18, 20, 21, 21/1, 22.</w:t>
      </w:r>
    </w:p>
    <w:bookmarkStart w:name="z101" w:id="9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93</w:t>
      </w:r>
      <w:r>
        <w:br/>
      </w:r>
      <w:r>
        <w:rPr>
          <w:rFonts w:ascii="Times New Roman"/>
          <w:b w:val="false"/>
          <w:i w:val="false"/>
          <w:color w:val="000000"/>
          <w:sz w:val="28"/>
        </w:rPr>
        <w:t>
</w:t>
      </w:r>
      <w:r>
        <w:rPr>
          <w:rFonts w:ascii="Times New Roman"/>
          <w:b/>
          <w:i w:val="false"/>
          <w:color w:val="000000"/>
          <w:sz w:val="28"/>
        </w:rPr>
        <w:t>      ул. Катаева, 68, СОШ N 17</w:t>
      </w:r>
    </w:p>
    <w:bookmarkEnd w:id="94"/>
    <w:p>
      <w:pPr>
        <w:spacing w:after="0"/>
        <w:ind w:left="0"/>
        <w:jc w:val="both"/>
      </w:pPr>
      <w:r>
        <w:rPr>
          <w:rFonts w:ascii="Times New Roman"/>
          <w:b w:val="false"/>
          <w:i w:val="false"/>
          <w:color w:val="000000"/>
          <w:sz w:val="28"/>
        </w:rPr>
        <w:t>      В границах: от перекрестка Амангельды - Кутузова на север по ул. Кутузова до жилого дома N 161 ул. Кутузова (включая дома N 161, 170, 172 по ул. Кутузова), от жилого дома N 161 на восток до ул. Катаева (исключая жилые дома N 46, 48, 50, 52 по ул. Гагарина), по ул. Катаева на юг до ул. Теплова (включая жилые дома N 101, 105 по ул. Катаева), по ул. Теплова на восток до ул. Славгородская (включая жилые дома N 103/1, 103/2 по ул. Катаева), по ул. Славгородская (обе стороны) на юг до ул. Амангельды, по ул. Амангельды на запад до перекрестка Амангельды – Кутузова.</w:t>
      </w:r>
      <w:r>
        <w:br/>
      </w:r>
      <w:r>
        <w:rPr>
          <w:rFonts w:ascii="Times New Roman"/>
          <w:b w:val="false"/>
          <w:i w:val="false"/>
          <w:color w:val="000000"/>
          <w:sz w:val="28"/>
        </w:rPr>
        <w:t>
      Ул. Актюбинская: 37, 38, 39, 40, 41, 42, 43, 44, 45, 46, 47, 48, 49, 50, 51, 52, 53, 54;</w:t>
      </w:r>
      <w:r>
        <w:br/>
      </w:r>
      <w:r>
        <w:rPr>
          <w:rFonts w:ascii="Times New Roman"/>
          <w:b w:val="false"/>
          <w:i w:val="false"/>
          <w:color w:val="000000"/>
          <w:sz w:val="28"/>
        </w:rPr>
        <w:t>
      ул. Баянаульская: 23, 24, 25, 26, 27, 28, 29, 30, 31, 32, 32А, 33, 34, 35, 36, 37, 38, 39, 40;</w:t>
      </w:r>
      <w:r>
        <w:br/>
      </w:r>
      <w:r>
        <w:rPr>
          <w:rFonts w:ascii="Times New Roman"/>
          <w:b w:val="false"/>
          <w:i w:val="false"/>
          <w:color w:val="000000"/>
          <w:sz w:val="28"/>
        </w:rPr>
        <w:t>
      ул. Дорожная: 24, 26, 28, 30, 32, 34, 36, 38, 40;</w:t>
      </w:r>
      <w:r>
        <w:br/>
      </w:r>
      <w:r>
        <w:rPr>
          <w:rFonts w:ascii="Times New Roman"/>
          <w:b w:val="false"/>
          <w:i w:val="false"/>
          <w:color w:val="000000"/>
          <w:sz w:val="28"/>
        </w:rPr>
        <w:t>
      ул. Катаева: 76, 78, 80, 82, 84, 88, 101, 103/1, 103/2, 105;</w:t>
      </w:r>
      <w:r>
        <w:br/>
      </w:r>
      <w:r>
        <w:rPr>
          <w:rFonts w:ascii="Times New Roman"/>
          <w:b w:val="false"/>
          <w:i w:val="false"/>
          <w:color w:val="000000"/>
          <w:sz w:val="28"/>
        </w:rPr>
        <w:t>
      ул. Кокчетавская: 23, 24, 25, 26, 27, 28, 29, 30, 31, 32, 33, 34, 34А, 35, 36, 36А, 37, 38, 39, 40;</w:t>
      </w:r>
      <w:r>
        <w:br/>
      </w:r>
      <w:r>
        <w:rPr>
          <w:rFonts w:ascii="Times New Roman"/>
          <w:b w:val="false"/>
          <w:i w:val="false"/>
          <w:color w:val="000000"/>
          <w:sz w:val="28"/>
        </w:rPr>
        <w:t>
      ул. Кулундинская: 37, 39, 41, 43, 45, 46, 47, 48, 49, 50, 51, 52, 53, 54;</w:t>
      </w:r>
      <w:r>
        <w:br/>
      </w:r>
      <w:r>
        <w:rPr>
          <w:rFonts w:ascii="Times New Roman"/>
          <w:b w:val="false"/>
          <w:i w:val="false"/>
          <w:color w:val="000000"/>
          <w:sz w:val="28"/>
        </w:rPr>
        <w:t>
      ул. Кустанайская: 23, 24, 25, 26, 27, 28, 29, 30, 31, 32, 33, 34, 35, 36, 37, 38, 39, 40;</w:t>
      </w:r>
      <w:r>
        <w:br/>
      </w:r>
      <w:r>
        <w:rPr>
          <w:rFonts w:ascii="Times New Roman"/>
          <w:b w:val="false"/>
          <w:i w:val="false"/>
          <w:color w:val="000000"/>
          <w:sz w:val="28"/>
        </w:rPr>
        <w:t>
      ул. Кутузова: 161, 165, 167, 169, 170, 171, 172, 175, 177, 179, 181, 183, 185, 187, 189;</w:t>
      </w:r>
      <w:r>
        <w:br/>
      </w:r>
      <w:r>
        <w:rPr>
          <w:rFonts w:ascii="Times New Roman"/>
          <w:b w:val="false"/>
          <w:i w:val="false"/>
          <w:color w:val="000000"/>
          <w:sz w:val="28"/>
        </w:rPr>
        <w:t>
      ул. Лебяжинская: 19, 23, 24, 25, 26, 27, 28, 29, 30, 31, 32, 33, 34, 35, 36, 37, 38, 39, 40;</w:t>
      </w:r>
      <w:r>
        <w:br/>
      </w:r>
      <w:r>
        <w:rPr>
          <w:rFonts w:ascii="Times New Roman"/>
          <w:b w:val="false"/>
          <w:i w:val="false"/>
          <w:color w:val="000000"/>
          <w:sz w:val="28"/>
        </w:rPr>
        <w:t>
      ул. Сейфуллина: 23, 24, 25, 26, 27, 28, 29, 30, 31, 32, 33, 34, 35, 36, 37, 38, 39, 40;</w:t>
      </w:r>
      <w:r>
        <w:br/>
      </w:r>
      <w:r>
        <w:rPr>
          <w:rFonts w:ascii="Times New Roman"/>
          <w:b w:val="false"/>
          <w:i w:val="false"/>
          <w:color w:val="000000"/>
          <w:sz w:val="28"/>
        </w:rPr>
        <w:t>
      ул. Семенченко: 23, 24, 25, 26, 27, 28, 29, 30, 31, 32, 33, 34, 35, 36, 37, 38, 39, 40;</w:t>
      </w:r>
      <w:r>
        <w:br/>
      </w:r>
      <w:r>
        <w:rPr>
          <w:rFonts w:ascii="Times New Roman"/>
          <w:b w:val="false"/>
          <w:i w:val="false"/>
          <w:color w:val="000000"/>
          <w:sz w:val="28"/>
        </w:rPr>
        <w:t>
      ул. Славгородская: 23, 24, 25, 26, 27, 28, 29, 30, 31, 32, 33, 34, 35, 36, 37, 38, 39, 40;</w:t>
      </w:r>
      <w:r>
        <w:br/>
      </w:r>
      <w:r>
        <w:rPr>
          <w:rFonts w:ascii="Times New Roman"/>
          <w:b w:val="false"/>
          <w:i w:val="false"/>
          <w:color w:val="000000"/>
          <w:sz w:val="28"/>
        </w:rPr>
        <w:t>
      ул. Теплова: 40, 42, 44, 46/1;</w:t>
      </w:r>
      <w:r>
        <w:br/>
      </w:r>
      <w:r>
        <w:rPr>
          <w:rFonts w:ascii="Times New Roman"/>
          <w:b w:val="false"/>
          <w:i w:val="false"/>
          <w:color w:val="000000"/>
          <w:sz w:val="28"/>
        </w:rPr>
        <w:t>
      ул. Уральская: 26, 27, 28, 28/1, 29, 30, 30/1, 31, 32, 33, 34, 34/1, 34/2, 34/3, 35, 36, 37, 38, 39, 40, 41, 42, 43, 44, 45, 46, 47, 48, 49, 50, 51, 52, 53, 54;</w:t>
      </w:r>
      <w:r>
        <w:br/>
      </w:r>
      <w:r>
        <w:rPr>
          <w:rFonts w:ascii="Times New Roman"/>
          <w:b w:val="false"/>
          <w:i w:val="false"/>
          <w:color w:val="000000"/>
          <w:sz w:val="28"/>
        </w:rPr>
        <w:t>
      ул. Чимкентская: 7, 27, 37, 38, 39, 40, 41, 42, 43, 44, 45, 46, 47, 48, 49, 50, 51, 52, 53, 54;</w:t>
      </w:r>
      <w:r>
        <w:br/>
      </w:r>
      <w:r>
        <w:rPr>
          <w:rFonts w:ascii="Times New Roman"/>
          <w:b w:val="false"/>
          <w:i w:val="false"/>
          <w:color w:val="000000"/>
          <w:sz w:val="28"/>
        </w:rPr>
        <w:t>
      ул. Экибастузская: 23, 24, 25, 26, 27, 28, 29, 30, 31, 32, 33, 34, 35, 36, 37, 38, 39, 40.</w:t>
      </w:r>
    </w:p>
    <w:bookmarkStart w:name="z102" w:id="9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94 ул. Ломова,</w:t>
      </w:r>
      <w:r>
        <w:br/>
      </w:r>
      <w:r>
        <w:rPr>
          <w:rFonts w:ascii="Times New Roman"/>
          <w:b w:val="false"/>
          <w:i w:val="false"/>
          <w:color w:val="000000"/>
          <w:sz w:val="28"/>
        </w:rPr>
        <w:t>
</w:t>
      </w:r>
      <w:r>
        <w:rPr>
          <w:rFonts w:ascii="Times New Roman"/>
          <w:b/>
          <w:i w:val="false"/>
          <w:color w:val="000000"/>
          <w:sz w:val="28"/>
        </w:rPr>
        <w:t>      162, учебный корпус "Б" профессионального лицея N 7</w:t>
      </w:r>
    </w:p>
    <w:bookmarkEnd w:id="95"/>
    <w:p>
      <w:pPr>
        <w:spacing w:after="0"/>
        <w:ind w:left="0"/>
        <w:jc w:val="both"/>
      </w:pPr>
      <w:r>
        <w:rPr>
          <w:rFonts w:ascii="Times New Roman"/>
          <w:b w:val="false"/>
          <w:i w:val="false"/>
          <w:color w:val="000000"/>
          <w:sz w:val="28"/>
        </w:rPr>
        <w:t>      В границах: от перекрестка Ломова – Камзина на восток до ул. Ворушина (исключая жилые дома N 179, 179/1, 179/2, 179А по ул. Ломова; N 78, 80 по ул. Гагарина), по ул. Ворушина на юг до ул. Амангельды, по ул. Амангельды на запад до ул. Камзина, по ул. Камзина на север до ул. Ломова (включая четную сторону N 180-244 по ул. Камзина, N 176, 178 по ул. Камзина).</w:t>
      </w:r>
      <w:r>
        <w:br/>
      </w:r>
      <w:r>
        <w:rPr>
          <w:rFonts w:ascii="Times New Roman"/>
          <w:b w:val="false"/>
          <w:i w:val="false"/>
          <w:color w:val="000000"/>
          <w:sz w:val="28"/>
        </w:rPr>
        <w:t>
      Ул. Бескарагайская: 1, 2, 3, 4, 5, 6, 7, 8, 9, 10, 11, 12, 13, 14, 15, 16, 17, 18, 19, 20, 21, 22, 23, 24, 25, 26, 27, 28, 29, 30, 31, 32, 33, 34, 35, 36, 37, 38, 39, 40;</w:t>
      </w:r>
      <w:r>
        <w:br/>
      </w:r>
      <w:r>
        <w:rPr>
          <w:rFonts w:ascii="Times New Roman"/>
          <w:b w:val="false"/>
          <w:i w:val="false"/>
          <w:color w:val="000000"/>
          <w:sz w:val="28"/>
        </w:rPr>
        <w:t>
      ул. Ворушина: 1, 3, 5, 7, 9, 11, 13, 15, 17, 19, 21, 23, 25, 27, 29, 31, 33, 35, 37, 39;</w:t>
      </w:r>
      <w:r>
        <w:br/>
      </w:r>
      <w:r>
        <w:rPr>
          <w:rFonts w:ascii="Times New Roman"/>
          <w:b w:val="false"/>
          <w:i w:val="false"/>
          <w:color w:val="000000"/>
          <w:sz w:val="28"/>
        </w:rPr>
        <w:t>
      ул. Гагарина: 76, 82;</w:t>
      </w:r>
      <w:r>
        <w:br/>
      </w:r>
      <w:r>
        <w:rPr>
          <w:rFonts w:ascii="Times New Roman"/>
          <w:b w:val="false"/>
          <w:i w:val="false"/>
          <w:color w:val="000000"/>
          <w:sz w:val="28"/>
        </w:rPr>
        <w:t>
      ул. Зыряновская: 1, 2, 3, 4, 5, 6, 7, 8, 9, 10, 11, 12, 13, 14, 15, 16, 17, 18, 19, 20, 21, 22, 23, 24, 25, 26, 27, 28, 29, 30, 31, 32, 33, 34, 35, 36, 37, 38, 39, 40;</w:t>
      </w:r>
      <w:r>
        <w:br/>
      </w:r>
      <w:r>
        <w:rPr>
          <w:rFonts w:ascii="Times New Roman"/>
          <w:b w:val="false"/>
          <w:i w:val="false"/>
          <w:color w:val="000000"/>
          <w:sz w:val="28"/>
        </w:rPr>
        <w:t>
      ул. Иртышская: 1, 2, 3, 4, 5, 6, 7, 8, 9, 10, 11, 12, 13, 14, 15, 16, 17, 18, 19, 20, 21, 22, 23, 24, 25, 26, 27, 28, 29, 30, 31, 32, 33, 34, 35, 36, 37, 38, 39, 40;</w:t>
      </w:r>
      <w:r>
        <w:br/>
      </w:r>
      <w:r>
        <w:rPr>
          <w:rFonts w:ascii="Times New Roman"/>
          <w:b w:val="false"/>
          <w:i w:val="false"/>
          <w:color w:val="000000"/>
          <w:sz w:val="28"/>
        </w:rPr>
        <w:t>
      ул. Камзина: 163, 165, 167, 169, 176, 178, 180, 181, 182, 183, 184, 185, 186, 187, 188, 189, 190, 191, 192, 193, 194, 195, 196, 197, 198, 199, 200, 201, 202, 203, 204, 205, 206, 207, 208, 209, 210, 211, 212, 213, 214, 215, 216, 217, 218;</w:t>
      </w:r>
      <w:r>
        <w:br/>
      </w:r>
      <w:r>
        <w:rPr>
          <w:rFonts w:ascii="Times New Roman"/>
          <w:b w:val="false"/>
          <w:i w:val="false"/>
          <w:color w:val="000000"/>
          <w:sz w:val="28"/>
        </w:rPr>
        <w:t>
      ул. Ломова: 177, 177/1;</w:t>
      </w:r>
      <w:r>
        <w:br/>
      </w:r>
      <w:r>
        <w:rPr>
          <w:rFonts w:ascii="Times New Roman"/>
          <w:b w:val="false"/>
          <w:i w:val="false"/>
          <w:color w:val="000000"/>
          <w:sz w:val="28"/>
        </w:rPr>
        <w:t>
      ул. Семипалатинская: 1, 2, 3, 4, 5, 6, 7, 8, 9, 10, 11, 12, 13, 14, 15, 16, 17, 18, 19, 20, 21, 22, 23, 24, 25, 26, 27, 28, 29, 30, 31, 32, 33, 34, 35, 36, 37, 38, 39, 40.</w:t>
      </w:r>
    </w:p>
    <w:bookmarkStart w:name="z103" w:id="9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95 ул. Кутузова,</w:t>
      </w:r>
      <w:r>
        <w:br/>
      </w:r>
      <w:r>
        <w:rPr>
          <w:rFonts w:ascii="Times New Roman"/>
          <w:b w:val="false"/>
          <w:i w:val="false"/>
          <w:color w:val="000000"/>
          <w:sz w:val="28"/>
        </w:rPr>
        <w:t>
</w:t>
      </w:r>
      <w:r>
        <w:rPr>
          <w:rFonts w:ascii="Times New Roman"/>
          <w:b/>
          <w:i w:val="false"/>
          <w:color w:val="000000"/>
          <w:sz w:val="28"/>
        </w:rPr>
        <w:t>      190, СОШ N 24 (пристройка, вход с улицы Амангельды)</w:t>
      </w:r>
    </w:p>
    <w:bookmarkEnd w:id="96"/>
    <w:p>
      <w:pPr>
        <w:spacing w:after="0"/>
        <w:ind w:left="0"/>
        <w:jc w:val="both"/>
      </w:pPr>
      <w:r>
        <w:rPr>
          <w:rFonts w:ascii="Times New Roman"/>
          <w:b w:val="false"/>
          <w:i w:val="false"/>
          <w:color w:val="000000"/>
          <w:sz w:val="28"/>
        </w:rPr>
        <w:t>      В границах: от жилого дома N 174 по ул. Кутузова на юг по ул. Кутузова до ул. Амангельды, по ул. Амангельды на восток до ул. Кулундинская, по ул. Кулундинская (обе стороны) на юг до ул. Радищева, по ул. Радищева на запад до ул. 2 Южная (включая жилой дом N 200/1 по ул. Кутузова), по ул. 2 Южная на север до ул. Амангельды, ул. Амангельды на запад до ул. Чапаева (включая жилые дома N 17, 19, 19/1 по ул. Амангельды), по ул. Чапаева (обе стороны) на север до ул. Теплова, по ул. Теплова на восток до жилого дома N 174 по ул. Кутузова.</w:t>
      </w:r>
      <w:r>
        <w:br/>
      </w:r>
      <w:r>
        <w:rPr>
          <w:rFonts w:ascii="Times New Roman"/>
          <w:b w:val="false"/>
          <w:i w:val="false"/>
          <w:color w:val="000000"/>
          <w:sz w:val="28"/>
        </w:rPr>
        <w:t>
      Ул. 1 Южная: 1, 2, 3, 4, 5, 6, 7, 8, 9, 10, 11, 12, 13, 14, 15, 16, 17, 18, 19, 20, 21, 23, 25, 27, 29, 31, 35, 37, 39, 41, 43, 45, 47, 49, 51;</w:t>
      </w:r>
      <w:r>
        <w:br/>
      </w:r>
      <w:r>
        <w:rPr>
          <w:rFonts w:ascii="Times New Roman"/>
          <w:b w:val="false"/>
          <w:i w:val="false"/>
          <w:color w:val="000000"/>
          <w:sz w:val="28"/>
        </w:rPr>
        <w:t>
      ул. 2 Южная: 1, 2, 3, 4, 5, 6, 7, 8, 9, 10, 11, 12, 13, 14, 15, 16, 17, 18, 19, 20, 20А, 21, 22, 23, 24, 25, 26, 27, 28, 28А, 29, 30, 31, 33, 34, 35, 36, 36А, 36Д, 37, 38, 39, 39А, 41, 42, 43, 44, 45, 46, 47, 48, 49, 50, 52;</w:t>
      </w:r>
      <w:r>
        <w:br/>
      </w:r>
      <w:r>
        <w:rPr>
          <w:rFonts w:ascii="Times New Roman"/>
          <w:b w:val="false"/>
          <w:i w:val="false"/>
          <w:color w:val="000000"/>
          <w:sz w:val="28"/>
        </w:rPr>
        <w:t>
      ул. Актюбинская: 55, 56, 57, 58, 59, 60, 61, 62, 63, 64, 65, 66, 67, 68, 69, 70, 71, 72, 73, 74, 75, 76, 77, 78, 79, 80, 81, 82;</w:t>
      </w:r>
      <w:r>
        <w:br/>
      </w:r>
      <w:r>
        <w:rPr>
          <w:rFonts w:ascii="Times New Roman"/>
          <w:b w:val="false"/>
          <w:i w:val="false"/>
          <w:color w:val="000000"/>
          <w:sz w:val="28"/>
        </w:rPr>
        <w:t>
      ул. Амангельды: 17, 19, 19/1, 19А, 20, 21, 22, 22А, 22Б, 23, 23А, 24, 25, 26, 27, 28, 34, 36, 37;</w:t>
      </w:r>
      <w:r>
        <w:br/>
      </w:r>
      <w:r>
        <w:rPr>
          <w:rFonts w:ascii="Times New Roman"/>
          <w:b w:val="false"/>
          <w:i w:val="false"/>
          <w:color w:val="000000"/>
          <w:sz w:val="28"/>
        </w:rPr>
        <w:t>
      ул. Баратбаева: 1, 2, 3, 4, 5, 6, 7, 8, 9, 10, 11, 12, 13, 13А, 14, 15, 16, 17, 18, 19, 20, 22, 24, 26, 28, 30, 32, 34, 36, 38, 40, 42, 44, 46, 48, 50, 52, 54, 56;</w:t>
      </w:r>
      <w:r>
        <w:br/>
      </w:r>
      <w:r>
        <w:rPr>
          <w:rFonts w:ascii="Times New Roman"/>
          <w:b w:val="false"/>
          <w:i w:val="false"/>
          <w:color w:val="000000"/>
          <w:sz w:val="28"/>
        </w:rPr>
        <w:t>
      ул. Исы Байзакова: 169, 171, 173, 175, 354, 356, 358, 360, 362, 364, 366, 368;</w:t>
      </w:r>
      <w:r>
        <w:br/>
      </w:r>
      <w:r>
        <w:rPr>
          <w:rFonts w:ascii="Times New Roman"/>
          <w:b w:val="false"/>
          <w:i w:val="false"/>
          <w:color w:val="000000"/>
          <w:sz w:val="28"/>
        </w:rPr>
        <w:t>
      ул. Кубанская: 68, 69, 70, 71, 72, 74, 75, 76, 77, 78, 79, 80;</w:t>
      </w:r>
      <w:r>
        <w:br/>
      </w:r>
      <w:r>
        <w:rPr>
          <w:rFonts w:ascii="Times New Roman"/>
          <w:b w:val="false"/>
          <w:i w:val="false"/>
          <w:color w:val="000000"/>
          <w:sz w:val="28"/>
        </w:rPr>
        <w:t>
      ул. Кулундинская: 55, 56/1, 57, 59, 61, 63, 65, 66, 67, 68, 69, 71, 72, 72/1, 73, 74, 75, 76, 77, 80, 80А, 81, 81А;</w:t>
      </w:r>
      <w:r>
        <w:br/>
      </w:r>
      <w:r>
        <w:rPr>
          <w:rFonts w:ascii="Times New Roman"/>
          <w:b w:val="false"/>
          <w:i w:val="false"/>
          <w:color w:val="000000"/>
          <w:sz w:val="28"/>
        </w:rPr>
        <w:t>
      ул. Кунавина: 1, 2, 3, 4, 5, 6, 7, 8, 9, 10, 11, 12, 13, 14, 15, 16, 17, 18, 19, 20, 21, 23, 24, 25, 26, 27, 28, 29, 30, 31, 32, 33, 35, 36, 37, 38, 39, 40, 41, 42, 43, 44, 45, 46, 47, 48, 49, 50, 51, 52, 53, 54, 55;</w:t>
      </w:r>
      <w:r>
        <w:br/>
      </w:r>
      <w:r>
        <w:rPr>
          <w:rFonts w:ascii="Times New Roman"/>
          <w:b w:val="false"/>
          <w:i w:val="false"/>
          <w:color w:val="000000"/>
          <w:sz w:val="28"/>
        </w:rPr>
        <w:t>
      ул. Кутузова: 174, 191, 193, 195, 197, 199, 200/1, 203, 205, 207, 209, 211, 213, 217;</w:t>
      </w:r>
      <w:r>
        <w:br/>
      </w:r>
      <w:r>
        <w:rPr>
          <w:rFonts w:ascii="Times New Roman"/>
          <w:b w:val="false"/>
          <w:i w:val="false"/>
          <w:color w:val="000000"/>
          <w:sz w:val="28"/>
        </w:rPr>
        <w:t>
      ул. Пахомова: 35, 37, 39, 41, 43, 45, 47, 49, 51, 53, 55, 88, 90, 92, 94, 96, 98, 100, 106, 108, 110, 112, 114, 116, 118, 122, 124;</w:t>
      </w:r>
      <w:r>
        <w:br/>
      </w:r>
      <w:r>
        <w:rPr>
          <w:rFonts w:ascii="Times New Roman"/>
          <w:b w:val="false"/>
          <w:i w:val="false"/>
          <w:color w:val="000000"/>
          <w:sz w:val="28"/>
        </w:rPr>
        <w:t>
      ул. Уральская: 55, 56, 57, 58, 59, 60, 61, 62, 63, 64, 65, 66, 67, 68, 69, 70, 71, 72, 73, 74, 75, 76, 77, 78, 79, 80, 81, 82;</w:t>
      </w:r>
      <w:r>
        <w:br/>
      </w:r>
      <w:r>
        <w:rPr>
          <w:rFonts w:ascii="Times New Roman"/>
          <w:b w:val="false"/>
          <w:i w:val="false"/>
          <w:color w:val="000000"/>
          <w:sz w:val="28"/>
        </w:rPr>
        <w:t>
      ул. Чапаева: 44, 45, 46, 47, 48, 49, 50, 50А, 51, 51А, 52, 53, 54, 55, 56, 57, 59, 59/1, 59/2;</w:t>
      </w:r>
      <w:r>
        <w:br/>
      </w:r>
      <w:r>
        <w:rPr>
          <w:rFonts w:ascii="Times New Roman"/>
          <w:b w:val="false"/>
          <w:i w:val="false"/>
          <w:color w:val="000000"/>
          <w:sz w:val="28"/>
        </w:rPr>
        <w:t>
      ул. Чехова: 68, 69, 71, 71А, 72, 72В, 72Г, 73, 74, 75, 76, 77, 78, 79, 80;</w:t>
      </w:r>
      <w:r>
        <w:br/>
      </w:r>
      <w:r>
        <w:rPr>
          <w:rFonts w:ascii="Times New Roman"/>
          <w:b w:val="false"/>
          <w:i w:val="false"/>
          <w:color w:val="000000"/>
          <w:sz w:val="28"/>
        </w:rPr>
        <w:t>
      ул. Чимкентская: 55, 56, 57, 58, 59, 60, 61, 62, 63, 64, 65, 66, 67, 68, 69, 70, 71, 72, 73, 75, 76, 77, 78, 79, 80, 81, 82.</w:t>
      </w:r>
    </w:p>
    <w:bookmarkStart w:name="z104" w:id="9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96</w:t>
      </w:r>
      <w:r>
        <w:br/>
      </w:r>
      <w:r>
        <w:rPr>
          <w:rFonts w:ascii="Times New Roman"/>
          <w:b w:val="false"/>
          <w:i w:val="false"/>
          <w:color w:val="000000"/>
          <w:sz w:val="28"/>
        </w:rPr>
        <w:t>
</w:t>
      </w:r>
      <w:r>
        <w:rPr>
          <w:rFonts w:ascii="Times New Roman"/>
          <w:b/>
          <w:i w:val="false"/>
          <w:color w:val="000000"/>
          <w:sz w:val="28"/>
        </w:rPr>
        <w:t>      ул. Ткачева, 15, СОШ N 42</w:t>
      </w:r>
    </w:p>
    <w:bookmarkEnd w:id="97"/>
    <w:p>
      <w:pPr>
        <w:spacing w:after="0"/>
        <w:ind w:left="0"/>
        <w:jc w:val="both"/>
      </w:pPr>
      <w:r>
        <w:rPr>
          <w:rFonts w:ascii="Times New Roman"/>
          <w:b w:val="false"/>
          <w:i w:val="false"/>
          <w:color w:val="000000"/>
          <w:sz w:val="28"/>
        </w:rPr>
        <w:t>      В границах: от поликлиники N 4 на восток по ул. Теплова до ул. академика Сатпаева, по ул. академика Сатпаева на юго-восток до ул. Бекхожина, по ул. Бекхожина до жилого дома N 11 ул. Бекхожина, включая его, от дома N 11 на юго-запад вдоль жилых домов N 11/1, 11/2 по ул. Бекхожина до СОШ 25 (исключая N 15 по ул. Бекхожина), от СОШ 25 на северо-запад вдоль СОШ 42 до ул. Ткачева (исключая жилой дом N 11 по ул. Ткачева), по ул. Ткачева на юго-запад до жилого дома N 3 по ул.Ткачева, от дома N 3 на северо-запад до поликлинике N 4.</w:t>
      </w:r>
      <w:r>
        <w:br/>
      </w:r>
      <w:r>
        <w:rPr>
          <w:rFonts w:ascii="Times New Roman"/>
          <w:b w:val="false"/>
          <w:i w:val="false"/>
          <w:color w:val="000000"/>
          <w:sz w:val="28"/>
        </w:rPr>
        <w:t>
      Ул. Бекхожина: 11, 11/1, 11/2, 17, 19, 23;</w:t>
      </w:r>
      <w:r>
        <w:br/>
      </w:r>
      <w:r>
        <w:rPr>
          <w:rFonts w:ascii="Times New Roman"/>
          <w:b w:val="false"/>
          <w:i w:val="false"/>
          <w:color w:val="000000"/>
          <w:sz w:val="28"/>
        </w:rPr>
        <w:t>
      ул. Ткачева: 10, 12, 13, 14, 16, 17, 17/1.</w:t>
      </w:r>
    </w:p>
    <w:bookmarkStart w:name="z105" w:id="9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97</w:t>
      </w:r>
      <w:r>
        <w:br/>
      </w:r>
      <w:r>
        <w:rPr>
          <w:rFonts w:ascii="Times New Roman"/>
          <w:b w:val="false"/>
          <w:i w:val="false"/>
          <w:color w:val="000000"/>
          <w:sz w:val="28"/>
        </w:rPr>
        <w:t>
</w:t>
      </w:r>
      <w:r>
        <w:rPr>
          <w:rFonts w:ascii="Times New Roman"/>
          <w:b/>
          <w:i w:val="false"/>
          <w:color w:val="000000"/>
          <w:sz w:val="28"/>
        </w:rPr>
        <w:t>      ул. Бестужева, 4, ГККП "Ясли - сад N 121"</w:t>
      </w:r>
    </w:p>
    <w:bookmarkEnd w:id="98"/>
    <w:p>
      <w:pPr>
        <w:spacing w:after="0"/>
        <w:ind w:left="0"/>
        <w:jc w:val="both"/>
      </w:pPr>
      <w:r>
        <w:rPr>
          <w:rFonts w:ascii="Times New Roman"/>
          <w:b w:val="false"/>
          <w:i w:val="false"/>
          <w:color w:val="000000"/>
          <w:sz w:val="28"/>
        </w:rPr>
        <w:t>      В границах: от берега реки Иртыш по ул. Обская (обе стороны) на север пересекая улицы Парковая, Бестужева до ул. Рылеева (исключая жилые дома N 19, 21, 23 по ул. Рылеева), от ул. Рылеева на север по ул. Чапаева (обе стороны) до ул. Амангельды, по ул. Амангельды на восток до ул. 2 Южная, по ул. 2 Южная на юг до ул. Жаяу-Мусы (исключая N 17, 19, 19/1 по ул. Амангельды), по ул. Жаяу-Мусы на юго-запад до ул. Пахомова, по ул. Пахомова на юг до берега реки Иртыш, вдоль реки на запад до ул. Обская.</w:t>
      </w:r>
      <w:r>
        <w:br/>
      </w:r>
      <w:r>
        <w:rPr>
          <w:rFonts w:ascii="Times New Roman"/>
          <w:b w:val="false"/>
          <w:i w:val="false"/>
          <w:color w:val="000000"/>
          <w:sz w:val="28"/>
        </w:rPr>
        <w:t>
      Ул. Бестужева: 6, 8, 10, 12, 14;</w:t>
      </w:r>
      <w:r>
        <w:br/>
      </w:r>
      <w:r>
        <w:rPr>
          <w:rFonts w:ascii="Times New Roman"/>
          <w:b w:val="false"/>
          <w:i w:val="false"/>
          <w:color w:val="000000"/>
          <w:sz w:val="28"/>
        </w:rPr>
        <w:t>
      ул. Бийская: 1, 2, 3, 4, 5, 6, 7, 8, 9, 10, 11, 12, 13, 14, 15, 16, 17, 18;</w:t>
      </w:r>
      <w:r>
        <w:br/>
      </w:r>
      <w:r>
        <w:rPr>
          <w:rFonts w:ascii="Times New Roman"/>
          <w:b w:val="false"/>
          <w:i w:val="false"/>
          <w:color w:val="000000"/>
          <w:sz w:val="28"/>
        </w:rPr>
        <w:t>
      ул. Исы Байзакова: 177, 179, 181, 183, 185, 187, 189, 191, 193, 195, 197, 199, 370, 372, 374, 376, 378, 380, 382, 384, 386, 388;</w:t>
      </w:r>
      <w:r>
        <w:br/>
      </w:r>
      <w:r>
        <w:rPr>
          <w:rFonts w:ascii="Times New Roman"/>
          <w:b w:val="false"/>
          <w:i w:val="false"/>
          <w:color w:val="000000"/>
          <w:sz w:val="28"/>
        </w:rPr>
        <w:t>
      ул. Кубанская: 44, 46, 48, 50, 52, 54, 56, 58, 60, 61, 63, 64, 66;</w:t>
      </w:r>
      <w:r>
        <w:br/>
      </w:r>
      <w:r>
        <w:rPr>
          <w:rFonts w:ascii="Times New Roman"/>
          <w:b w:val="false"/>
          <w:i w:val="false"/>
          <w:color w:val="000000"/>
          <w:sz w:val="28"/>
        </w:rPr>
        <w:t>
      ул. Ленская: 1, 2, 3, 4, 5, 6, 7, 8, 9, 10, 11, 12, 13, 14, 15, 16, 17, 18;</w:t>
      </w:r>
      <w:r>
        <w:br/>
      </w:r>
      <w:r>
        <w:rPr>
          <w:rFonts w:ascii="Times New Roman"/>
          <w:b w:val="false"/>
          <w:i w:val="false"/>
          <w:color w:val="000000"/>
          <w:sz w:val="28"/>
        </w:rPr>
        <w:t>
      ул. Обская: 1, 2, 3, 4, 5, 6, 8;</w:t>
      </w:r>
      <w:r>
        <w:br/>
      </w:r>
      <w:r>
        <w:rPr>
          <w:rFonts w:ascii="Times New Roman"/>
          <w:b w:val="false"/>
          <w:i w:val="false"/>
          <w:color w:val="000000"/>
          <w:sz w:val="28"/>
        </w:rPr>
        <w:t>
      ул. Парковая: 17, 19, 21, 23, 25;</w:t>
      </w:r>
      <w:r>
        <w:br/>
      </w:r>
      <w:r>
        <w:rPr>
          <w:rFonts w:ascii="Times New Roman"/>
          <w:b w:val="false"/>
          <w:i w:val="false"/>
          <w:color w:val="000000"/>
          <w:sz w:val="28"/>
        </w:rPr>
        <w:t>
      ул. Рылеева: 24, 26, 26/1, 28, 30;</w:t>
      </w:r>
      <w:r>
        <w:br/>
      </w:r>
      <w:r>
        <w:rPr>
          <w:rFonts w:ascii="Times New Roman"/>
          <w:b w:val="false"/>
          <w:i w:val="false"/>
          <w:color w:val="000000"/>
          <w:sz w:val="28"/>
        </w:rPr>
        <w:t>
      ул. Усолка: 26, 26А, 27, 28, 29, 30, 32, 33, 36, 37, 38, 39, 40, 41, 43, 45, 47, 49, 51;</w:t>
      </w:r>
      <w:r>
        <w:br/>
      </w:r>
      <w:r>
        <w:rPr>
          <w:rFonts w:ascii="Times New Roman"/>
          <w:b w:val="false"/>
          <w:i w:val="false"/>
          <w:color w:val="000000"/>
          <w:sz w:val="28"/>
        </w:rPr>
        <w:t>
      ул. Чапаева: 24, 25, 26, 26А, 27, 28, 29, 30, 31, 32, 33, 34, 34А, 35, 36, 37, 38, 39, 40, 41, 42, 42А, 43.</w:t>
      </w:r>
    </w:p>
    <w:bookmarkStart w:name="z106" w:id="9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98</w:t>
      </w:r>
      <w:r>
        <w:br/>
      </w:r>
      <w:r>
        <w:rPr>
          <w:rFonts w:ascii="Times New Roman"/>
          <w:b w:val="false"/>
          <w:i w:val="false"/>
          <w:color w:val="000000"/>
          <w:sz w:val="28"/>
        </w:rPr>
        <w:t>
</w:t>
      </w:r>
      <w:r>
        <w:rPr>
          <w:rFonts w:ascii="Times New Roman"/>
          <w:b/>
          <w:i w:val="false"/>
          <w:color w:val="000000"/>
          <w:sz w:val="28"/>
        </w:rPr>
        <w:t>      ул. Кутузова, 204, помещение сектора</w:t>
      </w:r>
      <w:r>
        <w:br/>
      </w:r>
      <w:r>
        <w:rPr>
          <w:rFonts w:ascii="Times New Roman"/>
          <w:b w:val="false"/>
          <w:i w:val="false"/>
          <w:color w:val="000000"/>
          <w:sz w:val="28"/>
        </w:rPr>
        <w:t>
</w:t>
      </w:r>
      <w:r>
        <w:rPr>
          <w:rFonts w:ascii="Times New Roman"/>
          <w:b/>
          <w:i w:val="false"/>
          <w:color w:val="000000"/>
          <w:sz w:val="28"/>
        </w:rPr>
        <w:t>      по работе с населением микрорайона N 8</w:t>
      </w:r>
    </w:p>
    <w:bookmarkEnd w:id="99"/>
    <w:p>
      <w:pPr>
        <w:spacing w:after="0"/>
        <w:ind w:left="0"/>
        <w:jc w:val="both"/>
      </w:pPr>
      <w:r>
        <w:rPr>
          <w:rFonts w:ascii="Times New Roman"/>
          <w:b w:val="false"/>
          <w:i w:val="false"/>
          <w:color w:val="000000"/>
          <w:sz w:val="28"/>
        </w:rPr>
        <w:t>      В границах: от перекрестка улиц Радищева – Кутузова на восток по ул. Радищева до ул. Кулундинская, по ул. Кулундинская (обе стороны) на юг до ул. Краснодонская, по ул. Краснодонская на запад до ул. Кутузова, по ул. Кутузова на юго-восток до ул. Каз. Правды, по ул. Каз. Правды на юго-запад до ул. Репина (включая жилые дома 282/3, 282/4 по ул. Кутузова), по ул. Репина (обе стороны) на северо-запад до ул. Саянская, от ул. Саянская на северо-запад до ул. Жаяу-Мусы (исключая жилой дом N 1 по ул. Жаяу-Мусы, включая жилой дом  N 204 по ул. Кутузова), по ул. Жаяу-Мусы на северо-восток до ул. Кутузова, по ул. Кутузова на север до перекрестка улиц Кутузова – Радищева.</w:t>
      </w:r>
      <w:r>
        <w:br/>
      </w:r>
      <w:r>
        <w:rPr>
          <w:rFonts w:ascii="Times New Roman"/>
          <w:b w:val="false"/>
          <w:i w:val="false"/>
          <w:color w:val="000000"/>
          <w:sz w:val="28"/>
        </w:rPr>
        <w:t>
      Ул. Актюбинская: 83, 84, 85, 86, 87, 88, 89, 90, 91, 92, 93, 94, 95, 96, 97, 98, 99, 100, 100А, 101, 102, 103, 104, 105, 106, 107, 108, 112;</w:t>
      </w:r>
      <w:r>
        <w:br/>
      </w:r>
      <w:r>
        <w:rPr>
          <w:rFonts w:ascii="Times New Roman"/>
          <w:b w:val="false"/>
          <w:i w:val="false"/>
          <w:color w:val="000000"/>
          <w:sz w:val="28"/>
        </w:rPr>
        <w:t>
      ул. Кулундинская: 82/1, 83, 84, 85, 86, 87, 88, 89, 90, 91, 92, 93, 95, 97, 99, 101, 103, 104, 105, 107, 109, 111;</w:t>
      </w:r>
      <w:r>
        <w:br/>
      </w:r>
      <w:r>
        <w:rPr>
          <w:rFonts w:ascii="Times New Roman"/>
          <w:b w:val="false"/>
          <w:i w:val="false"/>
          <w:color w:val="000000"/>
          <w:sz w:val="28"/>
        </w:rPr>
        <w:t>
      ул. Кутузова: 204, 206, 208, 210, 212, 214, 216, 218, 220, 222, 224, 226, 228, 230, 232, 234, 236, 238, 240, 242, 244, 246, 248, 250, 252, 254, 256, 258, 260, 262, 264, 266, 268, 270, 272, 274, 276, 278, 280, 282, 282/3, 282/4;</w:t>
      </w:r>
      <w:r>
        <w:br/>
      </w:r>
      <w:r>
        <w:rPr>
          <w:rFonts w:ascii="Times New Roman"/>
          <w:b w:val="false"/>
          <w:i w:val="false"/>
          <w:color w:val="000000"/>
          <w:sz w:val="28"/>
        </w:rPr>
        <w:t>
      ул. Репина: 1, 2, 3, 4, 5, 6, 7, 8, 9, 10, 11, 12, 13, 14, 15, 16, 17, 18, 19, 20, 21, 22, 23, 24, 25, 26, 27, 28, 29, 30, 31, 32, 33, 34, 35, 36, 37, 38, 39, 40, 41, 42, 43, 44, 46, 47, 48, 49, 50, 51, 52, 53, 54, 55, 56, 57, 58, 59, 60, 61, 62, 63, 64, 65, 66, 67, 68, 69, 70, 71, 72, 73, 74, 75, 76, 77, 78;</w:t>
      </w:r>
      <w:r>
        <w:br/>
      </w:r>
      <w:r>
        <w:rPr>
          <w:rFonts w:ascii="Times New Roman"/>
          <w:b w:val="false"/>
          <w:i w:val="false"/>
          <w:color w:val="000000"/>
          <w:sz w:val="28"/>
        </w:rPr>
        <w:t>
      ул. Совхозная: 1, 2, 3, 4, 5, 6, 7, 8, 9, 10, 11, 12, 13, 14, 15, 16, 17, 18, 19, 20, 21, 22, 23, 24, 25, 26, 27, 28, 29, 30, 31, 32, 33, 34, 35, 36, 37, 38, 39, 40, 41, 42, 43, 44, 45, 46, 47, 48, 49, 50, 51, 52, 53, 54, 55, 56, 57, 58, 59, 60, 61, 62, 63, 64, 65, 66, 67, 68, 69, 70, 71, 72, 73, 74, 76, 77, 78, 79;</w:t>
      </w:r>
      <w:r>
        <w:br/>
      </w:r>
      <w:r>
        <w:rPr>
          <w:rFonts w:ascii="Times New Roman"/>
          <w:b w:val="false"/>
          <w:i w:val="false"/>
          <w:color w:val="000000"/>
          <w:sz w:val="28"/>
        </w:rPr>
        <w:t>
      ул. Уральская: 83, 84, 86, 88, 90, 92, 94, 96, 98, 100, 102, 104, 106;</w:t>
      </w:r>
      <w:r>
        <w:br/>
      </w:r>
      <w:r>
        <w:rPr>
          <w:rFonts w:ascii="Times New Roman"/>
          <w:b w:val="false"/>
          <w:i w:val="false"/>
          <w:color w:val="000000"/>
          <w:sz w:val="28"/>
        </w:rPr>
        <w:t>
      ул. Чимкентская: 83, 84, 85, 86, 87, 88, 89, 90, 91, 92, 93, 94, 95, 96, 97, 98, 99, 100, 101, 102, 103, 104, 105, 106, 107, 108, 109, 110, 111, 112.</w:t>
      </w:r>
    </w:p>
    <w:bookmarkStart w:name="z107" w:id="10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99</w:t>
      </w:r>
      <w:r>
        <w:br/>
      </w:r>
      <w:r>
        <w:rPr>
          <w:rFonts w:ascii="Times New Roman"/>
          <w:b w:val="false"/>
          <w:i w:val="false"/>
          <w:color w:val="000000"/>
          <w:sz w:val="28"/>
        </w:rPr>
        <w:t>
</w:t>
      </w:r>
      <w:r>
        <w:rPr>
          <w:rFonts w:ascii="Times New Roman"/>
          <w:b/>
          <w:i w:val="false"/>
          <w:color w:val="000000"/>
          <w:sz w:val="28"/>
        </w:rPr>
        <w:t>      ул. Семенченко, 70, СОШ N 26</w:t>
      </w:r>
    </w:p>
    <w:bookmarkEnd w:id="100"/>
    <w:p>
      <w:pPr>
        <w:spacing w:after="0"/>
        <w:ind w:left="0"/>
        <w:jc w:val="both"/>
      </w:pPr>
      <w:r>
        <w:rPr>
          <w:rFonts w:ascii="Times New Roman"/>
          <w:b w:val="false"/>
          <w:i w:val="false"/>
          <w:color w:val="000000"/>
          <w:sz w:val="28"/>
        </w:rPr>
        <w:t>      В границах: от перекрестка Кутузова – Краснодонская по ул. Краснодонская на восток до ул. Камзина, по ул. Камзина на юг до ул. Каз. Правды, по ул. Каз. Правды на юго-запад до ул. Кутузова, по ул. Кутузова на север до перекрестка Кутузова – Краснодонская.</w:t>
      </w:r>
      <w:r>
        <w:br/>
      </w:r>
      <w:r>
        <w:rPr>
          <w:rFonts w:ascii="Times New Roman"/>
          <w:b w:val="false"/>
          <w:i w:val="false"/>
          <w:color w:val="000000"/>
          <w:sz w:val="28"/>
        </w:rPr>
        <w:t>
      Ул. Ангарская: 11, 13, 15, 16, 17, 18, 19, 20, 21, 22, 23, 24, 25, 26, 27, 28, 29, 30;</w:t>
      </w:r>
      <w:r>
        <w:br/>
      </w:r>
      <w:r>
        <w:rPr>
          <w:rFonts w:ascii="Times New Roman"/>
          <w:b w:val="false"/>
          <w:i w:val="false"/>
          <w:color w:val="000000"/>
          <w:sz w:val="28"/>
        </w:rPr>
        <w:t>
      ул. Баянаульская: 96, 97, 98, 99, 100, 101, 102, 103, 104, 105, 106, 107, 108, 109, 110, 111, 112;</w:t>
      </w:r>
      <w:r>
        <w:br/>
      </w:r>
      <w:r>
        <w:rPr>
          <w:rFonts w:ascii="Times New Roman"/>
          <w:b w:val="false"/>
          <w:i w:val="false"/>
          <w:color w:val="000000"/>
          <w:sz w:val="28"/>
        </w:rPr>
        <w:t>
      ул. Декабристов: 1, 2, 3, 4, 5, 6, 6А, 7, 8, 9, 10, 11, 12, 13, 14, 15, 16, 17, 18, 19, 20, 21, 22, 23, 24, 25, 26, 27, 28, 29, 30;</w:t>
      </w:r>
      <w:r>
        <w:br/>
      </w:r>
      <w:r>
        <w:rPr>
          <w:rFonts w:ascii="Times New Roman"/>
          <w:b w:val="false"/>
          <w:i w:val="false"/>
          <w:color w:val="000000"/>
          <w:sz w:val="28"/>
        </w:rPr>
        <w:t>
      ул. Донецкая: 4, 6, 8;</w:t>
      </w:r>
      <w:r>
        <w:br/>
      </w:r>
      <w:r>
        <w:rPr>
          <w:rFonts w:ascii="Times New Roman"/>
          <w:b w:val="false"/>
          <w:i w:val="false"/>
          <w:color w:val="000000"/>
          <w:sz w:val="28"/>
        </w:rPr>
        <w:t>
      ул. Дорожная: 98, 98Г, 99, 100, 102, 104, 106, 108, 110, 112;</w:t>
      </w:r>
      <w:r>
        <w:br/>
      </w:r>
      <w:r>
        <w:rPr>
          <w:rFonts w:ascii="Times New Roman"/>
          <w:b w:val="false"/>
          <w:i w:val="false"/>
          <w:color w:val="000000"/>
          <w:sz w:val="28"/>
        </w:rPr>
        <w:t>
      ул. Камзина: 276, 278, 280, 282, 284, 288, 290, 292, 294, 296, 298, 300, 302, 304, 306, 308, 310;</w:t>
      </w:r>
      <w:r>
        <w:br/>
      </w:r>
      <w:r>
        <w:rPr>
          <w:rFonts w:ascii="Times New Roman"/>
          <w:b w:val="false"/>
          <w:i w:val="false"/>
          <w:color w:val="000000"/>
          <w:sz w:val="28"/>
        </w:rPr>
        <w:t>
      ул. Кокчетавская: 95, 96, 97, 98, 99, 100, 101, 102, 103, 104, 105, 106, 107, 108, 109, 110, 111, 112;</w:t>
      </w:r>
      <w:r>
        <w:br/>
      </w:r>
      <w:r>
        <w:rPr>
          <w:rFonts w:ascii="Times New Roman"/>
          <w:b w:val="false"/>
          <w:i w:val="false"/>
          <w:color w:val="000000"/>
          <w:sz w:val="28"/>
        </w:rPr>
        <w:t>
      ул. Курская: 2, 4, 6, 7, 8, 9, 10, 11, 12, 13, 14, 15, 16, 17, 18, 19, 20, 21, 22, 23, 24, 25, 26, 27, 28, 29, 30;</w:t>
      </w:r>
      <w:r>
        <w:br/>
      </w:r>
      <w:r>
        <w:rPr>
          <w:rFonts w:ascii="Times New Roman"/>
          <w:b w:val="false"/>
          <w:i w:val="false"/>
          <w:color w:val="000000"/>
          <w:sz w:val="28"/>
        </w:rPr>
        <w:t>
      ул. Кустанайская: 95, 96, 97, 98, 99, 100, 101, 102, 103, 104, 105, 106, 107, 108, 110, 112, 114, 116, 118;</w:t>
      </w:r>
      <w:r>
        <w:br/>
      </w:r>
      <w:r>
        <w:rPr>
          <w:rFonts w:ascii="Times New Roman"/>
          <w:b w:val="false"/>
          <w:i w:val="false"/>
          <w:color w:val="000000"/>
          <w:sz w:val="28"/>
        </w:rPr>
        <w:t>
      ул. Кутузова: 235, 237, 239, 241, 243, 245, 247, 249, 251, 253, 255, 257, 259, 261, 263;</w:t>
      </w:r>
      <w:r>
        <w:br/>
      </w:r>
      <w:r>
        <w:rPr>
          <w:rFonts w:ascii="Times New Roman"/>
          <w:b w:val="false"/>
          <w:i w:val="false"/>
          <w:color w:val="000000"/>
          <w:sz w:val="28"/>
        </w:rPr>
        <w:t>
      ул. Лебяжинская: 97, 98, 99, 100, 101, 102, 103, 104, 105, 106, 107, 108, 109, 110, 111, 112;</w:t>
      </w:r>
      <w:r>
        <w:br/>
      </w:r>
      <w:r>
        <w:rPr>
          <w:rFonts w:ascii="Times New Roman"/>
          <w:b w:val="false"/>
          <w:i w:val="false"/>
          <w:color w:val="000000"/>
          <w:sz w:val="28"/>
        </w:rPr>
        <w:t>
      ул. Молодежная: 1, 2, 3, 4, 5, 6, 6А, 7, 8, 9, 10, 11, 12, 13, 14, 15, 16, 17, 18, 19, 20, 21, 22, 23, 24, 25, 26, 27, 28, 29, 30;</w:t>
      </w:r>
      <w:r>
        <w:br/>
      </w:r>
      <w:r>
        <w:rPr>
          <w:rFonts w:ascii="Times New Roman"/>
          <w:b w:val="false"/>
          <w:i w:val="false"/>
          <w:color w:val="000000"/>
          <w:sz w:val="28"/>
        </w:rPr>
        <w:t>
      ул. Орловская: 7, 9, 10, 11, 12, 13, 14, 15, 16, 17, 18, 19, 20, 21, 22, 23, 24, 25, 26, 27, 28, 29, 30;</w:t>
      </w:r>
      <w:r>
        <w:br/>
      </w:r>
      <w:r>
        <w:rPr>
          <w:rFonts w:ascii="Times New Roman"/>
          <w:b w:val="false"/>
          <w:i w:val="false"/>
          <w:color w:val="000000"/>
          <w:sz w:val="28"/>
        </w:rPr>
        <w:t>
      ул. Сейфуллина: 95, 96, 97, 98, 99, 100, 101, 102, 103, 104, 105, 105А, 106, 107, 108;</w:t>
      </w:r>
      <w:r>
        <w:br/>
      </w:r>
      <w:r>
        <w:rPr>
          <w:rFonts w:ascii="Times New Roman"/>
          <w:b w:val="false"/>
          <w:i w:val="false"/>
          <w:color w:val="000000"/>
          <w:sz w:val="28"/>
        </w:rPr>
        <w:t>
      ул. Семенченко: 96, 97, 98, 99, 100, 101, 102, 103, 104, 105, 106, 107, 108, 109, 110, 111;</w:t>
      </w:r>
      <w:r>
        <w:br/>
      </w:r>
      <w:r>
        <w:rPr>
          <w:rFonts w:ascii="Times New Roman"/>
          <w:b w:val="false"/>
          <w:i w:val="false"/>
          <w:color w:val="000000"/>
          <w:sz w:val="28"/>
        </w:rPr>
        <w:t>
      ул. Славгородская: 95, 96, 97, 98, 99, 100, 101, 102, 103, 104, 105, 106, 107, 108, 109, 110, 111, 112, 113, 114, 115, 116, 117, 118;</w:t>
      </w:r>
      <w:r>
        <w:br/>
      </w:r>
      <w:r>
        <w:rPr>
          <w:rFonts w:ascii="Times New Roman"/>
          <w:b w:val="false"/>
          <w:i w:val="false"/>
          <w:color w:val="000000"/>
          <w:sz w:val="28"/>
        </w:rPr>
        <w:t>
      ул. Челябинская: 1, 3, 5, 7, 8, 9, 10, 11, 12, 13, 14, 15, 16, 17, 18, 19, 20, 21, 22, 23, 24, 25, 26, 27, 28, 29, 30;</w:t>
      </w:r>
      <w:r>
        <w:br/>
      </w:r>
      <w:r>
        <w:rPr>
          <w:rFonts w:ascii="Times New Roman"/>
          <w:b w:val="false"/>
          <w:i w:val="false"/>
          <w:color w:val="000000"/>
          <w:sz w:val="28"/>
        </w:rPr>
        <w:t>
      ул. Экибастузская: 97, 98, 99, 100, 101, 102, 103, 104, 105, 106, 107, 108, 109, 110, 111, 112;</w:t>
      </w:r>
      <w:r>
        <w:br/>
      </w:r>
      <w:r>
        <w:rPr>
          <w:rFonts w:ascii="Times New Roman"/>
          <w:b w:val="false"/>
          <w:i w:val="false"/>
          <w:color w:val="000000"/>
          <w:sz w:val="28"/>
        </w:rPr>
        <w:t>
      ул. Юннатов: 1, 3, 5, 7, 8, 9, 10, 11, 12, 13, 14, 15, 16, 17, 18, 19, 20, 21, 22, 23, 24, 25, 26, 27, 28, 29, 30.</w:t>
      </w:r>
    </w:p>
    <w:bookmarkStart w:name="z108" w:id="10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100</w:t>
      </w:r>
      <w:r>
        <w:br/>
      </w:r>
      <w:r>
        <w:rPr>
          <w:rFonts w:ascii="Times New Roman"/>
          <w:b w:val="false"/>
          <w:i w:val="false"/>
          <w:color w:val="000000"/>
          <w:sz w:val="28"/>
        </w:rPr>
        <w:t>
</w:t>
      </w:r>
      <w:r>
        <w:rPr>
          <w:rFonts w:ascii="Times New Roman"/>
          <w:b/>
          <w:i w:val="false"/>
          <w:color w:val="000000"/>
          <w:sz w:val="28"/>
        </w:rPr>
        <w:t>      ул. Камзина, 346, СОШ N 21</w:t>
      </w:r>
    </w:p>
    <w:bookmarkEnd w:id="101"/>
    <w:p>
      <w:pPr>
        <w:spacing w:after="0"/>
        <w:ind w:left="0"/>
        <w:jc w:val="both"/>
      </w:pPr>
      <w:r>
        <w:rPr>
          <w:rFonts w:ascii="Times New Roman"/>
          <w:b w:val="false"/>
          <w:i w:val="false"/>
          <w:color w:val="000000"/>
          <w:sz w:val="28"/>
        </w:rPr>
        <w:t>      В границах: от перекрестка улиц Кутузова – Каз. Правды на северо-восток до ул. Ворушина, по ул. Ворушина на юго-восток до ул. Онежская, по ул. Онежская на юг до ул. Камзина, по ул. Камзина на северо-запад до СОШ N 21 (включая СОШ N 21, жилой дом N 350 по ул. Камзина), от СОШ N 21 по ул. Курская на юго-запад до ул. Кутузова, по ул. Кутузова на север до перекрестка Кутузова – Каз. Правды.</w:t>
      </w:r>
      <w:r>
        <w:br/>
      </w:r>
      <w:r>
        <w:rPr>
          <w:rFonts w:ascii="Times New Roman"/>
          <w:b w:val="false"/>
          <w:i w:val="false"/>
          <w:color w:val="000000"/>
          <w:sz w:val="28"/>
        </w:rPr>
        <w:t>
      Ул. Ангарская: 31, 32, 33, 34, 35, 36, 37, 38, 39, 40, 41, 42, 43, 44, 45, 46, 47, 48, 49, 50, 51, 52, 53, 54, 55, 56, 57, 58, 59, 60, 61, 62, 63, 64;</w:t>
      </w:r>
      <w:r>
        <w:br/>
      </w:r>
      <w:r>
        <w:rPr>
          <w:rFonts w:ascii="Times New Roman"/>
          <w:b w:val="false"/>
          <w:i w:val="false"/>
          <w:color w:val="000000"/>
          <w:sz w:val="28"/>
        </w:rPr>
        <w:t>
      ул. Ворушина: 97, 99, 100, 101, 102, 103, 104, 105, 106, 107, 108, 109, 110, 111, 112, 113, 114, 115, 116, 117, 118, 119, 120, 121, 122, 123, 124, 125, 126, 127, 128, 129, 130, 131, 132, 133, 134, 135, 137, 138, 138А, 139, 140, 141, 142, 143, 144, 145, 146, 147, 148, 149, 150, 151, 152, 153, 154, 155, 156, 157, 158, 159, 160, 161, 162, 163, 164, 165, 166, 167, 168, 169, 169А, 170;</w:t>
      </w:r>
      <w:r>
        <w:br/>
      </w:r>
      <w:r>
        <w:rPr>
          <w:rFonts w:ascii="Times New Roman"/>
          <w:b w:val="false"/>
          <w:i w:val="false"/>
          <w:color w:val="000000"/>
          <w:sz w:val="28"/>
        </w:rPr>
        <w:t>
      ул. Декабристов: 31, 32, 33, 34, 35, 36, 37, 38, 39, 40, 41, 42, 43, 44, 45, 46, 47, 48, 49, 50, 51, 52, 53, 54, 55, 56, 57, 58, 59, 60, 61, 62, 63, 65, 66, 67, 68, 69, 70;</w:t>
      </w:r>
      <w:r>
        <w:br/>
      </w:r>
      <w:r>
        <w:rPr>
          <w:rFonts w:ascii="Times New Roman"/>
          <w:b w:val="false"/>
          <w:i w:val="false"/>
          <w:color w:val="000000"/>
          <w:sz w:val="28"/>
        </w:rPr>
        <w:t>
      ул. Камзина: 277, 279, 281, 283, 285, 287, 289, 291, 293, 295, 297, 299, 301, 303, 305, 307, 309, 311, 312, 313, 314, 315, 316, 317, 318, 319, 320, 321, 322, 323, 324, 325, 326, 327, 328, 329, 330, 331, 332, 333, 334, 335, 336, 337, 338, 339, 340, 341, 342, 343, 344, 345, 347, 349, 350, 351;</w:t>
      </w:r>
      <w:r>
        <w:br/>
      </w:r>
      <w:r>
        <w:rPr>
          <w:rFonts w:ascii="Times New Roman"/>
          <w:b w:val="false"/>
          <w:i w:val="false"/>
          <w:color w:val="000000"/>
          <w:sz w:val="28"/>
        </w:rPr>
        <w:t>
      ул. Курская: 31, 32, 33, 34, 35, 36, 37, 38, 39, 40, 41, 42, 43, 44, 45, 46, 47, 48, 49, 50, 51, 52, 53, 54, 55, 56, 57, 58, 59, 60, 61, 62, 63, 64, 65, 69;</w:t>
      </w:r>
      <w:r>
        <w:br/>
      </w:r>
      <w:r>
        <w:rPr>
          <w:rFonts w:ascii="Times New Roman"/>
          <w:b w:val="false"/>
          <w:i w:val="false"/>
          <w:color w:val="000000"/>
          <w:sz w:val="28"/>
        </w:rPr>
        <w:t>
      ул. Кутузова: 265, 267, 271, 273, 275, 277, 279, 281, 283;</w:t>
      </w:r>
      <w:r>
        <w:br/>
      </w:r>
      <w:r>
        <w:rPr>
          <w:rFonts w:ascii="Times New Roman"/>
          <w:b w:val="false"/>
          <w:i w:val="false"/>
          <w:color w:val="000000"/>
          <w:sz w:val="28"/>
        </w:rPr>
        <w:t>
      ул. Молодежная: 31, 32, 33, 34, 35, 36, 37, 38, 39, 40, 41, 42, 43, 44, 45, 46, 47, 48, 49, 50, 51, 52, 53, 54, 55, 56, 57, 58, 59, 60, 61, 62, 63, 64, 65, 66, 67, 68, 69, 70;</w:t>
      </w:r>
      <w:r>
        <w:br/>
      </w:r>
      <w:r>
        <w:rPr>
          <w:rFonts w:ascii="Times New Roman"/>
          <w:b w:val="false"/>
          <w:i w:val="false"/>
          <w:color w:val="000000"/>
          <w:sz w:val="28"/>
        </w:rPr>
        <w:t>
      ул. Новосибирская: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Орловская: 31, 32, 33, 34, 35, 36, 37, 38, 39, 40, 41, 42, 43, 44, 45, 46, 47, 48, 49, 50, 51, 52, 53, 54, 55, 56, 57, 58, 59, 60, 61, 62, 63, 64;</w:t>
      </w:r>
      <w:r>
        <w:br/>
      </w:r>
      <w:r>
        <w:rPr>
          <w:rFonts w:ascii="Times New Roman"/>
          <w:b w:val="false"/>
          <w:i w:val="false"/>
          <w:color w:val="000000"/>
          <w:sz w:val="28"/>
        </w:rPr>
        <w:t>
      ул. Томская: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Тульская: 1, 2, 3, 4, 5, 6, 7, 8, 9, 10, 11, 12, 13, 14, 15, 16, 17, 18, 19,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Челябинская: 31, 32, 33, 34, 35, 36, 37, 38, 39, 40, 41, 42, 43, 44, 45, 46, 47, 49, 50, 51, 52, 54, 55, 55А, 55В, 56, 57, 58, 59, 60, 61, 62, 63, 64;</w:t>
      </w:r>
      <w:r>
        <w:br/>
      </w:r>
      <w:r>
        <w:rPr>
          <w:rFonts w:ascii="Times New Roman"/>
          <w:b w:val="false"/>
          <w:i w:val="false"/>
          <w:color w:val="000000"/>
          <w:sz w:val="28"/>
        </w:rPr>
        <w:t>
      ул. Читинская: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Юннатов: 31, 32, 33, 34, 35, 36, 37, 38, 39, 40, 41, 42, 43, 44, 45, 46, 47, 48, 49, 50, 51, 52, 53, 54, 55, 56, 57, 58, 59, 60, 61, 62, 63, 64, 65, 66, 67, 68, 69, 70.</w:t>
      </w:r>
    </w:p>
    <w:bookmarkStart w:name="z109" w:id="10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101</w:t>
      </w:r>
      <w:r>
        <w:br/>
      </w:r>
      <w:r>
        <w:rPr>
          <w:rFonts w:ascii="Times New Roman"/>
          <w:b w:val="false"/>
          <w:i w:val="false"/>
          <w:color w:val="000000"/>
          <w:sz w:val="28"/>
        </w:rPr>
        <w:t>
</w:t>
      </w:r>
      <w:r>
        <w:rPr>
          <w:rFonts w:ascii="Times New Roman"/>
          <w:b/>
          <w:i w:val="false"/>
          <w:color w:val="000000"/>
          <w:sz w:val="28"/>
        </w:rPr>
        <w:t>      ул. Камзина, 356, ГККП "Ясли - сад N 16"</w:t>
      </w:r>
    </w:p>
    <w:bookmarkEnd w:id="102"/>
    <w:p>
      <w:pPr>
        <w:spacing w:after="0"/>
        <w:ind w:left="0"/>
        <w:jc w:val="both"/>
      </w:pPr>
      <w:r>
        <w:rPr>
          <w:rFonts w:ascii="Times New Roman"/>
          <w:b w:val="false"/>
          <w:i w:val="false"/>
          <w:color w:val="000000"/>
          <w:sz w:val="28"/>
        </w:rPr>
        <w:t>      В границах: от жилого дома N 291 по ул. Кутузова на юго-восток до ул. Ладожская, по ул. Ладожская на северо-восток до жилого дома N 299 по ул. Кутузова, включая его, от дома N 299 до жилого дома N 291 по ул. Кутузова (включая жилой дом N 293 по ул. Кутузова, дачи – Сад Энтузиаст, Сад Строитель, Сад Яблонька, Сад Южный).</w:t>
      </w:r>
      <w:r>
        <w:br/>
      </w:r>
      <w:r>
        <w:rPr>
          <w:rFonts w:ascii="Times New Roman"/>
          <w:b w:val="false"/>
          <w:i w:val="false"/>
          <w:color w:val="000000"/>
          <w:sz w:val="28"/>
        </w:rPr>
        <w:t>
      Ул. Абрикосовая сад "Энтузиаст": 201;</w:t>
      </w:r>
      <w:r>
        <w:br/>
      </w:r>
      <w:r>
        <w:rPr>
          <w:rFonts w:ascii="Times New Roman"/>
          <w:b w:val="false"/>
          <w:i w:val="false"/>
          <w:color w:val="000000"/>
          <w:sz w:val="28"/>
        </w:rPr>
        <w:t>
      ул. Береговая сад "Строитель": 3, 9, 19А, 27, 42, 43, 46, 47;</w:t>
      </w:r>
      <w:r>
        <w:br/>
      </w:r>
      <w:r>
        <w:rPr>
          <w:rFonts w:ascii="Times New Roman"/>
          <w:b w:val="false"/>
          <w:i w:val="false"/>
          <w:color w:val="000000"/>
          <w:sz w:val="28"/>
        </w:rPr>
        <w:t>
      ул. Васильковая сад "Энтузиаст": 155;</w:t>
      </w:r>
      <w:r>
        <w:br/>
      </w:r>
      <w:r>
        <w:rPr>
          <w:rFonts w:ascii="Times New Roman"/>
          <w:b w:val="false"/>
          <w:i w:val="false"/>
          <w:color w:val="000000"/>
          <w:sz w:val="28"/>
        </w:rPr>
        <w:t>
      ул. Вишневая сад "Энтузиаст": 170;</w:t>
      </w:r>
      <w:r>
        <w:br/>
      </w:r>
      <w:r>
        <w:rPr>
          <w:rFonts w:ascii="Times New Roman"/>
          <w:b w:val="false"/>
          <w:i w:val="false"/>
          <w:color w:val="000000"/>
          <w:sz w:val="28"/>
        </w:rPr>
        <w:t>
      ДЭУ 563: 3, 4;</w:t>
      </w:r>
      <w:r>
        <w:br/>
      </w:r>
      <w:r>
        <w:rPr>
          <w:rFonts w:ascii="Times New Roman"/>
          <w:b w:val="false"/>
          <w:i w:val="false"/>
          <w:color w:val="000000"/>
          <w:sz w:val="28"/>
        </w:rPr>
        <w:t>
      ДЭУ 62: 4;</w:t>
      </w:r>
      <w:r>
        <w:br/>
      </w:r>
      <w:r>
        <w:rPr>
          <w:rFonts w:ascii="Times New Roman"/>
          <w:b w:val="false"/>
          <w:i w:val="false"/>
          <w:color w:val="000000"/>
          <w:sz w:val="28"/>
        </w:rPr>
        <w:t>
      ДЭУ 67: 1, 2, 4;</w:t>
      </w:r>
      <w:r>
        <w:br/>
      </w:r>
      <w:r>
        <w:rPr>
          <w:rFonts w:ascii="Times New Roman"/>
          <w:b w:val="false"/>
          <w:i w:val="false"/>
          <w:color w:val="000000"/>
          <w:sz w:val="28"/>
        </w:rPr>
        <w:t>
      ул. Жасминная сад "Строитель": 7;</w:t>
      </w:r>
      <w:r>
        <w:br/>
      </w:r>
      <w:r>
        <w:rPr>
          <w:rFonts w:ascii="Times New Roman"/>
          <w:b w:val="false"/>
          <w:i w:val="false"/>
          <w:color w:val="000000"/>
          <w:sz w:val="28"/>
        </w:rPr>
        <w:t>
      ул. Жасминная сад "Энтузиаст": 50, 58;</w:t>
      </w:r>
      <w:r>
        <w:br/>
      </w:r>
      <w:r>
        <w:rPr>
          <w:rFonts w:ascii="Times New Roman"/>
          <w:b w:val="false"/>
          <w:i w:val="false"/>
          <w:color w:val="000000"/>
          <w:sz w:val="28"/>
        </w:rPr>
        <w:t>
      ул. Калиновая сад "Строитель": 53;</w:t>
      </w:r>
      <w:r>
        <w:br/>
      </w:r>
      <w:r>
        <w:rPr>
          <w:rFonts w:ascii="Times New Roman"/>
          <w:b w:val="false"/>
          <w:i w:val="false"/>
          <w:color w:val="000000"/>
          <w:sz w:val="28"/>
        </w:rPr>
        <w:t>
      ул. Калиновая сад "Энтузиаст": 188;</w:t>
      </w:r>
      <w:r>
        <w:br/>
      </w:r>
      <w:r>
        <w:rPr>
          <w:rFonts w:ascii="Times New Roman"/>
          <w:b w:val="false"/>
          <w:i w:val="false"/>
          <w:color w:val="000000"/>
          <w:sz w:val="28"/>
        </w:rPr>
        <w:t>
      ул. Кутузова: 291, 293, 295, 297, 299;</w:t>
      </w:r>
      <w:r>
        <w:br/>
      </w:r>
      <w:r>
        <w:rPr>
          <w:rFonts w:ascii="Times New Roman"/>
          <w:b w:val="false"/>
          <w:i w:val="false"/>
          <w:color w:val="000000"/>
          <w:sz w:val="28"/>
        </w:rPr>
        <w:t>
      ул. Лепестковая сад "Энтузиаст": 211;</w:t>
      </w:r>
      <w:r>
        <w:br/>
      </w:r>
      <w:r>
        <w:rPr>
          <w:rFonts w:ascii="Times New Roman"/>
          <w:b w:val="false"/>
          <w:i w:val="false"/>
          <w:color w:val="000000"/>
          <w:sz w:val="28"/>
        </w:rPr>
        <w:t>
      ул. Лимонная сад "Строитель": 2, 5, 11, 12, 13, 16, 18, 20, 23, 27, 29, 32;</w:t>
      </w:r>
      <w:r>
        <w:br/>
      </w:r>
      <w:r>
        <w:rPr>
          <w:rFonts w:ascii="Times New Roman"/>
          <w:b w:val="false"/>
          <w:i w:val="false"/>
          <w:color w:val="000000"/>
          <w:sz w:val="28"/>
        </w:rPr>
        <w:t>
      ул. Луговая сад "Строитель": 3, 30;</w:t>
      </w:r>
      <w:r>
        <w:br/>
      </w:r>
      <w:r>
        <w:rPr>
          <w:rFonts w:ascii="Times New Roman"/>
          <w:b w:val="false"/>
          <w:i w:val="false"/>
          <w:color w:val="000000"/>
          <w:sz w:val="28"/>
        </w:rPr>
        <w:t>
      ул. Луговая-1: 57, 83;</w:t>
      </w:r>
      <w:r>
        <w:br/>
      </w:r>
      <w:r>
        <w:rPr>
          <w:rFonts w:ascii="Times New Roman"/>
          <w:b w:val="false"/>
          <w:i w:val="false"/>
          <w:color w:val="000000"/>
          <w:sz w:val="28"/>
        </w:rPr>
        <w:t>
      ул. Малиновая сад "Энтузиаст": 44А;</w:t>
      </w:r>
      <w:r>
        <w:br/>
      </w:r>
      <w:r>
        <w:rPr>
          <w:rFonts w:ascii="Times New Roman"/>
          <w:b w:val="false"/>
          <w:i w:val="false"/>
          <w:color w:val="000000"/>
          <w:sz w:val="28"/>
        </w:rPr>
        <w:t>
      ул. Пчелинная сад "Строитель": 26, 65, 76;</w:t>
      </w:r>
      <w:r>
        <w:br/>
      </w:r>
      <w:r>
        <w:rPr>
          <w:rFonts w:ascii="Times New Roman"/>
          <w:b w:val="false"/>
          <w:i w:val="false"/>
          <w:color w:val="000000"/>
          <w:sz w:val="28"/>
        </w:rPr>
        <w:t>
      ул. Северная сад "Энтузиаст": 5, 10А;</w:t>
      </w:r>
      <w:r>
        <w:br/>
      </w:r>
      <w:r>
        <w:rPr>
          <w:rFonts w:ascii="Times New Roman"/>
          <w:b w:val="false"/>
          <w:i w:val="false"/>
          <w:color w:val="000000"/>
          <w:sz w:val="28"/>
        </w:rPr>
        <w:t>
      ул. Сиреневая сад "Энтузиаст": 259;</w:t>
      </w:r>
      <w:r>
        <w:br/>
      </w:r>
      <w:r>
        <w:rPr>
          <w:rFonts w:ascii="Times New Roman"/>
          <w:b w:val="false"/>
          <w:i w:val="false"/>
          <w:color w:val="000000"/>
          <w:sz w:val="28"/>
        </w:rPr>
        <w:t>
      ул. Сливовая сад "Энтузиаст": 142, 143, 153;</w:t>
      </w:r>
      <w:r>
        <w:br/>
      </w:r>
      <w:r>
        <w:rPr>
          <w:rFonts w:ascii="Times New Roman"/>
          <w:b w:val="false"/>
          <w:i w:val="false"/>
          <w:color w:val="000000"/>
          <w:sz w:val="28"/>
        </w:rPr>
        <w:t>
      ул. Сосновая сад "Энтузиаст": 41;</w:t>
      </w:r>
      <w:r>
        <w:br/>
      </w:r>
      <w:r>
        <w:rPr>
          <w:rFonts w:ascii="Times New Roman"/>
          <w:b w:val="false"/>
          <w:i w:val="false"/>
          <w:color w:val="000000"/>
          <w:sz w:val="28"/>
        </w:rPr>
        <w:t>
      ул. Усолка сад "Яблонька": 139;</w:t>
      </w:r>
      <w:r>
        <w:br/>
      </w:r>
      <w:r>
        <w:rPr>
          <w:rFonts w:ascii="Times New Roman"/>
          <w:b w:val="false"/>
          <w:i w:val="false"/>
          <w:color w:val="000000"/>
          <w:sz w:val="28"/>
        </w:rPr>
        <w:t>
      ул. Цветочная сад "Энтузиаст": 18, 29, 36, 43, 57, 129;</w:t>
      </w:r>
      <w:r>
        <w:br/>
      </w:r>
      <w:r>
        <w:rPr>
          <w:rFonts w:ascii="Times New Roman"/>
          <w:b w:val="false"/>
          <w:i w:val="false"/>
          <w:color w:val="000000"/>
          <w:sz w:val="28"/>
        </w:rPr>
        <w:t>
      ул. Центральная сад "Энтузиаст": 136, 247;</w:t>
      </w:r>
      <w:r>
        <w:br/>
      </w:r>
      <w:r>
        <w:rPr>
          <w:rFonts w:ascii="Times New Roman"/>
          <w:b w:val="false"/>
          <w:i w:val="false"/>
          <w:color w:val="000000"/>
          <w:sz w:val="28"/>
        </w:rPr>
        <w:t>
      ул. Черемуховая сад "Энтузиаст": 254;</w:t>
      </w:r>
      <w:r>
        <w:br/>
      </w:r>
      <w:r>
        <w:rPr>
          <w:rFonts w:ascii="Times New Roman"/>
          <w:b w:val="false"/>
          <w:i w:val="false"/>
          <w:color w:val="000000"/>
          <w:sz w:val="28"/>
        </w:rPr>
        <w:t>
      ул. Южная сад "Энтузиаст": 53.</w:t>
      </w:r>
    </w:p>
    <w:bookmarkStart w:name="z110" w:id="10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102</w:t>
      </w:r>
      <w:r>
        <w:br/>
      </w:r>
      <w:r>
        <w:rPr>
          <w:rFonts w:ascii="Times New Roman"/>
          <w:b w:val="false"/>
          <w:i w:val="false"/>
          <w:color w:val="000000"/>
          <w:sz w:val="28"/>
        </w:rPr>
        <w:t>
</w:t>
      </w:r>
      <w:r>
        <w:rPr>
          <w:rFonts w:ascii="Times New Roman"/>
          <w:b/>
          <w:i w:val="false"/>
          <w:color w:val="000000"/>
          <w:sz w:val="28"/>
        </w:rPr>
        <w:t>      ул. Камзина, 360/1, ГККП "Ясли – сад N 2"</w:t>
      </w:r>
    </w:p>
    <w:bookmarkEnd w:id="103"/>
    <w:p>
      <w:pPr>
        <w:spacing w:after="0"/>
        <w:ind w:left="0"/>
        <w:jc w:val="both"/>
      </w:pPr>
      <w:r>
        <w:rPr>
          <w:rFonts w:ascii="Times New Roman"/>
          <w:b w:val="false"/>
          <w:i w:val="false"/>
          <w:color w:val="000000"/>
          <w:sz w:val="28"/>
        </w:rPr>
        <w:t>      В границах: от перекрестка улиц Ворушина – Онежская на юго-восток до ул. Ладожская, по ул. Ладожская на юго-запад до ул. Камзина, по ул. Камзина на север до ул. Онежская (включая жилые дома N 358, 362, 364 по ул. Камзина, N 301 по ул. Кутузова), по ул. Онежская на северо-восток до перекрестка улиц Ворушина – Онежская.</w:t>
      </w:r>
      <w:r>
        <w:br/>
      </w:r>
      <w:r>
        <w:rPr>
          <w:rFonts w:ascii="Times New Roman"/>
          <w:b w:val="false"/>
          <w:i w:val="false"/>
          <w:color w:val="000000"/>
          <w:sz w:val="28"/>
        </w:rPr>
        <w:t>
      Ул. Ворушина: 171, 172, 173, 174, 175, 176, 177, 178, 179, 180, 181, 182, 183, 184, 185, 186, 187, 188, 189, 190, 191, 192, 193, 194, 195, 196, 197, 198, 200, 202;</w:t>
      </w:r>
      <w:r>
        <w:br/>
      </w:r>
      <w:r>
        <w:rPr>
          <w:rFonts w:ascii="Times New Roman"/>
          <w:b w:val="false"/>
          <w:i w:val="false"/>
          <w:color w:val="000000"/>
          <w:sz w:val="28"/>
        </w:rPr>
        <w:t>
      ул. Камзина: 353, 355, 357, 358, 359, 361, 362, 363, 364, 365, 367, 369, 371, 373, 375, 377, 379;</w:t>
      </w:r>
      <w:r>
        <w:br/>
      </w:r>
      <w:r>
        <w:rPr>
          <w:rFonts w:ascii="Times New Roman"/>
          <w:b w:val="false"/>
          <w:i w:val="false"/>
          <w:color w:val="000000"/>
          <w:sz w:val="28"/>
        </w:rPr>
        <w:t>
      ул. Кутузова: 301;</w:t>
      </w:r>
      <w:r>
        <w:br/>
      </w:r>
      <w:r>
        <w:rPr>
          <w:rFonts w:ascii="Times New Roman"/>
          <w:b w:val="false"/>
          <w:i w:val="false"/>
          <w:color w:val="000000"/>
          <w:sz w:val="28"/>
        </w:rPr>
        <w:t>
      ул. Новосибирская: 77, 78, 79, 80, 81, 82, 83, 84, 85, 86, 87, 88, 89, 90, 91, 92, 93, 94, 95, 96, 97, 98, 99, 100, 101, 102, 103, 104;</w:t>
      </w:r>
      <w:r>
        <w:br/>
      </w:r>
      <w:r>
        <w:rPr>
          <w:rFonts w:ascii="Times New Roman"/>
          <w:b w:val="false"/>
          <w:i w:val="false"/>
          <w:color w:val="000000"/>
          <w:sz w:val="28"/>
        </w:rPr>
        <w:t>
      ул. Томская: 77, 78, 79, 80, 81, 82, 83, 84, 85, 86, 87, 88, 89, 90, 91, 92, 93, 94, 95, 96, 97, 98, 99, 100, 101, 102, 103, 104;</w:t>
      </w:r>
      <w:r>
        <w:br/>
      </w:r>
      <w:r>
        <w:rPr>
          <w:rFonts w:ascii="Times New Roman"/>
          <w:b w:val="false"/>
          <w:i w:val="false"/>
          <w:color w:val="000000"/>
          <w:sz w:val="28"/>
        </w:rPr>
        <w:t>
      ул. Тульская: 77, 78, 79, 80, 81, 82, 83, 84, 85, 86, 87, 88, 89, 90, 91, 92, 93, 94, 95, 96, 97, 98, 99, 100, 102, 103, 104;</w:t>
      </w:r>
      <w:r>
        <w:br/>
      </w:r>
      <w:r>
        <w:rPr>
          <w:rFonts w:ascii="Times New Roman"/>
          <w:b w:val="false"/>
          <w:i w:val="false"/>
          <w:color w:val="000000"/>
          <w:sz w:val="28"/>
        </w:rPr>
        <w:t>
      ул. Читинская: 77, 78, 79, 80, 81, 82, 83, 84, 85, 86, 87, 88, 89, 90, 91, 92, 93, 94, 95, 96, 97, 98, 99, 100, 101, 102, 103, 104.</w:t>
      </w:r>
    </w:p>
    <w:bookmarkStart w:name="z111" w:id="10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103</w:t>
      </w:r>
      <w:r>
        <w:br/>
      </w:r>
      <w:r>
        <w:rPr>
          <w:rFonts w:ascii="Times New Roman"/>
          <w:b w:val="false"/>
          <w:i w:val="false"/>
          <w:color w:val="000000"/>
          <w:sz w:val="28"/>
        </w:rPr>
        <w:t>
</w:t>
      </w:r>
      <w:r>
        <w:rPr>
          <w:rFonts w:ascii="Times New Roman"/>
          <w:b/>
          <w:i w:val="false"/>
          <w:color w:val="000000"/>
          <w:sz w:val="28"/>
        </w:rPr>
        <w:t>      Аэровокзал открытого акционерного</w:t>
      </w:r>
      <w:r>
        <w:br/>
      </w:r>
      <w:r>
        <w:rPr>
          <w:rFonts w:ascii="Times New Roman"/>
          <w:b w:val="false"/>
          <w:i w:val="false"/>
          <w:color w:val="000000"/>
          <w:sz w:val="28"/>
        </w:rPr>
        <w:t>
</w:t>
      </w:r>
      <w:r>
        <w:rPr>
          <w:rFonts w:ascii="Times New Roman"/>
          <w:b/>
          <w:i w:val="false"/>
          <w:color w:val="000000"/>
          <w:sz w:val="28"/>
        </w:rPr>
        <w:t>      общества "Аэропорт-Павлодар"</w:t>
      </w:r>
    </w:p>
    <w:bookmarkEnd w:id="104"/>
    <w:p>
      <w:pPr>
        <w:spacing w:after="0"/>
        <w:ind w:left="0"/>
        <w:jc w:val="both"/>
      </w:pPr>
      <w:r>
        <w:rPr>
          <w:rFonts w:ascii="Times New Roman"/>
          <w:b w:val="false"/>
          <w:i w:val="false"/>
          <w:color w:val="000000"/>
          <w:sz w:val="28"/>
        </w:rPr>
        <w:t>      В границах: дома жилого массива района Аэропорт.</w:t>
      </w:r>
      <w:r>
        <w:br/>
      </w:r>
      <w:r>
        <w:rPr>
          <w:rFonts w:ascii="Times New Roman"/>
          <w:b w:val="false"/>
          <w:i w:val="false"/>
          <w:color w:val="000000"/>
          <w:sz w:val="28"/>
        </w:rPr>
        <w:t>
      Авиагородок: 1, 7, 9, 16, 18, 22;</w:t>
      </w:r>
      <w:r>
        <w:br/>
      </w:r>
      <w:r>
        <w:rPr>
          <w:rFonts w:ascii="Times New Roman"/>
          <w:b w:val="false"/>
          <w:i w:val="false"/>
          <w:color w:val="000000"/>
          <w:sz w:val="28"/>
        </w:rPr>
        <w:t>
      Аэропорт: 2, 3, 4, 5, 6, 7, 8, 9, 10, 11, 13, 14, 15, 16, 17, 18, 19, 20, 21, 22, 27;</w:t>
      </w:r>
      <w:r>
        <w:br/>
      </w:r>
      <w:r>
        <w:rPr>
          <w:rFonts w:ascii="Times New Roman"/>
          <w:b w:val="false"/>
          <w:i w:val="false"/>
          <w:color w:val="000000"/>
          <w:sz w:val="28"/>
        </w:rPr>
        <w:t>
      ул. Кунакова "А" (Авиагородок): 3; включая войсковую часть: 65501.</w:t>
      </w:r>
    </w:p>
    <w:bookmarkStart w:name="z112" w:id="10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104</w:t>
      </w:r>
      <w:r>
        <w:br/>
      </w:r>
      <w:r>
        <w:rPr>
          <w:rFonts w:ascii="Times New Roman"/>
          <w:b w:val="false"/>
          <w:i w:val="false"/>
          <w:color w:val="000000"/>
          <w:sz w:val="28"/>
        </w:rPr>
        <w:t>
</w:t>
      </w:r>
      <w:r>
        <w:rPr>
          <w:rFonts w:ascii="Times New Roman"/>
          <w:b/>
          <w:i w:val="false"/>
          <w:color w:val="000000"/>
          <w:sz w:val="28"/>
        </w:rPr>
        <w:t>      ул. Кутузова, 284, Павлодарский</w:t>
      </w:r>
      <w:r>
        <w:br/>
      </w:r>
      <w:r>
        <w:rPr>
          <w:rFonts w:ascii="Times New Roman"/>
          <w:b w:val="false"/>
          <w:i w:val="false"/>
          <w:color w:val="000000"/>
          <w:sz w:val="28"/>
        </w:rPr>
        <w:t>
</w:t>
      </w:r>
      <w:r>
        <w:rPr>
          <w:rFonts w:ascii="Times New Roman"/>
          <w:b/>
          <w:i w:val="false"/>
          <w:color w:val="000000"/>
          <w:sz w:val="28"/>
        </w:rPr>
        <w:t>      областной дом-интернат для</w:t>
      </w:r>
      <w:r>
        <w:br/>
      </w:r>
      <w:r>
        <w:rPr>
          <w:rFonts w:ascii="Times New Roman"/>
          <w:b w:val="false"/>
          <w:i w:val="false"/>
          <w:color w:val="000000"/>
          <w:sz w:val="28"/>
        </w:rPr>
        <w:t>
</w:t>
      </w:r>
      <w:r>
        <w:rPr>
          <w:rFonts w:ascii="Times New Roman"/>
          <w:b/>
          <w:i w:val="false"/>
          <w:color w:val="000000"/>
          <w:sz w:val="28"/>
        </w:rPr>
        <w:t>      престарелых и инвалидов</w:t>
      </w:r>
    </w:p>
    <w:bookmarkEnd w:id="105"/>
    <w:bookmarkStart w:name="z113" w:id="10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105</w:t>
      </w:r>
      <w:r>
        <w:br/>
      </w:r>
      <w:r>
        <w:rPr>
          <w:rFonts w:ascii="Times New Roman"/>
          <w:b w:val="false"/>
          <w:i w:val="false"/>
          <w:color w:val="000000"/>
          <w:sz w:val="28"/>
        </w:rPr>
        <w:t>
</w:t>
      </w:r>
      <w:r>
        <w:rPr>
          <w:rFonts w:ascii="Times New Roman"/>
          <w:b/>
          <w:i w:val="false"/>
          <w:color w:val="000000"/>
          <w:sz w:val="28"/>
        </w:rPr>
        <w:t>      ул. Камзина, 275, Павлодарский</w:t>
      </w:r>
      <w:r>
        <w:br/>
      </w:r>
      <w:r>
        <w:rPr>
          <w:rFonts w:ascii="Times New Roman"/>
          <w:b w:val="false"/>
          <w:i w:val="false"/>
          <w:color w:val="000000"/>
          <w:sz w:val="28"/>
        </w:rPr>
        <w:t>
</w:t>
      </w:r>
      <w:r>
        <w:rPr>
          <w:rFonts w:ascii="Times New Roman"/>
          <w:b/>
          <w:i w:val="false"/>
          <w:color w:val="000000"/>
          <w:sz w:val="28"/>
        </w:rPr>
        <w:t>      областной противотуберкулезный диспансер</w:t>
      </w:r>
    </w:p>
    <w:bookmarkEnd w:id="106"/>
    <w:p>
      <w:pPr>
        <w:spacing w:after="0"/>
        <w:ind w:left="0"/>
        <w:jc w:val="both"/>
      </w:pPr>
      <w:r>
        <w:rPr>
          <w:rFonts w:ascii="Times New Roman"/>
          <w:b w:val="false"/>
          <w:i w:val="false"/>
          <w:color w:val="000000"/>
          <w:sz w:val="28"/>
        </w:rPr>
        <w:t>      Стационарные отделения противотуберкулезного диспансера.</w:t>
      </w:r>
    </w:p>
    <w:bookmarkStart w:name="z114" w:id="10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106</w:t>
      </w:r>
      <w:r>
        <w:br/>
      </w:r>
      <w:r>
        <w:rPr>
          <w:rFonts w:ascii="Times New Roman"/>
          <w:b w:val="false"/>
          <w:i w:val="false"/>
          <w:color w:val="000000"/>
          <w:sz w:val="28"/>
        </w:rPr>
        <w:t>
</w:t>
      </w:r>
      <w:r>
        <w:rPr>
          <w:rFonts w:ascii="Times New Roman"/>
          <w:b/>
          <w:i w:val="false"/>
          <w:color w:val="000000"/>
          <w:sz w:val="28"/>
        </w:rPr>
        <w:t>      ул. Кутузова, 200, Павлодарский областной</w:t>
      </w:r>
      <w:r>
        <w:br/>
      </w:r>
      <w:r>
        <w:rPr>
          <w:rFonts w:ascii="Times New Roman"/>
          <w:b w:val="false"/>
          <w:i w:val="false"/>
          <w:color w:val="000000"/>
          <w:sz w:val="28"/>
        </w:rPr>
        <w:t>
</w:t>
      </w:r>
      <w:r>
        <w:rPr>
          <w:rFonts w:ascii="Times New Roman"/>
          <w:b/>
          <w:i w:val="false"/>
          <w:color w:val="000000"/>
          <w:sz w:val="28"/>
        </w:rPr>
        <w:t>      кожно-венерологический диспансер</w:t>
      </w:r>
    </w:p>
    <w:bookmarkEnd w:id="107"/>
    <w:p>
      <w:pPr>
        <w:spacing w:after="0"/>
        <w:ind w:left="0"/>
        <w:jc w:val="both"/>
      </w:pPr>
      <w:r>
        <w:rPr>
          <w:rFonts w:ascii="Times New Roman"/>
          <w:b w:val="false"/>
          <w:i w:val="false"/>
          <w:color w:val="000000"/>
          <w:sz w:val="28"/>
        </w:rPr>
        <w:t>      Стационарное отделение кожно-венерологического диспансера.</w:t>
      </w:r>
    </w:p>
    <w:bookmarkStart w:name="z115" w:id="10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107</w:t>
      </w:r>
      <w:r>
        <w:br/>
      </w:r>
      <w:r>
        <w:rPr>
          <w:rFonts w:ascii="Times New Roman"/>
          <w:b w:val="false"/>
          <w:i w:val="false"/>
          <w:color w:val="000000"/>
          <w:sz w:val="28"/>
        </w:rPr>
        <w:t>
</w:t>
      </w:r>
      <w:r>
        <w:rPr>
          <w:rFonts w:ascii="Times New Roman"/>
          <w:b/>
          <w:i w:val="false"/>
          <w:color w:val="000000"/>
          <w:sz w:val="28"/>
        </w:rPr>
        <w:t>      ул. Ломова, 49, Павлодарская</w:t>
      </w:r>
      <w:r>
        <w:br/>
      </w:r>
      <w:r>
        <w:rPr>
          <w:rFonts w:ascii="Times New Roman"/>
          <w:b w:val="false"/>
          <w:i w:val="false"/>
          <w:color w:val="000000"/>
          <w:sz w:val="28"/>
        </w:rPr>
        <w:t>
</w:t>
      </w:r>
      <w:r>
        <w:rPr>
          <w:rFonts w:ascii="Times New Roman"/>
          <w:b/>
          <w:i w:val="false"/>
          <w:color w:val="000000"/>
          <w:sz w:val="28"/>
        </w:rPr>
        <w:t>      городская больница N 1</w:t>
      </w:r>
    </w:p>
    <w:bookmarkEnd w:id="108"/>
    <w:p>
      <w:pPr>
        <w:spacing w:after="0"/>
        <w:ind w:left="0"/>
        <w:jc w:val="both"/>
      </w:pPr>
      <w:r>
        <w:rPr>
          <w:rFonts w:ascii="Times New Roman"/>
          <w:b w:val="false"/>
          <w:i w:val="false"/>
          <w:color w:val="000000"/>
          <w:sz w:val="28"/>
        </w:rPr>
        <w:t>      Больничный комплекс городской больницы N 1; областной родильный дом; частный родильный дом "Данель".</w:t>
      </w:r>
    </w:p>
    <w:bookmarkStart w:name="z116" w:id="10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108</w:t>
      </w:r>
      <w:r>
        <w:br/>
      </w:r>
      <w:r>
        <w:rPr>
          <w:rFonts w:ascii="Times New Roman"/>
          <w:b w:val="false"/>
          <w:i w:val="false"/>
          <w:color w:val="000000"/>
          <w:sz w:val="28"/>
        </w:rPr>
        <w:t>
</w:t>
      </w:r>
      <w:r>
        <w:rPr>
          <w:rFonts w:ascii="Times New Roman"/>
          <w:b/>
          <w:i w:val="false"/>
          <w:color w:val="000000"/>
          <w:sz w:val="28"/>
        </w:rPr>
        <w:t>      село Байдала, ул. Куанова, 21,</w:t>
      </w:r>
      <w:r>
        <w:br/>
      </w:r>
      <w:r>
        <w:rPr>
          <w:rFonts w:ascii="Times New Roman"/>
          <w:b w:val="false"/>
          <w:i w:val="false"/>
          <w:color w:val="000000"/>
          <w:sz w:val="28"/>
        </w:rPr>
        <w:t>
</w:t>
      </w:r>
      <w:r>
        <w:rPr>
          <w:rFonts w:ascii="Times New Roman"/>
          <w:b/>
          <w:i w:val="false"/>
          <w:color w:val="000000"/>
          <w:sz w:val="28"/>
        </w:rPr>
        <w:t>      начальная школа</w:t>
      </w:r>
    </w:p>
    <w:bookmarkEnd w:id="109"/>
    <w:p>
      <w:pPr>
        <w:spacing w:after="0"/>
        <w:ind w:left="0"/>
        <w:jc w:val="both"/>
      </w:pPr>
      <w:r>
        <w:rPr>
          <w:rFonts w:ascii="Times New Roman"/>
          <w:b w:val="false"/>
          <w:i w:val="false"/>
          <w:color w:val="000000"/>
          <w:sz w:val="28"/>
        </w:rPr>
        <w:t>      В границах: дома жилого массива с. Байдала.</w:t>
      </w:r>
      <w:r>
        <w:br/>
      </w:r>
      <w:r>
        <w:rPr>
          <w:rFonts w:ascii="Times New Roman"/>
          <w:b w:val="false"/>
          <w:i w:val="false"/>
          <w:color w:val="000000"/>
          <w:sz w:val="28"/>
        </w:rPr>
        <w:t>
      Ул. Азербаева: 4, 7, 8, 9, 10, 11;</w:t>
      </w:r>
      <w:r>
        <w:br/>
      </w:r>
      <w:r>
        <w:rPr>
          <w:rFonts w:ascii="Times New Roman"/>
          <w:b w:val="false"/>
          <w:i w:val="false"/>
          <w:color w:val="000000"/>
          <w:sz w:val="28"/>
        </w:rPr>
        <w:t>
      ул. Байдала: 0;</w:t>
      </w:r>
      <w:r>
        <w:br/>
      </w:r>
      <w:r>
        <w:rPr>
          <w:rFonts w:ascii="Times New Roman"/>
          <w:b w:val="false"/>
          <w:i w:val="false"/>
          <w:color w:val="000000"/>
          <w:sz w:val="28"/>
        </w:rPr>
        <w:t>
      ул. Батджанова: 4, 5;</w:t>
      </w:r>
      <w:r>
        <w:br/>
      </w:r>
      <w:r>
        <w:rPr>
          <w:rFonts w:ascii="Times New Roman"/>
          <w:b w:val="false"/>
          <w:i w:val="false"/>
          <w:color w:val="000000"/>
          <w:sz w:val="28"/>
        </w:rPr>
        <w:t>
      ул. Дюженко: 1, 5, 7, 12, 13, 15, 16;</w:t>
      </w:r>
      <w:r>
        <w:br/>
      </w:r>
      <w:r>
        <w:rPr>
          <w:rFonts w:ascii="Times New Roman"/>
          <w:b w:val="false"/>
          <w:i w:val="false"/>
          <w:color w:val="000000"/>
          <w:sz w:val="28"/>
        </w:rPr>
        <w:t>
      ул. Куанова: 1, 3, 4А, 6, 11, 12, 15, 18А, 20, 22, 23, 24, 26, 28, 31, 32, 35, 37, 38;</w:t>
      </w:r>
      <w:r>
        <w:br/>
      </w:r>
      <w:r>
        <w:rPr>
          <w:rFonts w:ascii="Times New Roman"/>
          <w:b w:val="false"/>
          <w:i w:val="false"/>
          <w:color w:val="000000"/>
          <w:sz w:val="28"/>
        </w:rPr>
        <w:t>
      пер. Нурпеисова: 5, 6, 10;</w:t>
      </w:r>
      <w:r>
        <w:br/>
      </w:r>
      <w:r>
        <w:rPr>
          <w:rFonts w:ascii="Times New Roman"/>
          <w:b w:val="false"/>
          <w:i w:val="false"/>
          <w:color w:val="000000"/>
          <w:sz w:val="28"/>
        </w:rPr>
        <w:t>
      ул. Узденова: 4, 5, 6, 11.</w:t>
      </w:r>
    </w:p>
    <w:bookmarkStart w:name="z117" w:id="11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109</w:t>
      </w:r>
      <w:r>
        <w:br/>
      </w:r>
      <w:r>
        <w:rPr>
          <w:rFonts w:ascii="Times New Roman"/>
          <w:b w:val="false"/>
          <w:i w:val="false"/>
          <w:color w:val="000000"/>
          <w:sz w:val="28"/>
        </w:rPr>
        <w:t>
</w:t>
      </w:r>
      <w:r>
        <w:rPr>
          <w:rFonts w:ascii="Times New Roman"/>
          <w:b/>
          <w:i w:val="false"/>
          <w:color w:val="000000"/>
          <w:sz w:val="28"/>
        </w:rPr>
        <w:t>      село Долгое, ул. Баспакова,</w:t>
      </w:r>
      <w:r>
        <w:br/>
      </w:r>
      <w:r>
        <w:rPr>
          <w:rFonts w:ascii="Times New Roman"/>
          <w:b w:val="false"/>
          <w:i w:val="false"/>
          <w:color w:val="000000"/>
          <w:sz w:val="28"/>
        </w:rPr>
        <w:t>
</w:t>
      </w:r>
      <w:r>
        <w:rPr>
          <w:rFonts w:ascii="Times New Roman"/>
          <w:b/>
          <w:i w:val="false"/>
          <w:color w:val="000000"/>
          <w:sz w:val="28"/>
        </w:rPr>
        <w:t>      12, начальная школа</w:t>
      </w:r>
    </w:p>
    <w:bookmarkEnd w:id="110"/>
    <w:p>
      <w:pPr>
        <w:spacing w:after="0"/>
        <w:ind w:left="0"/>
        <w:jc w:val="both"/>
      </w:pPr>
      <w:r>
        <w:rPr>
          <w:rFonts w:ascii="Times New Roman"/>
          <w:b w:val="false"/>
          <w:i w:val="false"/>
          <w:color w:val="000000"/>
          <w:sz w:val="28"/>
        </w:rPr>
        <w:t>      В границах: дома жилого массива с. Долгое.</w:t>
      </w:r>
      <w:r>
        <w:br/>
      </w:r>
      <w:r>
        <w:rPr>
          <w:rFonts w:ascii="Times New Roman"/>
          <w:b w:val="false"/>
          <w:i w:val="false"/>
          <w:color w:val="000000"/>
          <w:sz w:val="28"/>
        </w:rPr>
        <w:t>
      3 отделение: 2;</w:t>
      </w:r>
      <w:r>
        <w:br/>
      </w:r>
      <w:r>
        <w:rPr>
          <w:rFonts w:ascii="Times New Roman"/>
          <w:b w:val="false"/>
          <w:i w:val="false"/>
          <w:color w:val="000000"/>
          <w:sz w:val="28"/>
        </w:rPr>
        <w:t>
      ул. Абая: 1, 2, 4, 5, 6/2, 10, 12, 15, 16;</w:t>
      </w:r>
      <w:r>
        <w:br/>
      </w:r>
      <w:r>
        <w:rPr>
          <w:rFonts w:ascii="Times New Roman"/>
          <w:b w:val="false"/>
          <w:i w:val="false"/>
          <w:color w:val="000000"/>
          <w:sz w:val="28"/>
        </w:rPr>
        <w:t>
      ул. Баспакова: 1, 5, 6, 8, 15;</w:t>
      </w:r>
      <w:r>
        <w:br/>
      </w:r>
      <w:r>
        <w:rPr>
          <w:rFonts w:ascii="Times New Roman"/>
          <w:b w:val="false"/>
          <w:i w:val="false"/>
          <w:color w:val="000000"/>
          <w:sz w:val="28"/>
        </w:rPr>
        <w:t>
      ул. Долгое: 0;</w:t>
      </w:r>
      <w:r>
        <w:br/>
      </w:r>
      <w:r>
        <w:rPr>
          <w:rFonts w:ascii="Times New Roman"/>
          <w:b w:val="false"/>
          <w:i w:val="false"/>
          <w:color w:val="000000"/>
          <w:sz w:val="28"/>
        </w:rPr>
        <w:t>
      ул. Лунева: 1, 2, 3, 4, 6, 7, 8;</w:t>
      </w:r>
      <w:r>
        <w:br/>
      </w:r>
      <w:r>
        <w:rPr>
          <w:rFonts w:ascii="Times New Roman"/>
          <w:b w:val="false"/>
          <w:i w:val="false"/>
          <w:color w:val="000000"/>
          <w:sz w:val="28"/>
        </w:rPr>
        <w:t>
      ул. Северная: 2, 4, 6, 7, 9, 10, 13;</w:t>
      </w:r>
      <w:r>
        <w:br/>
      </w:r>
      <w:r>
        <w:rPr>
          <w:rFonts w:ascii="Times New Roman"/>
          <w:b w:val="false"/>
          <w:i w:val="false"/>
          <w:color w:val="000000"/>
          <w:sz w:val="28"/>
        </w:rPr>
        <w:t>
      ул. Центральная: 1, 2, 3, 12.</w:t>
      </w:r>
    </w:p>
    <w:bookmarkStart w:name="z118" w:id="11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110</w:t>
      </w:r>
      <w:r>
        <w:br/>
      </w:r>
      <w:r>
        <w:rPr>
          <w:rFonts w:ascii="Times New Roman"/>
          <w:b w:val="false"/>
          <w:i w:val="false"/>
          <w:color w:val="000000"/>
          <w:sz w:val="28"/>
        </w:rPr>
        <w:t>
</w:t>
      </w:r>
      <w:r>
        <w:rPr>
          <w:rFonts w:ascii="Times New Roman"/>
          <w:b/>
          <w:i w:val="false"/>
          <w:color w:val="000000"/>
          <w:sz w:val="28"/>
        </w:rPr>
        <w:t>      ул. Ткачева, 15, СОШ N 42</w:t>
      </w:r>
    </w:p>
    <w:bookmarkEnd w:id="111"/>
    <w:p>
      <w:pPr>
        <w:spacing w:after="0"/>
        <w:ind w:left="0"/>
        <w:jc w:val="both"/>
      </w:pPr>
      <w:r>
        <w:rPr>
          <w:rFonts w:ascii="Times New Roman"/>
          <w:b w:val="false"/>
          <w:i w:val="false"/>
          <w:color w:val="000000"/>
          <w:sz w:val="28"/>
        </w:rPr>
        <w:t>      В границах: от жилого дома N 1 по ул. Ткачева на северо-восток до жилого дома N 11 по ул. Ткачева, включая его, от дома N 11 на юго-восток до СОШ 25, исключая его, на юго-запад до жилого дома N 31 по ул. Майры (исключая N 19, 21, 21/2, 23/1, 31 по ул. Майры), от дома N 31 на северо-запад до жилого дома N 1 по ул. Ткачева.</w:t>
      </w:r>
      <w:r>
        <w:br/>
      </w:r>
      <w:r>
        <w:rPr>
          <w:rFonts w:ascii="Times New Roman"/>
          <w:b w:val="false"/>
          <w:i w:val="false"/>
          <w:color w:val="000000"/>
          <w:sz w:val="28"/>
        </w:rPr>
        <w:t>
      Ул. Майры: 1, 3, 15, 23, 25;</w:t>
      </w:r>
      <w:r>
        <w:br/>
      </w:r>
      <w:r>
        <w:rPr>
          <w:rFonts w:ascii="Times New Roman"/>
          <w:b w:val="false"/>
          <w:i w:val="false"/>
          <w:color w:val="000000"/>
          <w:sz w:val="28"/>
        </w:rPr>
        <w:t>
      ул. Ткачева: 3, 5, 5/1, 9, 11.</w:t>
      </w:r>
    </w:p>
    <w:bookmarkStart w:name="z119" w:id="11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543</w:t>
      </w:r>
      <w:r>
        <w:br/>
      </w:r>
      <w:r>
        <w:rPr>
          <w:rFonts w:ascii="Times New Roman"/>
          <w:b w:val="false"/>
          <w:i w:val="false"/>
          <w:color w:val="000000"/>
          <w:sz w:val="28"/>
        </w:rPr>
        <w:t>
</w:t>
      </w:r>
      <w:r>
        <w:rPr>
          <w:rFonts w:ascii="Times New Roman"/>
          <w:b/>
          <w:i w:val="false"/>
          <w:color w:val="000000"/>
          <w:sz w:val="28"/>
        </w:rPr>
        <w:t>      ул. Зеленая Роща, 4, Павлодарский</w:t>
      </w:r>
      <w:r>
        <w:br/>
      </w:r>
      <w:r>
        <w:rPr>
          <w:rFonts w:ascii="Times New Roman"/>
          <w:b w:val="false"/>
          <w:i w:val="false"/>
          <w:color w:val="000000"/>
          <w:sz w:val="28"/>
        </w:rPr>
        <w:t>
</w:t>
      </w:r>
      <w:r>
        <w:rPr>
          <w:rFonts w:ascii="Times New Roman"/>
          <w:b/>
          <w:i w:val="false"/>
          <w:color w:val="000000"/>
          <w:sz w:val="28"/>
        </w:rPr>
        <w:t>      областной санаторий - профилакторий</w:t>
      </w:r>
      <w:r>
        <w:br/>
      </w:r>
      <w:r>
        <w:rPr>
          <w:rFonts w:ascii="Times New Roman"/>
          <w:b w:val="false"/>
          <w:i w:val="false"/>
          <w:color w:val="000000"/>
          <w:sz w:val="28"/>
        </w:rPr>
        <w:t>
</w:t>
      </w:r>
      <w:r>
        <w:rPr>
          <w:rFonts w:ascii="Times New Roman"/>
          <w:b/>
          <w:i w:val="false"/>
          <w:color w:val="000000"/>
          <w:sz w:val="28"/>
        </w:rPr>
        <w:t>      "Ардагерлер-уйі"</w:t>
      </w:r>
    </w:p>
    <w:bookmarkEnd w:id="112"/>
    <w:bookmarkStart w:name="z120" w:id="11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544</w:t>
      </w:r>
      <w:r>
        <w:br/>
      </w:r>
      <w:r>
        <w:rPr>
          <w:rFonts w:ascii="Times New Roman"/>
          <w:b w:val="false"/>
          <w:i w:val="false"/>
          <w:color w:val="000000"/>
          <w:sz w:val="28"/>
        </w:rPr>
        <w:t>
</w:t>
      </w:r>
      <w:r>
        <w:rPr>
          <w:rFonts w:ascii="Times New Roman"/>
          <w:b/>
          <w:i w:val="false"/>
          <w:color w:val="000000"/>
          <w:sz w:val="28"/>
        </w:rPr>
        <w:t>      поселок Железнодорожников, ул. Кленовая,</w:t>
      </w:r>
      <w:r>
        <w:br/>
      </w:r>
      <w:r>
        <w:rPr>
          <w:rFonts w:ascii="Times New Roman"/>
          <w:b w:val="false"/>
          <w:i w:val="false"/>
          <w:color w:val="000000"/>
          <w:sz w:val="28"/>
        </w:rPr>
        <w:t>
</w:t>
      </w:r>
      <w:r>
        <w:rPr>
          <w:rFonts w:ascii="Times New Roman"/>
          <w:b/>
          <w:i w:val="false"/>
          <w:color w:val="000000"/>
          <w:sz w:val="28"/>
        </w:rPr>
        <w:t>      90, филиал средней школы N 43</w:t>
      </w:r>
    </w:p>
    <w:bookmarkEnd w:id="113"/>
    <w:p>
      <w:pPr>
        <w:spacing w:after="0"/>
        <w:ind w:left="0"/>
        <w:jc w:val="both"/>
      </w:pPr>
      <w:r>
        <w:rPr>
          <w:rFonts w:ascii="Times New Roman"/>
          <w:b w:val="false"/>
          <w:i w:val="false"/>
          <w:color w:val="000000"/>
          <w:sz w:val="28"/>
        </w:rPr>
        <w:t>      В границах: дома жилого массива поселка Железнодорожников.</w:t>
      </w:r>
      <w:r>
        <w:br/>
      </w:r>
      <w:r>
        <w:rPr>
          <w:rFonts w:ascii="Times New Roman"/>
          <w:b w:val="false"/>
          <w:i w:val="false"/>
          <w:color w:val="000000"/>
          <w:sz w:val="28"/>
        </w:rPr>
        <w:t>
      Ул. Алмалы: 1/1, 2/1, 12, 48, 64, 90;</w:t>
      </w:r>
      <w:r>
        <w:br/>
      </w:r>
      <w:r>
        <w:rPr>
          <w:rFonts w:ascii="Times New Roman"/>
          <w:b w:val="false"/>
          <w:i w:val="false"/>
          <w:color w:val="000000"/>
          <w:sz w:val="28"/>
        </w:rPr>
        <w:t>
      ул. Кленовая: 50, 52, 54, 56, 58, 60, 68, 78, 84, 88, 90, 92, 94, 96, 98, 100, 102, 104, 106, 108, 110, 112, 114, 116, 118, 120, 122, 124, 126, 145, 149, 153, 161, 163;</w:t>
      </w:r>
      <w:r>
        <w:br/>
      </w:r>
      <w:r>
        <w:rPr>
          <w:rFonts w:ascii="Times New Roman"/>
          <w:b w:val="false"/>
          <w:i w:val="false"/>
          <w:color w:val="000000"/>
          <w:sz w:val="28"/>
        </w:rPr>
        <w:t>
      ул. Ландышевая, сад "Южный": 151;</w:t>
      </w:r>
      <w:r>
        <w:br/>
      </w:r>
      <w:r>
        <w:rPr>
          <w:rFonts w:ascii="Times New Roman"/>
          <w:b w:val="false"/>
          <w:i w:val="false"/>
          <w:color w:val="000000"/>
          <w:sz w:val="28"/>
        </w:rPr>
        <w:t>
      пер. Аккайнар: 7;</w:t>
      </w:r>
      <w:r>
        <w:br/>
      </w:r>
      <w:r>
        <w:rPr>
          <w:rFonts w:ascii="Times New Roman"/>
          <w:b w:val="false"/>
          <w:i w:val="false"/>
          <w:color w:val="000000"/>
          <w:sz w:val="28"/>
        </w:rPr>
        <w:t>
      пер. Детский: 1, 3;</w:t>
      </w:r>
      <w:r>
        <w:br/>
      </w:r>
      <w:r>
        <w:rPr>
          <w:rFonts w:ascii="Times New Roman"/>
          <w:b w:val="false"/>
          <w:i w:val="false"/>
          <w:color w:val="000000"/>
          <w:sz w:val="28"/>
        </w:rPr>
        <w:t>
      пер. Жангак: 8, 9, 10, 11;</w:t>
      </w:r>
      <w:r>
        <w:br/>
      </w:r>
      <w:r>
        <w:rPr>
          <w:rFonts w:ascii="Times New Roman"/>
          <w:b w:val="false"/>
          <w:i w:val="false"/>
          <w:color w:val="000000"/>
          <w:sz w:val="28"/>
        </w:rPr>
        <w:t>
      пер. Спортивный: 8;</w:t>
      </w:r>
      <w:r>
        <w:br/>
      </w:r>
      <w:r>
        <w:rPr>
          <w:rFonts w:ascii="Times New Roman"/>
          <w:b w:val="false"/>
          <w:i w:val="false"/>
          <w:color w:val="000000"/>
          <w:sz w:val="28"/>
        </w:rPr>
        <w:t>
      пер. Танкурай: 7, 9, 10;</w:t>
      </w:r>
      <w:r>
        <w:br/>
      </w:r>
      <w:r>
        <w:rPr>
          <w:rFonts w:ascii="Times New Roman"/>
          <w:b w:val="false"/>
          <w:i w:val="false"/>
          <w:color w:val="000000"/>
          <w:sz w:val="28"/>
        </w:rPr>
        <w:t>
      ул. Степная: 1, 9, 19, 74, 91;</w:t>
      </w:r>
      <w:r>
        <w:br/>
      </w:r>
      <w:r>
        <w:rPr>
          <w:rFonts w:ascii="Times New Roman"/>
          <w:b w:val="false"/>
          <w:i w:val="false"/>
          <w:color w:val="000000"/>
          <w:sz w:val="28"/>
        </w:rPr>
        <w:t>
      ул. Центральная: 1, 6, 7, 10, 18, 41, 43, 45, 47, 48А, 49, 51, 53, 54, 55, 57, 59, 61, 63, 65, 67, 68, 69, 71, 73, 74, 75, 76, 78, 80.</w:t>
      </w:r>
    </w:p>
    <w:bookmarkStart w:name="z121" w:id="11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545</w:t>
      </w:r>
      <w:r>
        <w:br/>
      </w:r>
      <w:r>
        <w:rPr>
          <w:rFonts w:ascii="Times New Roman"/>
          <w:b w:val="false"/>
          <w:i w:val="false"/>
          <w:color w:val="000000"/>
          <w:sz w:val="28"/>
        </w:rPr>
        <w:t>
</w:t>
      </w:r>
      <w:r>
        <w:rPr>
          <w:rFonts w:ascii="Times New Roman"/>
          <w:b/>
          <w:i w:val="false"/>
          <w:color w:val="000000"/>
          <w:sz w:val="28"/>
        </w:rPr>
        <w:t>      ул. Ленина, 55, изолятор</w:t>
      </w:r>
      <w:r>
        <w:br/>
      </w:r>
      <w:r>
        <w:rPr>
          <w:rFonts w:ascii="Times New Roman"/>
          <w:b w:val="false"/>
          <w:i w:val="false"/>
          <w:color w:val="000000"/>
          <w:sz w:val="28"/>
        </w:rPr>
        <w:t>
</w:t>
      </w:r>
      <w:r>
        <w:rPr>
          <w:rFonts w:ascii="Times New Roman"/>
          <w:b/>
          <w:i w:val="false"/>
          <w:color w:val="000000"/>
          <w:sz w:val="28"/>
        </w:rPr>
        <w:t>      временного содержания отдела</w:t>
      </w:r>
      <w:r>
        <w:br/>
      </w:r>
      <w:r>
        <w:rPr>
          <w:rFonts w:ascii="Times New Roman"/>
          <w:b w:val="false"/>
          <w:i w:val="false"/>
          <w:color w:val="000000"/>
          <w:sz w:val="28"/>
        </w:rPr>
        <w:t>
</w:t>
      </w:r>
      <w:r>
        <w:rPr>
          <w:rFonts w:ascii="Times New Roman"/>
          <w:b/>
          <w:i w:val="false"/>
          <w:color w:val="000000"/>
          <w:sz w:val="28"/>
        </w:rPr>
        <w:t>      внутренних дел города Павлодара</w:t>
      </w:r>
    </w:p>
    <w:bookmarkEnd w:id="114"/>
    <w:bookmarkStart w:name="z122" w:id="11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546</w:t>
      </w:r>
      <w:r>
        <w:br/>
      </w:r>
      <w:r>
        <w:rPr>
          <w:rFonts w:ascii="Times New Roman"/>
          <w:b w:val="false"/>
          <w:i w:val="false"/>
          <w:color w:val="000000"/>
          <w:sz w:val="28"/>
        </w:rPr>
        <w:t>
</w:t>
      </w:r>
      <w:r>
        <w:rPr>
          <w:rFonts w:ascii="Times New Roman"/>
          <w:b/>
          <w:i w:val="false"/>
          <w:color w:val="000000"/>
          <w:sz w:val="28"/>
        </w:rPr>
        <w:t>      ул. Павлова, 1, Павлодарский филиал</w:t>
      </w:r>
      <w:r>
        <w:br/>
      </w:r>
      <w:r>
        <w:rPr>
          <w:rFonts w:ascii="Times New Roman"/>
          <w:b w:val="false"/>
          <w:i w:val="false"/>
          <w:color w:val="000000"/>
          <w:sz w:val="28"/>
        </w:rPr>
        <w:t>
</w:t>
      </w:r>
      <w:r>
        <w:rPr>
          <w:rFonts w:ascii="Times New Roman"/>
          <w:b/>
          <w:i w:val="false"/>
          <w:color w:val="000000"/>
          <w:sz w:val="28"/>
        </w:rPr>
        <w:t>      акционерного общества "Медицинская служба</w:t>
      </w:r>
      <w:r>
        <w:br/>
      </w:r>
      <w:r>
        <w:rPr>
          <w:rFonts w:ascii="Times New Roman"/>
          <w:b w:val="false"/>
          <w:i w:val="false"/>
          <w:color w:val="000000"/>
          <w:sz w:val="28"/>
        </w:rPr>
        <w:t>
</w:t>
      </w:r>
      <w:r>
        <w:rPr>
          <w:rFonts w:ascii="Times New Roman"/>
          <w:b/>
          <w:i w:val="false"/>
          <w:color w:val="000000"/>
          <w:sz w:val="28"/>
        </w:rPr>
        <w:t>      транспорта" - железнодорожная больница станции Павлодар</w:t>
      </w:r>
    </w:p>
    <w:bookmarkEnd w:id="115"/>
    <w:p>
      <w:pPr>
        <w:spacing w:after="0"/>
        <w:ind w:left="0"/>
        <w:jc w:val="both"/>
      </w:pPr>
      <w:r>
        <w:rPr>
          <w:rFonts w:ascii="Times New Roman"/>
          <w:b w:val="false"/>
          <w:i w:val="false"/>
          <w:color w:val="000000"/>
          <w:sz w:val="28"/>
        </w:rPr>
        <w:t>      Стационарное отделение железнодорожной больницы станции Павлодар.</w:t>
      </w:r>
    </w:p>
    <w:bookmarkStart w:name="z123" w:id="11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547</w:t>
      </w:r>
      <w:r>
        <w:br/>
      </w:r>
      <w:r>
        <w:rPr>
          <w:rFonts w:ascii="Times New Roman"/>
          <w:b w:val="false"/>
          <w:i w:val="false"/>
          <w:color w:val="000000"/>
          <w:sz w:val="28"/>
        </w:rPr>
        <w:t>
</w:t>
      </w:r>
      <w:r>
        <w:rPr>
          <w:rFonts w:ascii="Times New Roman"/>
          <w:b/>
          <w:i w:val="false"/>
          <w:color w:val="000000"/>
          <w:sz w:val="28"/>
        </w:rPr>
        <w:t>      ул. Ростовская, 50, ГККП "Павлодарский</w:t>
      </w:r>
      <w:r>
        <w:br/>
      </w:r>
      <w:r>
        <w:rPr>
          <w:rFonts w:ascii="Times New Roman"/>
          <w:b w:val="false"/>
          <w:i w:val="false"/>
          <w:color w:val="000000"/>
          <w:sz w:val="28"/>
        </w:rPr>
        <w:t>
</w:t>
      </w:r>
      <w:r>
        <w:rPr>
          <w:rFonts w:ascii="Times New Roman"/>
          <w:b/>
          <w:i w:val="false"/>
          <w:color w:val="000000"/>
          <w:sz w:val="28"/>
        </w:rPr>
        <w:t>      областной центр по профилактике и</w:t>
      </w:r>
      <w:r>
        <w:br/>
      </w:r>
      <w:r>
        <w:rPr>
          <w:rFonts w:ascii="Times New Roman"/>
          <w:b w:val="false"/>
          <w:i w:val="false"/>
          <w:color w:val="000000"/>
          <w:sz w:val="28"/>
        </w:rPr>
        <w:t>
</w:t>
      </w:r>
      <w:r>
        <w:rPr>
          <w:rFonts w:ascii="Times New Roman"/>
          <w:b/>
          <w:i w:val="false"/>
          <w:color w:val="000000"/>
          <w:sz w:val="28"/>
        </w:rPr>
        <w:t>      лечению зависимых заболеваний"</w:t>
      </w:r>
    </w:p>
    <w:bookmarkEnd w:id="116"/>
    <w:p>
      <w:pPr>
        <w:spacing w:after="0"/>
        <w:ind w:left="0"/>
        <w:jc w:val="both"/>
      </w:pPr>
      <w:r>
        <w:rPr>
          <w:rFonts w:ascii="Times New Roman"/>
          <w:b w:val="false"/>
          <w:i w:val="false"/>
          <w:color w:val="000000"/>
          <w:sz w:val="28"/>
        </w:rPr>
        <w:t>      Стационарное отделение областного центра по профилактике и лечению зависимых заболеваний.</w:t>
      </w:r>
    </w:p>
    <w:bookmarkStart w:name="z124" w:id="11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548</w:t>
      </w:r>
      <w:r>
        <w:br/>
      </w:r>
      <w:r>
        <w:rPr>
          <w:rFonts w:ascii="Times New Roman"/>
          <w:b w:val="false"/>
          <w:i w:val="false"/>
          <w:color w:val="000000"/>
          <w:sz w:val="28"/>
        </w:rPr>
        <w:t>
</w:t>
      </w:r>
      <w:r>
        <w:rPr>
          <w:rFonts w:ascii="Times New Roman"/>
          <w:b/>
          <w:i w:val="false"/>
          <w:color w:val="000000"/>
          <w:sz w:val="28"/>
        </w:rPr>
        <w:t>      Северная промышленная зона,</w:t>
      </w:r>
      <w:r>
        <w:br/>
      </w:r>
      <w:r>
        <w:rPr>
          <w:rFonts w:ascii="Times New Roman"/>
          <w:b w:val="false"/>
          <w:i w:val="false"/>
          <w:color w:val="000000"/>
          <w:sz w:val="28"/>
        </w:rPr>
        <w:t>
</w:t>
      </w:r>
      <w:r>
        <w:rPr>
          <w:rFonts w:ascii="Times New Roman"/>
          <w:b/>
          <w:i w:val="false"/>
          <w:color w:val="000000"/>
          <w:sz w:val="28"/>
        </w:rPr>
        <w:t>      войсковая часть N 6679</w:t>
      </w:r>
    </w:p>
    <w:bookmarkEnd w:id="117"/>
    <w:bookmarkStart w:name="z125" w:id="11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549</w:t>
      </w:r>
      <w:r>
        <w:br/>
      </w:r>
      <w:r>
        <w:rPr>
          <w:rFonts w:ascii="Times New Roman"/>
          <w:b w:val="false"/>
          <w:i w:val="false"/>
          <w:color w:val="000000"/>
          <w:sz w:val="28"/>
        </w:rPr>
        <w:t>
</w:t>
      </w:r>
      <w:r>
        <w:rPr>
          <w:rFonts w:ascii="Times New Roman"/>
          <w:b/>
          <w:i w:val="false"/>
          <w:color w:val="000000"/>
          <w:sz w:val="28"/>
        </w:rPr>
        <w:t>      Административный городок, 8,</w:t>
      </w:r>
      <w:r>
        <w:br/>
      </w:r>
      <w:r>
        <w:rPr>
          <w:rFonts w:ascii="Times New Roman"/>
          <w:b w:val="false"/>
          <w:i w:val="false"/>
          <w:color w:val="000000"/>
          <w:sz w:val="28"/>
        </w:rPr>
        <w:t>
</w:t>
      </w:r>
      <w:r>
        <w:rPr>
          <w:rFonts w:ascii="Times New Roman"/>
          <w:b/>
          <w:i w:val="false"/>
          <w:color w:val="000000"/>
          <w:sz w:val="28"/>
        </w:rPr>
        <w:t>      войсковая часть N 5512</w:t>
      </w:r>
    </w:p>
    <w:bookmarkEnd w:id="118"/>
    <w:bookmarkStart w:name="z126" w:id="11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550</w:t>
      </w:r>
      <w:r>
        <w:br/>
      </w:r>
      <w:r>
        <w:rPr>
          <w:rFonts w:ascii="Times New Roman"/>
          <w:b w:val="false"/>
          <w:i w:val="false"/>
          <w:color w:val="000000"/>
          <w:sz w:val="28"/>
        </w:rPr>
        <w:t>
</w:t>
      </w:r>
      <w:r>
        <w:rPr>
          <w:rFonts w:ascii="Times New Roman"/>
          <w:b/>
          <w:i w:val="false"/>
          <w:color w:val="000000"/>
          <w:sz w:val="28"/>
        </w:rPr>
        <w:t>      ул. Луначарского, 1, коммунальное</w:t>
      </w:r>
      <w:r>
        <w:br/>
      </w:r>
      <w:r>
        <w:rPr>
          <w:rFonts w:ascii="Times New Roman"/>
          <w:b w:val="false"/>
          <w:i w:val="false"/>
          <w:color w:val="000000"/>
          <w:sz w:val="28"/>
        </w:rPr>
        <w:t>
</w:t>
      </w:r>
      <w:r>
        <w:rPr>
          <w:rFonts w:ascii="Times New Roman"/>
          <w:b/>
          <w:i w:val="false"/>
          <w:color w:val="000000"/>
          <w:sz w:val="28"/>
        </w:rPr>
        <w:t>      государственное предприятие</w:t>
      </w:r>
      <w:r>
        <w:br/>
      </w:r>
      <w:r>
        <w:rPr>
          <w:rFonts w:ascii="Times New Roman"/>
          <w:b w:val="false"/>
          <w:i w:val="false"/>
          <w:color w:val="000000"/>
          <w:sz w:val="28"/>
        </w:rPr>
        <w:t>
</w:t>
      </w:r>
      <w:r>
        <w:rPr>
          <w:rFonts w:ascii="Times New Roman"/>
          <w:b/>
          <w:i w:val="false"/>
          <w:color w:val="000000"/>
          <w:sz w:val="28"/>
        </w:rPr>
        <w:t>      "Павлодарская городская больница N 2"</w:t>
      </w:r>
    </w:p>
    <w:bookmarkEnd w:id="119"/>
    <w:p>
      <w:pPr>
        <w:spacing w:after="0"/>
        <w:ind w:left="0"/>
        <w:jc w:val="both"/>
      </w:pPr>
      <w:r>
        <w:rPr>
          <w:rFonts w:ascii="Times New Roman"/>
          <w:b w:val="false"/>
          <w:i w:val="false"/>
          <w:color w:val="000000"/>
          <w:sz w:val="28"/>
        </w:rPr>
        <w:t>      Стационарное отделение городской больницы N 2.</w:t>
      </w:r>
    </w:p>
    <w:bookmarkStart w:name="z127" w:id="12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551</w:t>
      </w:r>
      <w:r>
        <w:br/>
      </w:r>
      <w:r>
        <w:rPr>
          <w:rFonts w:ascii="Times New Roman"/>
          <w:b w:val="false"/>
          <w:i w:val="false"/>
          <w:color w:val="000000"/>
          <w:sz w:val="28"/>
        </w:rPr>
        <w:t>
</w:t>
      </w:r>
      <w:r>
        <w:rPr>
          <w:rFonts w:ascii="Times New Roman"/>
          <w:b/>
          <w:i w:val="false"/>
          <w:color w:val="000000"/>
          <w:sz w:val="28"/>
        </w:rPr>
        <w:t>      ул. академика Маргулана, 151,</w:t>
      </w:r>
      <w:r>
        <w:br/>
      </w:r>
      <w:r>
        <w:rPr>
          <w:rFonts w:ascii="Times New Roman"/>
          <w:b w:val="false"/>
          <w:i w:val="false"/>
          <w:color w:val="000000"/>
          <w:sz w:val="28"/>
        </w:rPr>
        <w:t>
</w:t>
      </w:r>
      <w:r>
        <w:rPr>
          <w:rFonts w:ascii="Times New Roman"/>
          <w:b/>
          <w:i w:val="false"/>
          <w:color w:val="000000"/>
          <w:sz w:val="28"/>
        </w:rPr>
        <w:t>      здание медицинской службы</w:t>
      </w:r>
      <w:r>
        <w:br/>
      </w:r>
      <w:r>
        <w:rPr>
          <w:rFonts w:ascii="Times New Roman"/>
          <w:b w:val="false"/>
          <w:i w:val="false"/>
          <w:color w:val="000000"/>
          <w:sz w:val="28"/>
        </w:rPr>
        <w:t>
</w:t>
      </w:r>
      <w:r>
        <w:rPr>
          <w:rFonts w:ascii="Times New Roman"/>
          <w:b/>
          <w:i w:val="false"/>
          <w:color w:val="000000"/>
          <w:sz w:val="28"/>
        </w:rPr>
        <w:t>      департамента внутренних дел Павлодарской области</w:t>
      </w:r>
    </w:p>
    <w:bookmarkEnd w:id="120"/>
    <w:p>
      <w:pPr>
        <w:spacing w:after="0"/>
        <w:ind w:left="0"/>
        <w:jc w:val="both"/>
      </w:pPr>
      <w:r>
        <w:rPr>
          <w:rFonts w:ascii="Times New Roman"/>
          <w:b w:val="false"/>
          <w:i w:val="false"/>
          <w:color w:val="000000"/>
          <w:sz w:val="28"/>
        </w:rPr>
        <w:t>      Стационарное отделение медицинской службы департамента внутренних дел Павлодарской области.</w:t>
      </w:r>
    </w:p>
    <w:bookmarkStart w:name="z128" w:id="12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552</w:t>
      </w:r>
      <w:r>
        <w:br/>
      </w:r>
      <w:r>
        <w:rPr>
          <w:rFonts w:ascii="Times New Roman"/>
          <w:b w:val="false"/>
          <w:i w:val="false"/>
          <w:color w:val="000000"/>
          <w:sz w:val="28"/>
        </w:rPr>
        <w:t>
</w:t>
      </w:r>
      <w:r>
        <w:rPr>
          <w:rFonts w:ascii="Times New Roman"/>
          <w:b/>
          <w:i w:val="false"/>
          <w:color w:val="000000"/>
          <w:sz w:val="28"/>
        </w:rPr>
        <w:t>      ул. Циолковского, Малая объездная</w:t>
      </w:r>
      <w:r>
        <w:br/>
      </w:r>
      <w:r>
        <w:rPr>
          <w:rFonts w:ascii="Times New Roman"/>
          <w:b w:val="false"/>
          <w:i w:val="false"/>
          <w:color w:val="000000"/>
          <w:sz w:val="28"/>
        </w:rPr>
        <w:t>
</w:t>
      </w:r>
      <w:r>
        <w:rPr>
          <w:rFonts w:ascii="Times New Roman"/>
          <w:b/>
          <w:i w:val="false"/>
          <w:color w:val="000000"/>
          <w:sz w:val="28"/>
        </w:rPr>
        <w:t>      дорога, учреждение АП 162/1</w:t>
      </w:r>
    </w:p>
    <w:bookmarkEnd w:id="121"/>
    <w:bookmarkStart w:name="z129" w:id="122"/>
    <w:p>
      <w:pPr>
        <w:spacing w:after="0"/>
        <w:ind w:left="0"/>
        <w:jc w:val="both"/>
      </w:pPr>
      <w:r>
        <w:rPr>
          <w:rFonts w:ascii="Times New Roman"/>
          <w:b w:val="false"/>
          <w:i w:val="false"/>
          <w:color w:val="000000"/>
          <w:sz w:val="28"/>
        </w:rPr>
        <w:t>
</w:t>
      </w:r>
      <w:r>
        <w:rPr>
          <w:rFonts w:ascii="Times New Roman"/>
          <w:b/>
          <w:i w:val="false"/>
          <w:color w:val="000000"/>
          <w:sz w:val="28"/>
        </w:rPr>
        <w:t>      Избирательный участок N 553</w:t>
      </w:r>
      <w:r>
        <w:br/>
      </w:r>
      <w:r>
        <w:rPr>
          <w:rFonts w:ascii="Times New Roman"/>
          <w:b w:val="false"/>
          <w:i w:val="false"/>
          <w:color w:val="000000"/>
          <w:sz w:val="28"/>
        </w:rPr>
        <w:t>
</w:t>
      </w:r>
      <w:r>
        <w:rPr>
          <w:rFonts w:ascii="Times New Roman"/>
          <w:b/>
          <w:i w:val="false"/>
          <w:color w:val="000000"/>
          <w:sz w:val="28"/>
        </w:rPr>
        <w:t>      ул. Кутузова, 200, республиканское</w:t>
      </w:r>
      <w:r>
        <w:br/>
      </w:r>
      <w:r>
        <w:rPr>
          <w:rFonts w:ascii="Times New Roman"/>
          <w:b w:val="false"/>
          <w:i w:val="false"/>
          <w:color w:val="000000"/>
          <w:sz w:val="28"/>
        </w:rPr>
        <w:t>
</w:t>
      </w:r>
      <w:r>
        <w:rPr>
          <w:rFonts w:ascii="Times New Roman"/>
          <w:b/>
          <w:i w:val="false"/>
          <w:color w:val="000000"/>
          <w:sz w:val="28"/>
        </w:rPr>
        <w:t>      государственное казенное предприятие</w:t>
      </w:r>
      <w:r>
        <w:br/>
      </w:r>
      <w:r>
        <w:rPr>
          <w:rFonts w:ascii="Times New Roman"/>
          <w:b w:val="false"/>
          <w:i w:val="false"/>
          <w:color w:val="000000"/>
          <w:sz w:val="28"/>
        </w:rPr>
        <w:t>
</w:t>
      </w:r>
      <w:r>
        <w:rPr>
          <w:rFonts w:ascii="Times New Roman"/>
          <w:b/>
          <w:i w:val="false"/>
          <w:color w:val="000000"/>
          <w:sz w:val="28"/>
        </w:rPr>
        <w:t>      "Республиканский научно-практический</w:t>
      </w:r>
      <w:r>
        <w:br/>
      </w:r>
      <w:r>
        <w:rPr>
          <w:rFonts w:ascii="Times New Roman"/>
          <w:b w:val="false"/>
          <w:i w:val="false"/>
          <w:color w:val="000000"/>
          <w:sz w:val="28"/>
        </w:rPr>
        <w:t>
</w:t>
      </w:r>
      <w:r>
        <w:rPr>
          <w:rFonts w:ascii="Times New Roman"/>
          <w:b/>
          <w:i w:val="false"/>
          <w:color w:val="000000"/>
          <w:sz w:val="28"/>
        </w:rPr>
        <w:t>      центр медико-социальных проблем наркомании</w:t>
      </w:r>
      <w:r>
        <w:rPr>
          <w:rFonts w:ascii="Times New Roman"/>
          <w:b w:val="false"/>
          <w:i w:val="false"/>
          <w:color w:val="000000"/>
          <w:sz w:val="28"/>
        </w:rPr>
        <w:t>"</w:t>
      </w:r>
    </w:p>
    <w:bookmarkEnd w:id="122"/>
    <w:p>
      <w:pPr>
        <w:spacing w:after="0"/>
        <w:ind w:left="0"/>
        <w:jc w:val="both"/>
      </w:pPr>
      <w:r>
        <w:rPr>
          <w:rFonts w:ascii="Times New Roman"/>
          <w:b w:val="false"/>
          <w:i w:val="false"/>
          <w:color w:val="000000"/>
          <w:sz w:val="28"/>
        </w:rPr>
        <w:t>      Стационарное отделение Республиканского научно-практического центра медико-социальных проблем наркомании.</w:t>
      </w:r>
    </w:p>
    <w:bookmarkStart w:name="z130" w:id="12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554</w:t>
      </w:r>
      <w:r>
        <w:br/>
      </w:r>
      <w:r>
        <w:rPr>
          <w:rFonts w:ascii="Times New Roman"/>
          <w:b w:val="false"/>
          <w:i w:val="false"/>
          <w:color w:val="000000"/>
          <w:sz w:val="28"/>
        </w:rPr>
        <w:t>
</w:t>
      </w:r>
      <w:r>
        <w:rPr>
          <w:rFonts w:ascii="Times New Roman"/>
          <w:b/>
          <w:i w:val="false"/>
          <w:color w:val="000000"/>
          <w:sz w:val="28"/>
        </w:rPr>
        <w:t>      ул. Пахомова, 75, Павлодарская</w:t>
      </w:r>
      <w:r>
        <w:br/>
      </w:r>
      <w:r>
        <w:rPr>
          <w:rFonts w:ascii="Times New Roman"/>
          <w:b w:val="false"/>
          <w:i w:val="false"/>
          <w:color w:val="000000"/>
          <w:sz w:val="28"/>
        </w:rPr>
        <w:t>
</w:t>
      </w:r>
      <w:r>
        <w:rPr>
          <w:rFonts w:ascii="Times New Roman"/>
          <w:b/>
          <w:i w:val="false"/>
          <w:color w:val="000000"/>
          <w:sz w:val="28"/>
        </w:rPr>
        <w:t>      областная инфекционная больница</w:t>
      </w:r>
    </w:p>
    <w:bookmarkEnd w:id="123"/>
    <w:p>
      <w:pPr>
        <w:spacing w:after="0"/>
        <w:ind w:left="0"/>
        <w:jc w:val="both"/>
      </w:pPr>
      <w:r>
        <w:rPr>
          <w:rFonts w:ascii="Times New Roman"/>
          <w:b w:val="false"/>
          <w:i w:val="false"/>
          <w:color w:val="000000"/>
          <w:sz w:val="28"/>
        </w:rPr>
        <w:t>      Стационарное отделение областной инфекционной больницы.</w:t>
      </w:r>
    </w:p>
    <w:bookmarkStart w:name="z131" w:id="12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586</w:t>
      </w:r>
      <w:r>
        <w:br/>
      </w:r>
      <w:r>
        <w:rPr>
          <w:rFonts w:ascii="Times New Roman"/>
          <w:b w:val="false"/>
          <w:i w:val="false"/>
          <w:color w:val="000000"/>
          <w:sz w:val="28"/>
        </w:rPr>
        <w:t>
</w:t>
      </w:r>
      <w:r>
        <w:rPr>
          <w:rFonts w:ascii="Times New Roman"/>
          <w:b/>
          <w:i w:val="false"/>
          <w:color w:val="000000"/>
          <w:sz w:val="28"/>
        </w:rPr>
        <w:t>      ул. академика Маргулана, 120,</w:t>
      </w:r>
      <w:r>
        <w:br/>
      </w:r>
      <w:r>
        <w:rPr>
          <w:rFonts w:ascii="Times New Roman"/>
          <w:b w:val="false"/>
          <w:i w:val="false"/>
          <w:color w:val="000000"/>
          <w:sz w:val="28"/>
        </w:rPr>
        <w:t>
</w:t>
      </w:r>
      <w:r>
        <w:rPr>
          <w:rFonts w:ascii="Times New Roman"/>
          <w:b/>
          <w:i w:val="false"/>
          <w:color w:val="000000"/>
          <w:sz w:val="28"/>
        </w:rPr>
        <w:t>      Павлодарский областной диагностический центр</w:t>
      </w:r>
    </w:p>
    <w:bookmarkEnd w:id="124"/>
    <w:p>
      <w:pPr>
        <w:spacing w:after="0"/>
        <w:ind w:left="0"/>
        <w:jc w:val="both"/>
      </w:pPr>
      <w:r>
        <w:rPr>
          <w:rFonts w:ascii="Times New Roman"/>
          <w:b w:val="false"/>
          <w:i w:val="false"/>
          <w:color w:val="000000"/>
          <w:sz w:val="28"/>
        </w:rPr>
        <w:t>      Стационарное отделение Павлодарского областного диагностического центра.</w:t>
      </w:r>
    </w:p>
    <w:bookmarkStart w:name="z132" w:id="125"/>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587</w:t>
      </w:r>
      <w:r>
        <w:br/>
      </w:r>
      <w:r>
        <w:rPr>
          <w:rFonts w:ascii="Times New Roman"/>
          <w:b w:val="false"/>
          <w:i w:val="false"/>
          <w:color w:val="000000"/>
          <w:sz w:val="28"/>
        </w:rPr>
        <w:t>
</w:t>
      </w:r>
      <w:r>
        <w:rPr>
          <w:rFonts w:ascii="Times New Roman"/>
          <w:b/>
          <w:i w:val="false"/>
          <w:color w:val="000000"/>
          <w:sz w:val="28"/>
        </w:rPr>
        <w:t>      ул. генерала Дюсенова, 4, Павлодарский</w:t>
      </w:r>
      <w:r>
        <w:br/>
      </w:r>
      <w:r>
        <w:rPr>
          <w:rFonts w:ascii="Times New Roman"/>
          <w:b w:val="false"/>
          <w:i w:val="false"/>
          <w:color w:val="000000"/>
          <w:sz w:val="28"/>
        </w:rPr>
        <w:t>
</w:t>
      </w:r>
      <w:r>
        <w:rPr>
          <w:rFonts w:ascii="Times New Roman"/>
          <w:b/>
          <w:i w:val="false"/>
          <w:color w:val="000000"/>
          <w:sz w:val="28"/>
        </w:rPr>
        <w:t>      областной перинатальный центр</w:t>
      </w:r>
    </w:p>
    <w:bookmarkEnd w:id="125"/>
    <w:p>
      <w:pPr>
        <w:spacing w:after="0"/>
        <w:ind w:left="0"/>
        <w:jc w:val="both"/>
      </w:pPr>
      <w:r>
        <w:rPr>
          <w:rFonts w:ascii="Times New Roman"/>
          <w:b w:val="false"/>
          <w:i w:val="false"/>
          <w:color w:val="000000"/>
          <w:sz w:val="28"/>
        </w:rPr>
        <w:t>      Стационарное отделение Павлодарского областного перинатального центра.</w:t>
      </w:r>
    </w:p>
    <w:bookmarkStart w:name="z133" w:id="126"/>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588</w:t>
      </w:r>
      <w:r>
        <w:br/>
      </w:r>
      <w:r>
        <w:rPr>
          <w:rFonts w:ascii="Times New Roman"/>
          <w:b w:val="false"/>
          <w:i w:val="false"/>
          <w:color w:val="000000"/>
          <w:sz w:val="28"/>
        </w:rPr>
        <w:t>
</w:t>
      </w:r>
      <w:r>
        <w:rPr>
          <w:rFonts w:ascii="Times New Roman"/>
          <w:b/>
          <w:i w:val="false"/>
          <w:color w:val="000000"/>
          <w:sz w:val="28"/>
        </w:rPr>
        <w:t>      ул. Майры, 49/1, СОШ N 25</w:t>
      </w:r>
    </w:p>
    <w:bookmarkEnd w:id="126"/>
    <w:p>
      <w:pPr>
        <w:spacing w:after="0"/>
        <w:ind w:left="0"/>
        <w:jc w:val="both"/>
      </w:pPr>
      <w:r>
        <w:rPr>
          <w:rFonts w:ascii="Times New Roman"/>
          <w:b w:val="false"/>
          <w:i w:val="false"/>
          <w:color w:val="000000"/>
          <w:sz w:val="28"/>
        </w:rPr>
        <w:t>      В границах: от автобусной остановки "Кафе БМ" расположенной по ул. Майры на северо-запад до СОШ 25, от СОШ 25 на запад до жилого дома N 31 по ул. Майры (исключая жилые дома N 23, 35 по ул. Майры, включая жилые дома N 19, 21, 31 по ул. Майры), от жилого дома N 31 следуя по ул. Майры до автобусной остановки "Кафе БМ".</w:t>
      </w:r>
      <w:r>
        <w:br/>
      </w:r>
      <w:r>
        <w:rPr>
          <w:rFonts w:ascii="Times New Roman"/>
          <w:b w:val="false"/>
          <w:i w:val="false"/>
          <w:color w:val="000000"/>
          <w:sz w:val="28"/>
        </w:rPr>
        <w:t>
      Ул. Майры: 19, 21, 29, 31, 33, 35, 37, 39, 41, 43, 47, 47/1.</w:t>
      </w:r>
    </w:p>
    <w:bookmarkStart w:name="z134" w:id="127"/>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589</w:t>
      </w:r>
      <w:r>
        <w:br/>
      </w:r>
      <w:r>
        <w:rPr>
          <w:rFonts w:ascii="Times New Roman"/>
          <w:b w:val="false"/>
          <w:i w:val="false"/>
          <w:color w:val="000000"/>
          <w:sz w:val="28"/>
        </w:rPr>
        <w:t>
</w:t>
      </w:r>
      <w:r>
        <w:rPr>
          <w:rFonts w:ascii="Times New Roman"/>
          <w:b/>
          <w:i w:val="false"/>
          <w:color w:val="000000"/>
          <w:sz w:val="28"/>
        </w:rPr>
        <w:t>      ул. Семенченко, 70, СОШ N 26</w:t>
      </w:r>
    </w:p>
    <w:bookmarkEnd w:id="127"/>
    <w:p>
      <w:pPr>
        <w:spacing w:after="0"/>
        <w:ind w:left="0"/>
        <w:jc w:val="both"/>
      </w:pPr>
      <w:r>
        <w:rPr>
          <w:rFonts w:ascii="Times New Roman"/>
          <w:b w:val="false"/>
          <w:i w:val="false"/>
          <w:color w:val="000000"/>
          <w:sz w:val="28"/>
        </w:rPr>
        <w:t>      В границах: от перекрестка улиц Ворушина – Амангельды по ул. Ворушина на юг до ул. Краснодонская, по ул. Краснодонская на запад до ул. Катаева, по ул. Катаева (обе стороны) на север до ул. Амангельды, по ул. Амангельды на восток до перекрестка улиц Ворушина – Амангельды.</w:t>
      </w:r>
      <w:r>
        <w:br/>
      </w:r>
      <w:r>
        <w:rPr>
          <w:rFonts w:ascii="Times New Roman"/>
          <w:b w:val="false"/>
          <w:i w:val="false"/>
          <w:color w:val="000000"/>
          <w:sz w:val="28"/>
        </w:rPr>
        <w:t>
      Ул. Баянаульская: 41, 42, 43, 44, 45, 46, 48, 49, 50, 52, 53, 54, 55, 56, 57, 58, 59, 60, 61, 62, 63, 64, 65, 66, 66А, 67, 68, 68А, 69, 70, 71, 72, 73, 74, 75, 76, 77, 78, 79, 80, 81, 82, 83, 84, 85, 86, 87, 88, 89, 90, 91, 92, 93, 95;</w:t>
      </w:r>
      <w:r>
        <w:br/>
      </w:r>
      <w:r>
        <w:rPr>
          <w:rFonts w:ascii="Times New Roman"/>
          <w:b w:val="false"/>
          <w:i w:val="false"/>
          <w:color w:val="000000"/>
          <w:sz w:val="28"/>
        </w:rPr>
        <w:t>
      ул. Бескарагайская: 41, 42, 43, 44, 45, 46, 47, 48, 49, 50, 51, 52, 52А, 53, 53А, 54, 55, 56, 57, 58, 59, 60, 61, 62, 63, 64, 65, 66, 67, 68, 69, 70, 71, 72, 73, 74, 75, 76, 77, 78, 79, 80, 81, 82, 83, 84, 85, 86, 87, 88, 89, 90, 91, 92, 93, 94;</w:t>
      </w:r>
      <w:r>
        <w:br/>
      </w:r>
      <w:r>
        <w:rPr>
          <w:rFonts w:ascii="Times New Roman"/>
          <w:b w:val="false"/>
          <w:i w:val="false"/>
          <w:color w:val="000000"/>
          <w:sz w:val="28"/>
        </w:rPr>
        <w:t>
      ул. Ворушина: 41, 43, 45, 47, 49, 51, 53, 55, 57, 59, 61, 61А, 63, 65, 67, 69, 70, 71, 73, 75, 77, 79, 80/2, 81, 83, 85, 87, 89, 91, 93;</w:t>
      </w:r>
      <w:r>
        <w:br/>
      </w:r>
      <w:r>
        <w:rPr>
          <w:rFonts w:ascii="Times New Roman"/>
          <w:b w:val="false"/>
          <w:i w:val="false"/>
          <w:color w:val="000000"/>
          <w:sz w:val="28"/>
        </w:rPr>
        <w:t>
      ул. Дорожная: 41, 42, 43, 44, 45, 46, 47, 48, 49, 51, 52, 54, 56, 58, 60, 62, 64, 66, 68, 69, 70, 71, 72, 72А, 73, 74, 75, 76, 77, 78, 79, 80, 80/1, 82, 84, 86, 88, 90, 92, 94, 96;</w:t>
      </w:r>
      <w:r>
        <w:br/>
      </w:r>
      <w:r>
        <w:rPr>
          <w:rFonts w:ascii="Times New Roman"/>
          <w:b w:val="false"/>
          <w:i w:val="false"/>
          <w:color w:val="000000"/>
          <w:sz w:val="28"/>
        </w:rPr>
        <w:t>
      ул. Зыряновская: 41, 42, 43, 44, 45, 46, 47, 48, 49, 49А, 50, 50А, 51, 52, 53, 54, 55, 56, 57, 58, 59, 60, 61, 62, 63, 64, 65, 66, 67, 68, 69, 70, 71, 72, 73, 74, 75, 76, 77, 78, 79, 80, 81, 82, 83, 84, 85, 86, 87, 88, 89, 90, 91, 92, 93, 94;</w:t>
      </w:r>
      <w:r>
        <w:br/>
      </w:r>
      <w:r>
        <w:rPr>
          <w:rFonts w:ascii="Times New Roman"/>
          <w:b w:val="false"/>
          <w:i w:val="false"/>
          <w:color w:val="000000"/>
          <w:sz w:val="28"/>
        </w:rPr>
        <w:t>
      ул. Иртышская: 41, 42, 43, 44, 45, 46, 47, 48, 49, 50, 51, 51А, 52, 52А, 53, 54, 55, 56, 57, 58, 59, 60, 61, 62, 63, 64, 65, 66, 67, 68, 69, 70, 71, 72, 73, 74, 75, 76, 77, 78, 79, 80, 81, 82, 83, 84, 85, 86, 87, 88, 89, 90, 91, 92, 93, 94;</w:t>
      </w:r>
      <w:r>
        <w:br/>
      </w:r>
      <w:r>
        <w:rPr>
          <w:rFonts w:ascii="Times New Roman"/>
          <w:b w:val="false"/>
          <w:i w:val="false"/>
          <w:color w:val="000000"/>
          <w:sz w:val="28"/>
        </w:rPr>
        <w:t>
      ул. Камзина: 219, 220, 221, 222, 223, 224, 225, 226, 227, 228, 229, 230, 231, 232, 233, 234, 235, 236, 237, 238, 239, 240, 241, 242, 243, 244, 245, 246, 247, 248, 249, 250, 251, 252, 253, 254, 255, 256, 257, 258, 259, 260, 261, 262, 263, 264, 265, 266, 267, 268, 269, 270, 271, 272, 273;</w:t>
      </w:r>
      <w:r>
        <w:br/>
      </w:r>
      <w:r>
        <w:rPr>
          <w:rFonts w:ascii="Times New Roman"/>
          <w:b w:val="false"/>
          <w:i w:val="false"/>
          <w:color w:val="000000"/>
          <w:sz w:val="28"/>
        </w:rPr>
        <w:t>
      ул. Катаева: 90, 92, 94, 96, 100, 102, 104, 106, 108, 110, 112, 114, 115, 116, 117, 118, 119, 120, 121, 122, 123, 125, 127, 133, 135, 135А, 137, 139, 141, 143, 145, 147;</w:t>
      </w:r>
      <w:r>
        <w:br/>
      </w:r>
      <w:r>
        <w:rPr>
          <w:rFonts w:ascii="Times New Roman"/>
          <w:b w:val="false"/>
          <w:i w:val="false"/>
          <w:color w:val="000000"/>
          <w:sz w:val="28"/>
        </w:rPr>
        <w:t>
      ул. Кокчетавская: 41, 42, 43, 44, 45, 46, 47, 48, 49, 50, 51, 52, 53, 54, 55, 56, 57, 58, 59, 60, 61, 62, 63, 64, 65, 66, 67, 68, 77, 78, 79, 80, 81, 82, 83, 84, 85, 86, 87, 88, 89, 90, 91, 92, 93, 94;</w:t>
      </w:r>
      <w:r>
        <w:br/>
      </w:r>
      <w:r>
        <w:rPr>
          <w:rFonts w:ascii="Times New Roman"/>
          <w:b w:val="false"/>
          <w:i w:val="false"/>
          <w:color w:val="000000"/>
          <w:sz w:val="28"/>
        </w:rPr>
        <w:t>
      ул. Кустанайская: 41, 42, 43, 44, 45, 46, 46А, 47, 48, 49, 50, 51, 51А, 52, 53, 54, 55, 56, 57, 58, 59, 60, 61, 62, 63, 64, 66, 69, 70, 71, 72, 73, 74, 75, 76, 77, 78, 79, 79А, 80, 81, 82, 83, 84, 85, 86, 87, 88, 89, 90, 91, 92, 93, 94;</w:t>
      </w:r>
      <w:r>
        <w:br/>
      </w:r>
      <w:r>
        <w:rPr>
          <w:rFonts w:ascii="Times New Roman"/>
          <w:b w:val="false"/>
          <w:i w:val="false"/>
          <w:color w:val="000000"/>
          <w:sz w:val="28"/>
        </w:rPr>
        <w:t>
      ул. Лебяжинская: 41, 42, 43, 44, 45, 46, 47, 48, 49, 50, 51, 52, 53, 54, 55, 56, 57, 58, 59, 60, 61, 62, 63, 64, 65, 66, 67, 68, 69, 70, 71, 72, 73, 74, 75, 76, 77, 78, 79, 80, 81, 82, 83, 84, 85, 86, 87, 88, 89, 90, 91, 92, 93, 94, 95, 96;</w:t>
      </w:r>
      <w:r>
        <w:br/>
      </w:r>
      <w:r>
        <w:rPr>
          <w:rFonts w:ascii="Times New Roman"/>
          <w:b w:val="false"/>
          <w:i w:val="false"/>
          <w:color w:val="000000"/>
          <w:sz w:val="28"/>
        </w:rPr>
        <w:t>
      ул. Сейфуллина: 41, 42, 43, 44, 45, 46, 47, 48, 49, 50, 51, 52, 53, 54, 55, 56, 57, 58, 59, 60, 61, 62, 63, 64, 65, 66, 67, 68, 70, 72, 74, 76, 77, 78, 79, 79А, 80, 80А, 81, 82, 83, 84, 85, 86, 87, 88, 89, 90, 91, 92, 93, 94;</w:t>
      </w:r>
      <w:r>
        <w:br/>
      </w:r>
      <w:r>
        <w:rPr>
          <w:rFonts w:ascii="Times New Roman"/>
          <w:b w:val="false"/>
          <w:i w:val="false"/>
          <w:color w:val="000000"/>
          <w:sz w:val="28"/>
        </w:rPr>
        <w:t>
      ул. Семенченко: 41, 42, 43, 44, 45, 46, 47, 48, 49, 50, 51, 52, 53, 54, 55, 56, 57, 58, 59, 60, 61, 62, 63, 64, 66, 67, 68, 69, 71, 73, 75, 75А, 77, 78, 79, 80, 80А, 81, 82, 83, 84, 85, 86, 87, 88, 89, 90, 91, 92, 93, 94;</w:t>
      </w:r>
      <w:r>
        <w:br/>
      </w:r>
      <w:r>
        <w:rPr>
          <w:rFonts w:ascii="Times New Roman"/>
          <w:b w:val="false"/>
          <w:i w:val="false"/>
          <w:color w:val="000000"/>
          <w:sz w:val="28"/>
        </w:rPr>
        <w:t>
      ул. Семипалатинская: 41, 42, 43, 44, 45, 46, 47, 48, 49, 50, 51, 52, 53, 53А, 53Г, 54, 54А, 55, 56, 57, 58, 59, 60, 61, 62, 63, 64, 65, 66, 67, 68, 69, 70, 71, 72, 73, 74, 75, 76, 77, 78, 79, 80, 81, 82, 83, 84, 85, 86, 87, 88, 89, 90, 91, 92, 93, 94;</w:t>
      </w:r>
      <w:r>
        <w:br/>
      </w:r>
      <w:r>
        <w:rPr>
          <w:rFonts w:ascii="Times New Roman"/>
          <w:b w:val="false"/>
          <w:i w:val="false"/>
          <w:color w:val="000000"/>
          <w:sz w:val="28"/>
        </w:rPr>
        <w:t>
      ул. Славгородская: 41, 42, 43, 44, 45, 46, 47, 48, 49, 50, 51, 52, 53, 54, 55, 56, 57, 58, 59, 60, 61, 62, 63, 64, 65, 66, 67, 68, 69, 70, 71, 72, 73, 74, 75, 76, 77, 78, 79, 79А, 80, 80А, 81, 82, 83, 84, 85, 86, 87, 88, 89, 90, 91, 92, 93, 94;</w:t>
      </w:r>
      <w:r>
        <w:br/>
      </w:r>
      <w:r>
        <w:rPr>
          <w:rFonts w:ascii="Times New Roman"/>
          <w:b w:val="false"/>
          <w:i w:val="false"/>
          <w:color w:val="000000"/>
          <w:sz w:val="28"/>
        </w:rPr>
        <w:t>
      ул. Экибастузская: 41, 42, 43, 44, 45, 46, 47, 48, 49, 50, 51, 52, 53, 54, 55, 56, 57, 58, 59, 60, 61, 62, 63, 64, 65, 66, 67, 68, 68А, 68Б, 69, 69А, 70, 71, 72, 73, 74, 75, 76, 77, 78, 79, 79А, 80, 81, 82 83, 84, 85, 86, 87, 88, 89, 90, 91, 92.</w:t>
      </w:r>
    </w:p>
    <w:bookmarkStart w:name="z135" w:id="128"/>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593</w:t>
      </w:r>
      <w:r>
        <w:br/>
      </w:r>
      <w:r>
        <w:rPr>
          <w:rFonts w:ascii="Times New Roman"/>
          <w:b w:val="false"/>
          <w:i w:val="false"/>
          <w:color w:val="000000"/>
          <w:sz w:val="28"/>
        </w:rPr>
        <w:t>
</w:t>
      </w:r>
      <w:r>
        <w:rPr>
          <w:rFonts w:ascii="Times New Roman"/>
          <w:b/>
          <w:i w:val="false"/>
          <w:color w:val="000000"/>
          <w:sz w:val="28"/>
        </w:rPr>
        <w:t>      ул. Ворушина, 92, Павлодарская территориальная</w:t>
      </w:r>
      <w:r>
        <w:br/>
      </w:r>
      <w:r>
        <w:rPr>
          <w:rFonts w:ascii="Times New Roman"/>
          <w:b w:val="false"/>
          <w:i w:val="false"/>
          <w:color w:val="000000"/>
          <w:sz w:val="28"/>
        </w:rPr>
        <w:t>
</w:t>
      </w:r>
      <w:r>
        <w:rPr>
          <w:rFonts w:ascii="Times New Roman"/>
          <w:b/>
          <w:i w:val="false"/>
          <w:color w:val="000000"/>
          <w:sz w:val="28"/>
        </w:rPr>
        <w:t>      инспекция охотничъего и лесного хозяйства</w:t>
      </w:r>
    </w:p>
    <w:bookmarkEnd w:id="128"/>
    <w:p>
      <w:pPr>
        <w:spacing w:after="0"/>
        <w:ind w:left="0"/>
        <w:jc w:val="both"/>
      </w:pPr>
      <w:r>
        <w:rPr>
          <w:rFonts w:ascii="Times New Roman"/>
          <w:b w:val="false"/>
          <w:i w:val="false"/>
          <w:color w:val="000000"/>
          <w:sz w:val="28"/>
        </w:rPr>
        <w:t>      В границах: от перекрестка улиц Ворушина – Гагарина на восток до ул. Лесная, по ул. Лесная на юг до ул. Каз. Правды, по ул. Каз. Правды на запад до ул. Ворушина, по ул. Ворушина на север до перекрестка улиц Гагарина – Ворушина.</w:t>
      </w:r>
      <w:r>
        <w:br/>
      </w:r>
      <w:r>
        <w:rPr>
          <w:rFonts w:ascii="Times New Roman"/>
          <w:b w:val="false"/>
          <w:i w:val="false"/>
          <w:color w:val="000000"/>
          <w:sz w:val="28"/>
        </w:rPr>
        <w:t>
      Зеленстрой, ул. 12 проезд: 1, 1/1, 2;</w:t>
      </w:r>
      <w:r>
        <w:br/>
      </w:r>
      <w:r>
        <w:rPr>
          <w:rFonts w:ascii="Times New Roman"/>
          <w:b w:val="false"/>
          <w:i w:val="false"/>
          <w:color w:val="000000"/>
          <w:sz w:val="28"/>
        </w:rPr>
        <w:t>
      ул. Амангельды: 50, 50/1;</w:t>
      </w:r>
      <w:r>
        <w:br/>
      </w:r>
      <w:r>
        <w:rPr>
          <w:rFonts w:ascii="Times New Roman"/>
          <w:b w:val="false"/>
          <w:i w:val="false"/>
          <w:color w:val="000000"/>
          <w:sz w:val="28"/>
        </w:rPr>
        <w:t>
      ул. Ворушина: 6, 6/1, 8/1, 10, 12/1, 26А, 26Б;</w:t>
      </w:r>
      <w:r>
        <w:br/>
      </w:r>
      <w:r>
        <w:rPr>
          <w:rFonts w:ascii="Times New Roman"/>
          <w:b w:val="false"/>
          <w:i w:val="false"/>
          <w:color w:val="000000"/>
          <w:sz w:val="28"/>
        </w:rPr>
        <w:t>
      ул. Лесная: 10, 13;</w:t>
      </w:r>
      <w:r>
        <w:br/>
      </w:r>
      <w:r>
        <w:rPr>
          <w:rFonts w:ascii="Times New Roman"/>
          <w:b w:val="false"/>
          <w:i w:val="false"/>
          <w:color w:val="000000"/>
          <w:sz w:val="28"/>
        </w:rPr>
        <w:t>
      ул. Металлургов: 1, 2, 3, 4, 5, 6, 7, 8, 10, 11, 12, 13, 14, 16, 17, 20, 21, 22;</w:t>
      </w:r>
      <w:r>
        <w:br/>
      </w:r>
      <w:r>
        <w:rPr>
          <w:rFonts w:ascii="Times New Roman"/>
          <w:b w:val="false"/>
          <w:i w:val="false"/>
          <w:color w:val="000000"/>
          <w:sz w:val="28"/>
        </w:rPr>
        <w:t>
      Зеленстрой, ул. Рубаева: 1, 2, 3, 4, 5, 6, 7, 8, 9, 10, 11, 12, 14, 16, 17, 18, 18А;</w:t>
      </w:r>
      <w:r>
        <w:br/>
      </w:r>
      <w:r>
        <w:rPr>
          <w:rFonts w:ascii="Times New Roman"/>
          <w:b w:val="false"/>
          <w:i w:val="false"/>
          <w:color w:val="000000"/>
          <w:sz w:val="28"/>
        </w:rPr>
        <w:t>
      Зеленстрой, ул. Сталеваров: 1, 2, 3, 4, 5, 6, 7, 8, 9, 10, 11, 12, 13, 14, 15, 16, 18, 19, 20, 23, 24;</w:t>
      </w:r>
      <w:r>
        <w:br/>
      </w:r>
      <w:r>
        <w:rPr>
          <w:rFonts w:ascii="Times New Roman"/>
          <w:b w:val="false"/>
          <w:i w:val="false"/>
          <w:color w:val="000000"/>
          <w:sz w:val="28"/>
        </w:rPr>
        <w:t>
      Зеленстрой, ул. Хайдарова: 1, 2, 3, 4, 5, 6, 7, 8, 9, 10, 11, 12, 13, 14, 15, 16, 17, 17/1, 17А, 18, 18А, 20;</w:t>
      </w:r>
      <w:r>
        <w:br/>
      </w:r>
      <w:r>
        <w:rPr>
          <w:rFonts w:ascii="Times New Roman"/>
          <w:b w:val="false"/>
          <w:i w:val="false"/>
          <w:color w:val="000000"/>
          <w:sz w:val="28"/>
        </w:rPr>
        <w:t>
      Зеленстрой, ул. Энтузиастов: 1, 3, 4, 5, 6, 7, 8, 9, 10, 11, 11/1, 12, 14, 15, 15А, 16, 16/1, 17, 17/1, 18, 18/1, 19.</w:t>
      </w:r>
    </w:p>
    <w:bookmarkStart w:name="z136" w:id="129"/>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594</w:t>
      </w:r>
      <w:r>
        <w:br/>
      </w:r>
      <w:r>
        <w:rPr>
          <w:rFonts w:ascii="Times New Roman"/>
          <w:b w:val="false"/>
          <w:i w:val="false"/>
          <w:color w:val="000000"/>
          <w:sz w:val="28"/>
        </w:rPr>
        <w:t>
</w:t>
      </w:r>
      <w:r>
        <w:rPr>
          <w:rFonts w:ascii="Times New Roman"/>
          <w:b/>
          <w:i w:val="false"/>
          <w:color w:val="000000"/>
          <w:sz w:val="28"/>
        </w:rPr>
        <w:t>      ул. Ледовского, СОШ N 30</w:t>
      </w:r>
    </w:p>
    <w:bookmarkEnd w:id="129"/>
    <w:p>
      <w:pPr>
        <w:spacing w:after="0"/>
        <w:ind w:left="0"/>
        <w:jc w:val="both"/>
      </w:pPr>
      <w:r>
        <w:rPr>
          <w:rFonts w:ascii="Times New Roman"/>
          <w:b w:val="false"/>
          <w:i w:val="false"/>
          <w:color w:val="000000"/>
          <w:sz w:val="28"/>
        </w:rPr>
        <w:t>      В границах: от автодороги Павлодар - Омск по нечетной стороне ул. Аргынбаева на запад до ул. Ермакова, по ул. Ермакова на север до автодороги Павлодар - Астана (включая все жилые дома улиц Путинцева, Перевалочная, Лесопосадочная, Лесоперевалочная, Центральная, дачи – Сад Иртыш, Сад Реченька, Сад Рыбник), по автодороге Павлодар - Астана на восток до моста (включая жилые дома улиц Ракетная, Актогайская, Алмы), от моста по автодороге Павлодар - Омск на юг до ул. Аргынбаева (включая жилой массив района – Радиозавод, дачи – Сад Сосновый бор, Сад Весна).</w:t>
      </w:r>
      <w:r>
        <w:br/>
      </w:r>
      <w:r>
        <w:rPr>
          <w:rFonts w:ascii="Times New Roman"/>
          <w:b w:val="false"/>
          <w:i w:val="false"/>
          <w:color w:val="000000"/>
          <w:sz w:val="28"/>
        </w:rPr>
        <w:t>
      Лесозавод, ул. Аймаутова: 1, 2, 3, 4, 5, 6, 7, 8, 9, 10, 11, 12, 13, 14, 15, 16, 17, 18, 19, 20;</w:t>
      </w:r>
      <w:r>
        <w:br/>
      </w:r>
      <w:r>
        <w:rPr>
          <w:rFonts w:ascii="Times New Roman"/>
          <w:b w:val="false"/>
          <w:i w:val="false"/>
          <w:color w:val="000000"/>
          <w:sz w:val="28"/>
        </w:rPr>
        <w:t>
      Лесозавод, ул. Актогайская: 11, 19, 20, 23, 25, 27, 29, 31, 33, 36, 46;</w:t>
      </w:r>
      <w:r>
        <w:br/>
      </w:r>
      <w:r>
        <w:rPr>
          <w:rFonts w:ascii="Times New Roman"/>
          <w:b w:val="false"/>
          <w:i w:val="false"/>
          <w:color w:val="000000"/>
          <w:sz w:val="28"/>
        </w:rPr>
        <w:t>
      ул. Актогайская сад "Рыбник": 28;</w:t>
      </w:r>
      <w:r>
        <w:br/>
      </w:r>
      <w:r>
        <w:rPr>
          <w:rFonts w:ascii="Times New Roman"/>
          <w:b w:val="false"/>
          <w:i w:val="false"/>
          <w:color w:val="000000"/>
          <w:sz w:val="28"/>
        </w:rPr>
        <w:t>
      Лесозавод, ул. Актогайская -1: 2, 15, 17, 21, 22, 23, 24, 25, 29, 43;</w:t>
      </w:r>
      <w:r>
        <w:br/>
      </w:r>
      <w:r>
        <w:rPr>
          <w:rFonts w:ascii="Times New Roman"/>
          <w:b w:val="false"/>
          <w:i w:val="false"/>
          <w:color w:val="000000"/>
          <w:sz w:val="28"/>
        </w:rPr>
        <w:t>
      Лесозавод, ул. Алмазная: 1, 2, 3, 4, 5, 6, 7, 8, 9, 10, 11, 12, 13, 14, 15, 16, 17, 18, 19, 20;</w:t>
      </w:r>
      <w:r>
        <w:br/>
      </w:r>
      <w:r>
        <w:rPr>
          <w:rFonts w:ascii="Times New Roman"/>
          <w:b w:val="false"/>
          <w:i w:val="false"/>
          <w:color w:val="000000"/>
          <w:sz w:val="28"/>
        </w:rPr>
        <w:t>
      Лесозавод, ул. Алмы: 5, 8;</w:t>
      </w:r>
      <w:r>
        <w:br/>
      </w:r>
      <w:r>
        <w:rPr>
          <w:rFonts w:ascii="Times New Roman"/>
          <w:b w:val="false"/>
          <w:i w:val="false"/>
          <w:color w:val="000000"/>
          <w:sz w:val="28"/>
        </w:rPr>
        <w:t>
      Лесозавод, ул. Аргынбаева: 1, 1А, 1Б, 1Г, 3, 5, 7, 9, 11, 13, 17, 17А, 19А, 21, 21А, 23, 23А, 25, 25А, 27, 27/1;</w:t>
      </w:r>
      <w:r>
        <w:br/>
      </w:r>
      <w:r>
        <w:rPr>
          <w:rFonts w:ascii="Times New Roman"/>
          <w:b w:val="false"/>
          <w:i w:val="false"/>
          <w:color w:val="000000"/>
          <w:sz w:val="28"/>
        </w:rPr>
        <w:t>
      Лесозавод, ул. Ауэзова: 1, 2, 3, 4, 5, 6, 7, 8, 9, 10, 11, 12, 13, 14, 15, 16, 17, 18, 19, 20;</w:t>
      </w:r>
      <w:r>
        <w:br/>
      </w:r>
      <w:r>
        <w:rPr>
          <w:rFonts w:ascii="Times New Roman"/>
          <w:b w:val="false"/>
          <w:i w:val="false"/>
          <w:color w:val="000000"/>
          <w:sz w:val="28"/>
        </w:rPr>
        <w:t>
      Лесозавод, ул. Ахметова: 1, 1А, 1В, 1Г, 3, 5, 24;</w:t>
      </w:r>
      <w:r>
        <w:br/>
      </w:r>
      <w:r>
        <w:rPr>
          <w:rFonts w:ascii="Times New Roman"/>
          <w:b w:val="false"/>
          <w:i w:val="false"/>
          <w:color w:val="000000"/>
          <w:sz w:val="28"/>
        </w:rPr>
        <w:t>
      Лесозавод, ул. Байжанова: 1, 2, 3, 4, 5, 6, 7, 8, 9, 10, 11, 12, 13, 14, 15, 16, 17, 18, 19, 20, 21, 22, 23, 24, 25, 26, 27, 28, 29, 30;</w:t>
      </w:r>
      <w:r>
        <w:br/>
      </w:r>
      <w:r>
        <w:rPr>
          <w:rFonts w:ascii="Times New Roman"/>
          <w:b w:val="false"/>
          <w:i w:val="false"/>
          <w:color w:val="000000"/>
          <w:sz w:val="28"/>
        </w:rPr>
        <w:t>
      Лесозавод, ул. Баймуратова: 1, 2, 3, 4, 5, 6, 7, 8, 9, 10 ,11, 12, 13, 14, 15, 16, 17, 18, 19, 20, 21, 22, 23, 24, 25, 26, 27, 28, 29, 30, 31, 32, 33, 34, 35, 36, 37, 38, 39, 40, 41, 42, 43, 44, 45, 46, 47, 48, 49, 50, 51, 52, 53, 54, 55, 56, 57, 58, 59, 60;</w:t>
      </w:r>
      <w:r>
        <w:br/>
      </w:r>
      <w:r>
        <w:rPr>
          <w:rFonts w:ascii="Times New Roman"/>
          <w:b w:val="false"/>
          <w:i w:val="false"/>
          <w:color w:val="000000"/>
          <w:sz w:val="28"/>
        </w:rPr>
        <w:t>
      ул. Береговая сад "Иртыш": 4, 34;</w:t>
      </w:r>
      <w:r>
        <w:br/>
      </w:r>
      <w:r>
        <w:rPr>
          <w:rFonts w:ascii="Times New Roman"/>
          <w:b w:val="false"/>
          <w:i w:val="false"/>
          <w:color w:val="000000"/>
          <w:sz w:val="28"/>
        </w:rPr>
        <w:t>
      ул. Березовая сад "Иртыш": 1, 22, 34;</w:t>
      </w:r>
      <w:r>
        <w:br/>
      </w:r>
      <w:r>
        <w:rPr>
          <w:rFonts w:ascii="Times New Roman"/>
          <w:b w:val="false"/>
          <w:i w:val="false"/>
          <w:color w:val="000000"/>
          <w:sz w:val="28"/>
        </w:rPr>
        <w:t>
      ул. Березовая сад "Сосновый бор": 70, 263;</w:t>
      </w:r>
      <w:r>
        <w:br/>
      </w:r>
      <w:r>
        <w:rPr>
          <w:rFonts w:ascii="Times New Roman"/>
          <w:b w:val="false"/>
          <w:i w:val="false"/>
          <w:color w:val="000000"/>
          <w:sz w:val="28"/>
        </w:rPr>
        <w:t>
      Лесозавод, ул. Ваккера: 1, 1/2, 2, 3, 4, 5, 6, 7, 8, 9, 10, 11, 12, 13, 14, 15, 16, 17, 18, 19, 20, 21, 22, 23, 24;</w:t>
      </w:r>
      <w:r>
        <w:br/>
      </w:r>
      <w:r>
        <w:rPr>
          <w:rFonts w:ascii="Times New Roman"/>
          <w:b w:val="false"/>
          <w:i w:val="false"/>
          <w:color w:val="000000"/>
          <w:sz w:val="28"/>
        </w:rPr>
        <w:t>
      ул. Виноградная, сад "Иртыш": 1, 10, 14, 21, 26, 28;</w:t>
      </w:r>
      <w:r>
        <w:br/>
      </w:r>
      <w:r>
        <w:rPr>
          <w:rFonts w:ascii="Times New Roman"/>
          <w:b w:val="false"/>
          <w:i w:val="false"/>
          <w:color w:val="000000"/>
          <w:sz w:val="28"/>
        </w:rPr>
        <w:t>
      Лесозавод, ул. Вишневая: 1, 2, 3, 4, 5, 6, 7, 8, 9, 10, 11, 12, 13, 14, 15, 16, 17, 18, 19, 20, 21, 22, 23, 24, 25, 26, 27, 28, 29, 30, 31, 32, 33, 34, 35, 36, 37, 38, 39, 40, 41, 42, 43, 43А;</w:t>
      </w:r>
      <w:r>
        <w:br/>
      </w:r>
      <w:r>
        <w:rPr>
          <w:rFonts w:ascii="Times New Roman"/>
          <w:b w:val="false"/>
          <w:i w:val="false"/>
          <w:color w:val="000000"/>
          <w:sz w:val="28"/>
        </w:rPr>
        <w:t>
      ул. Вишневая, сад "Иртыш": 32;</w:t>
      </w:r>
      <w:r>
        <w:br/>
      </w:r>
      <w:r>
        <w:rPr>
          <w:rFonts w:ascii="Times New Roman"/>
          <w:b w:val="false"/>
          <w:i w:val="false"/>
          <w:color w:val="000000"/>
          <w:sz w:val="28"/>
        </w:rPr>
        <w:t>
      Лесозавод, ул. Гайдара: 1, 2, 3, 4, 5, 6, 7, 8, 9, 10, 11, 12, 13, 14, 15, 16, 17, 18, 19;</w:t>
      </w:r>
      <w:r>
        <w:br/>
      </w:r>
      <w:r>
        <w:rPr>
          <w:rFonts w:ascii="Times New Roman"/>
          <w:b w:val="false"/>
          <w:i w:val="false"/>
          <w:color w:val="000000"/>
          <w:sz w:val="28"/>
        </w:rPr>
        <w:t>
      ул. Грушевая, сад "Иртыш": 19, 22, 40;</w:t>
      </w:r>
      <w:r>
        <w:br/>
      </w:r>
      <w:r>
        <w:rPr>
          <w:rFonts w:ascii="Times New Roman"/>
          <w:b w:val="false"/>
          <w:i w:val="false"/>
          <w:color w:val="000000"/>
          <w:sz w:val="28"/>
        </w:rPr>
        <w:t>
      ул. Еловая, сад "Иртыш": 5, 13, 23, 33, 38;</w:t>
      </w:r>
      <w:r>
        <w:br/>
      </w:r>
      <w:r>
        <w:rPr>
          <w:rFonts w:ascii="Times New Roman"/>
          <w:b w:val="false"/>
          <w:i w:val="false"/>
          <w:color w:val="000000"/>
          <w:sz w:val="28"/>
        </w:rPr>
        <w:t>
      Лесозавод, ул. Жасыбая: 1, 2А, 2, 3, 4, 4А, 5, 6, 8, 9, 10, 10А, 14, 14А, 15А, 16, 17, 18, 20, 22, 24, 26, 28, 34;</w:t>
      </w:r>
      <w:r>
        <w:br/>
      </w:r>
      <w:r>
        <w:rPr>
          <w:rFonts w:ascii="Times New Roman"/>
          <w:b w:val="false"/>
          <w:i w:val="false"/>
          <w:color w:val="000000"/>
          <w:sz w:val="28"/>
        </w:rPr>
        <w:t>
      Лесозавод, ул. Жылкыбаева: 1, 1А, 2, 2А, 3, 4, 5, 6, 6А, 6/1, 8, 8А, 8Б, 8/1, 10, 10А, 11А, 12, 13, 13А, 14, 14/1, 14А, 14Б, 14В, 15, 15А, 16, 31А, 36;</w:t>
      </w:r>
      <w:r>
        <w:br/>
      </w:r>
      <w:r>
        <w:rPr>
          <w:rFonts w:ascii="Times New Roman"/>
          <w:b w:val="false"/>
          <w:i w:val="false"/>
          <w:color w:val="000000"/>
          <w:sz w:val="28"/>
        </w:rPr>
        <w:t>
      Лесозавод, ул. Зеленая: 1, 2, 3, 4, 5, 6, 7, 8, 9, 10, 11, 12, 13, 14, 15, 16;</w:t>
      </w:r>
      <w:r>
        <w:br/>
      </w:r>
      <w:r>
        <w:rPr>
          <w:rFonts w:ascii="Times New Roman"/>
          <w:b w:val="false"/>
          <w:i w:val="false"/>
          <w:color w:val="000000"/>
          <w:sz w:val="28"/>
        </w:rPr>
        <w:t>
      ул. Земляничная, сад "Иртыш": 8, 29, 35;</w:t>
      </w:r>
      <w:r>
        <w:br/>
      </w:r>
      <w:r>
        <w:rPr>
          <w:rFonts w:ascii="Times New Roman"/>
          <w:b w:val="false"/>
          <w:i w:val="false"/>
          <w:color w:val="000000"/>
          <w:sz w:val="28"/>
        </w:rPr>
        <w:t>
      ул. Иртышская сад "Рыбник": 5;</w:t>
      </w:r>
      <w:r>
        <w:br/>
      </w:r>
      <w:r>
        <w:rPr>
          <w:rFonts w:ascii="Times New Roman"/>
          <w:b w:val="false"/>
          <w:i w:val="false"/>
          <w:color w:val="000000"/>
          <w:sz w:val="28"/>
        </w:rPr>
        <w:t>
      Лесозавод, ул. Казыбека: 1, 2, 3, 4, 5, 6, 7, 8, 9, 10, 11, 12, 12/1, 13, 13/1, 14, 15;</w:t>
      </w:r>
      <w:r>
        <w:br/>
      </w:r>
      <w:r>
        <w:rPr>
          <w:rFonts w:ascii="Times New Roman"/>
          <w:b w:val="false"/>
          <w:i w:val="false"/>
          <w:color w:val="000000"/>
          <w:sz w:val="28"/>
        </w:rPr>
        <w:t>
      ул. Каштановая, сад "Иртыш": 1, 23, 26, 28, 29А;</w:t>
      </w:r>
      <w:r>
        <w:br/>
      </w:r>
      <w:r>
        <w:rPr>
          <w:rFonts w:ascii="Times New Roman"/>
          <w:b w:val="false"/>
          <w:i w:val="false"/>
          <w:color w:val="000000"/>
          <w:sz w:val="28"/>
        </w:rPr>
        <w:t>
      ул. Кедровая, сад "Иртыш": 1, 6, 11, 15, 18;</w:t>
      </w:r>
      <w:r>
        <w:br/>
      </w:r>
      <w:r>
        <w:rPr>
          <w:rFonts w:ascii="Times New Roman"/>
          <w:b w:val="false"/>
          <w:i w:val="false"/>
          <w:color w:val="000000"/>
          <w:sz w:val="28"/>
        </w:rPr>
        <w:t>
      ул. Кленовая, сад "Иртыш": 2, 3, 6, 8, 20, 34;</w:t>
      </w:r>
      <w:r>
        <w:br/>
      </w:r>
      <w:r>
        <w:rPr>
          <w:rFonts w:ascii="Times New Roman"/>
          <w:b w:val="false"/>
          <w:i w:val="false"/>
          <w:color w:val="000000"/>
          <w:sz w:val="28"/>
        </w:rPr>
        <w:t>
      ул. Клубничная, сад "Иртыш": 5, 20, 38;</w:t>
      </w:r>
      <w:r>
        <w:br/>
      </w:r>
      <w:r>
        <w:rPr>
          <w:rFonts w:ascii="Times New Roman"/>
          <w:b w:val="false"/>
          <w:i w:val="false"/>
          <w:color w:val="000000"/>
          <w:sz w:val="28"/>
        </w:rPr>
        <w:t>
      Лесозавод, ул. Копеева: 1, 1А, 2, 3, 3/1А, 3/2, 4, 5, 5А, 6, 7, 8, 9, 9/1, 10, 10А, 11, 12, 12А, 13, 14, 15, 16, 17, 18, 19, 20;</w:t>
      </w:r>
      <w:r>
        <w:br/>
      </w:r>
      <w:r>
        <w:rPr>
          <w:rFonts w:ascii="Times New Roman"/>
          <w:b w:val="false"/>
          <w:i w:val="false"/>
          <w:color w:val="000000"/>
          <w:sz w:val="28"/>
        </w:rPr>
        <w:t>
      Лесозавод, ул. Костылецкого; 1, 1/1, 2, 3, 3/1, 4, 5, 6, 7, 8, 9, 10, 11, 12, 13, 14, 14/2, 15, 16, 16/2, 17, 17/1, 18, 19, 19/2, 20, 20/2, 21, 21/2, 22, 23, 24, 25, 26, 27, 28, 29, 30, 31, 32, 33, 34, 35, 36, 37, 38, 39, 40, 41, 42, 43, 44, 45, 46, 47, 48, 49, 50, 51, 52, 53, 54, 55, 56, 57, 58, 59, 60;</w:t>
      </w:r>
      <w:r>
        <w:br/>
      </w:r>
      <w:r>
        <w:rPr>
          <w:rFonts w:ascii="Times New Roman"/>
          <w:b w:val="false"/>
          <w:i w:val="false"/>
          <w:color w:val="000000"/>
          <w:sz w:val="28"/>
        </w:rPr>
        <w:t>
      Лесозавод, ул. Лесоперевалочная: 5;</w:t>
      </w:r>
      <w:r>
        <w:br/>
      </w:r>
      <w:r>
        <w:rPr>
          <w:rFonts w:ascii="Times New Roman"/>
          <w:b w:val="false"/>
          <w:i w:val="false"/>
          <w:color w:val="000000"/>
          <w:sz w:val="28"/>
        </w:rPr>
        <w:t>
      Лесозавод, ул. Лесопосадочная: 1, 3, 5, 7;</w:t>
      </w:r>
      <w:r>
        <w:br/>
      </w:r>
      <w:r>
        <w:rPr>
          <w:rFonts w:ascii="Times New Roman"/>
          <w:b w:val="false"/>
          <w:i w:val="false"/>
          <w:color w:val="000000"/>
          <w:sz w:val="28"/>
        </w:rPr>
        <w:t>
      Лесозавод, ул. Лимонная: 1, 2, 3, 4, 5, 6, 7, 8, 9, 10, 11, 12, 18;</w:t>
      </w:r>
      <w:r>
        <w:br/>
      </w:r>
      <w:r>
        <w:rPr>
          <w:rFonts w:ascii="Times New Roman"/>
          <w:b w:val="false"/>
          <w:i w:val="false"/>
          <w:color w:val="000000"/>
          <w:sz w:val="28"/>
        </w:rPr>
        <w:t>
      ул. Лимонная, сад "Иртыш": 1, 2А, 3, 14, 23;</w:t>
      </w:r>
      <w:r>
        <w:br/>
      </w:r>
      <w:r>
        <w:rPr>
          <w:rFonts w:ascii="Times New Roman"/>
          <w:b w:val="false"/>
          <w:i w:val="false"/>
          <w:color w:val="000000"/>
          <w:sz w:val="28"/>
        </w:rPr>
        <w:t>
      Лесозавод, ул. Малахова: 1, 2, 3, 4, 5, 6, 7, 8, 9, 10, 10А, 11, 12, 12/1, 12/2, 13, 14, 15, 15/2, 16, 17, 17/1, 18, 18/1, 19, 20, 21, 22, 23, 24, 25, 26, 27, 28, 29, 30, 31, 32, 33, 34, 35, 36, 37, 38, 39, 40, 41, 42, 43, 44, 45, 46, 47, 48, 49, 50, 51, 52, 53;</w:t>
      </w:r>
      <w:r>
        <w:br/>
      </w:r>
      <w:r>
        <w:rPr>
          <w:rFonts w:ascii="Times New Roman"/>
          <w:b w:val="false"/>
          <w:i w:val="false"/>
          <w:color w:val="000000"/>
          <w:sz w:val="28"/>
        </w:rPr>
        <w:t>
      ул. Малиновая, сад "Иртыш": 2, 10, 12, 34;</w:t>
      </w:r>
      <w:r>
        <w:br/>
      </w:r>
      <w:r>
        <w:rPr>
          <w:rFonts w:ascii="Times New Roman"/>
          <w:b w:val="false"/>
          <w:i w:val="false"/>
          <w:color w:val="000000"/>
          <w:sz w:val="28"/>
        </w:rPr>
        <w:t>
      ул. Мичурина, сад "Иртыш": 27, 117;</w:t>
      </w:r>
      <w:r>
        <w:br/>
      </w:r>
      <w:r>
        <w:rPr>
          <w:rFonts w:ascii="Times New Roman"/>
          <w:b w:val="false"/>
          <w:i w:val="false"/>
          <w:color w:val="000000"/>
          <w:sz w:val="28"/>
        </w:rPr>
        <w:t>
      ул. Мостовая: 1;</w:t>
      </w:r>
      <w:r>
        <w:br/>
      </w:r>
      <w:r>
        <w:rPr>
          <w:rFonts w:ascii="Times New Roman"/>
          <w:b w:val="false"/>
          <w:i w:val="false"/>
          <w:color w:val="000000"/>
          <w:sz w:val="28"/>
        </w:rPr>
        <w:t>
      Лесозавод, ул. Новоселов: 1, 2, 3, 4, 5, 6, 7, 8, 9, 10, 11, 12, 13, 14, 15, 16, 17, 18, 19, 20;</w:t>
      </w:r>
      <w:r>
        <w:br/>
      </w:r>
      <w:r>
        <w:rPr>
          <w:rFonts w:ascii="Times New Roman"/>
          <w:b w:val="false"/>
          <w:i w:val="false"/>
          <w:color w:val="000000"/>
          <w:sz w:val="28"/>
        </w:rPr>
        <w:t>
      ул. Облепиховая, сад "Иртыш": 12, 13, 18, 35, 42;</w:t>
      </w:r>
      <w:r>
        <w:br/>
      </w:r>
      <w:r>
        <w:rPr>
          <w:rFonts w:ascii="Times New Roman"/>
          <w:b w:val="false"/>
          <w:i w:val="false"/>
          <w:color w:val="000000"/>
          <w:sz w:val="28"/>
        </w:rPr>
        <w:t>
      ул. Облепиховая, сад "Реченька": 42;</w:t>
      </w:r>
      <w:r>
        <w:br/>
      </w:r>
      <w:r>
        <w:rPr>
          <w:rFonts w:ascii="Times New Roman"/>
          <w:b w:val="false"/>
          <w:i w:val="false"/>
          <w:color w:val="000000"/>
          <w:sz w:val="28"/>
        </w:rPr>
        <w:t>
      пер. Линейный: 1, 2, 3, 4, 5, 6, 7, 8, 9, 10, 11, 12, 13, 14, 15, 16, 17, 18, 19, 20, 21, 22, 23, 24, 25;</w:t>
      </w:r>
      <w:r>
        <w:br/>
      </w:r>
      <w:r>
        <w:rPr>
          <w:rFonts w:ascii="Times New Roman"/>
          <w:b w:val="false"/>
          <w:i w:val="false"/>
          <w:color w:val="000000"/>
          <w:sz w:val="28"/>
        </w:rPr>
        <w:t>
      пер. Литейный: 1, 2, 3, 4, 5, 6, 7, 8, 9;</w:t>
      </w:r>
      <w:r>
        <w:br/>
      </w:r>
      <w:r>
        <w:rPr>
          <w:rFonts w:ascii="Times New Roman"/>
          <w:b w:val="false"/>
          <w:i w:val="false"/>
          <w:color w:val="000000"/>
          <w:sz w:val="28"/>
        </w:rPr>
        <w:t>
      пер. Моторный: 1, 2, 3, 4, 5, 6, 7, 8;</w:t>
      </w:r>
      <w:r>
        <w:br/>
      </w:r>
      <w:r>
        <w:rPr>
          <w:rFonts w:ascii="Times New Roman"/>
          <w:b w:val="false"/>
          <w:i w:val="false"/>
          <w:color w:val="000000"/>
          <w:sz w:val="28"/>
        </w:rPr>
        <w:t>
      пер. Рабочий: 1, 1Б, 2А;</w:t>
      </w:r>
      <w:r>
        <w:br/>
      </w:r>
      <w:r>
        <w:rPr>
          <w:rFonts w:ascii="Times New Roman"/>
          <w:b w:val="false"/>
          <w:i w:val="false"/>
          <w:color w:val="000000"/>
          <w:sz w:val="28"/>
        </w:rPr>
        <w:t>
      пер. Советский: 5, 6, 7, 8;</w:t>
      </w:r>
      <w:r>
        <w:br/>
      </w:r>
      <w:r>
        <w:rPr>
          <w:rFonts w:ascii="Times New Roman"/>
          <w:b w:val="false"/>
          <w:i w:val="false"/>
          <w:color w:val="000000"/>
          <w:sz w:val="28"/>
        </w:rPr>
        <w:t>
      пер. Строительный: 1, 2, 3, 4, 5, 6, 7, 8, 9, 10, 11, 12, 12А, 13, 14, 15, 16;</w:t>
      </w:r>
      <w:r>
        <w:br/>
      </w:r>
      <w:r>
        <w:rPr>
          <w:rFonts w:ascii="Times New Roman"/>
          <w:b w:val="false"/>
          <w:i w:val="false"/>
          <w:color w:val="000000"/>
          <w:sz w:val="28"/>
        </w:rPr>
        <w:t>
      пер. Тупиковый: 2, 3, 4, 5, 6, 7, 8;</w:t>
      </w:r>
      <w:r>
        <w:br/>
      </w:r>
      <w:r>
        <w:rPr>
          <w:rFonts w:ascii="Times New Roman"/>
          <w:b w:val="false"/>
          <w:i w:val="false"/>
          <w:color w:val="000000"/>
          <w:sz w:val="28"/>
        </w:rPr>
        <w:t>
      Лесозавод, ул. Перевалочная: 1, 1/1, 2, 3, 4, 7А, 7/2, 9;</w:t>
      </w:r>
      <w:r>
        <w:br/>
      </w:r>
      <w:r>
        <w:rPr>
          <w:rFonts w:ascii="Times New Roman"/>
          <w:b w:val="false"/>
          <w:i w:val="false"/>
          <w:color w:val="000000"/>
          <w:sz w:val="28"/>
        </w:rPr>
        <w:t>
      Лесозавод, ул. Потапова: 1, 2, 3, 4, 5, 6, 7, 8, 9, 10, 11, 12, 13, 14, 15, 16, 17, 18, 19, 20, 21, 22, 23, 24, 25, 26, 27, 28, 29, 30, 31, 32, 33, 34, 35, 36, 37, 38, 38/1, 39, 40, 41, 42, 43, 44, 44/1, 44/2, 45, 46, 47, 48, 49, 50, 50/1, 51, 52, 53, 54, 54/1, 55, 56, 57, 58, 59, 60;</w:t>
      </w:r>
      <w:r>
        <w:br/>
      </w:r>
      <w:r>
        <w:rPr>
          <w:rFonts w:ascii="Times New Roman"/>
          <w:b w:val="false"/>
          <w:i w:val="false"/>
          <w:color w:val="000000"/>
          <w:sz w:val="28"/>
        </w:rPr>
        <w:t>
      Радиозавод, Проезд А: 3, 4, 4/1, 5, 6, 7, 8, 9, 9/1, 10, 11, 12, 13, 14, 15, 16, 17, 18, 19, 20, 21, 22, 23, 24, 25, 26, 27, 28;</w:t>
      </w:r>
      <w:r>
        <w:br/>
      </w:r>
      <w:r>
        <w:rPr>
          <w:rFonts w:ascii="Times New Roman"/>
          <w:b w:val="false"/>
          <w:i w:val="false"/>
          <w:color w:val="000000"/>
          <w:sz w:val="28"/>
        </w:rPr>
        <w:t>
      Радиозавод, Проезд Б: 2, 3, 4, 7, 9, 10, 12, 14, 15, 15/1, 33/2, 34, 35, 38, 39, 40, 42, 43, 45, 46, 48, 50, 50/1, 56, 58, 60;</w:t>
      </w:r>
      <w:r>
        <w:br/>
      </w:r>
      <w:r>
        <w:rPr>
          <w:rFonts w:ascii="Times New Roman"/>
          <w:b w:val="false"/>
          <w:i w:val="false"/>
          <w:color w:val="000000"/>
          <w:sz w:val="28"/>
        </w:rPr>
        <w:t>
      Радиозавод, Проезд В: 1, 2, 3, 4, 5, 6, 7, 8, 9, 10, 11, 12, 12/1, 13, 14, 15, 16, 17, 18, 19, 20, 21, 22, 23, 24, 25, 26, 27, 28, 29, 30, 31, 32, 33, 34, 35, 36, 37, 38, 39, 40, 41, 42, 43/1, 43, 44, 45, 46, 47, 48, 49, 50, 50/1, 51, 52, 53, 54, 55, 56, 57, 58, 59;</w:t>
      </w:r>
      <w:r>
        <w:br/>
      </w:r>
      <w:r>
        <w:rPr>
          <w:rFonts w:ascii="Times New Roman"/>
          <w:b w:val="false"/>
          <w:i w:val="false"/>
          <w:color w:val="000000"/>
          <w:sz w:val="28"/>
        </w:rPr>
        <w:t>
      Радиозавод, Проезд Г: 1, 2, 3, 4, 5, 6, 7, 8, 9, 10, 11, 12, 13, 14, 15, 16, 17, 18, 19, 20, 21, 22, 23, 24, 25, 26, 27, 28, 29, 30, 31, 32, 33, 34, 35, 36, 37, 38, 39, 40, 41, 42, 43, 43/1;</w:t>
      </w:r>
      <w:r>
        <w:br/>
      </w:r>
      <w:r>
        <w:rPr>
          <w:rFonts w:ascii="Times New Roman"/>
          <w:b w:val="false"/>
          <w:i w:val="false"/>
          <w:color w:val="000000"/>
          <w:sz w:val="28"/>
        </w:rPr>
        <w:t>
      Радиозавод, Проезд Д: 1, 2, 3, 4, 5, 6, 7, 8, 9, 10, 11, 12, 13, 14, 15, 16, 17, 18, 19, 20, 21, 22, 23, 24, 25, 26, 27, 28, 29;</w:t>
      </w:r>
      <w:r>
        <w:br/>
      </w:r>
      <w:r>
        <w:rPr>
          <w:rFonts w:ascii="Times New Roman"/>
          <w:b w:val="false"/>
          <w:i w:val="false"/>
          <w:color w:val="000000"/>
          <w:sz w:val="28"/>
        </w:rPr>
        <w:t>
      Радиозавод, Проезд Е: 1, 2, 3, 4, 5, 6, 7, 8, 9, 10, 11, 12, 13, 14, 15, 16, 17, 18, 19, 20;</w:t>
      </w:r>
      <w:r>
        <w:br/>
      </w:r>
      <w:r>
        <w:rPr>
          <w:rFonts w:ascii="Times New Roman"/>
          <w:b w:val="false"/>
          <w:i w:val="false"/>
          <w:color w:val="000000"/>
          <w:sz w:val="28"/>
        </w:rPr>
        <w:t>
      Радиозавод, Проезд Ж: 1, 2, 3, 4, 5, 6, 7, 8, 9, 10, 11, 12, 13;</w:t>
      </w:r>
      <w:r>
        <w:br/>
      </w:r>
      <w:r>
        <w:rPr>
          <w:rFonts w:ascii="Times New Roman"/>
          <w:b w:val="false"/>
          <w:i w:val="false"/>
          <w:color w:val="000000"/>
          <w:sz w:val="28"/>
        </w:rPr>
        <w:t>
      Радиозавод, Проезд И: 1;</w:t>
      </w:r>
      <w:r>
        <w:br/>
      </w:r>
      <w:r>
        <w:rPr>
          <w:rFonts w:ascii="Times New Roman"/>
          <w:b w:val="false"/>
          <w:i w:val="false"/>
          <w:color w:val="000000"/>
          <w:sz w:val="28"/>
        </w:rPr>
        <w:t>
      Радиозавод, Проезд К: 2, 3, 4, 5, 6, 7, 8, 9, 10, 11, 12, 13, 14;</w:t>
      </w:r>
      <w:r>
        <w:br/>
      </w:r>
      <w:r>
        <w:rPr>
          <w:rFonts w:ascii="Times New Roman"/>
          <w:b w:val="false"/>
          <w:i w:val="false"/>
          <w:color w:val="000000"/>
          <w:sz w:val="28"/>
        </w:rPr>
        <w:t>
      Радиозавод, Проезд Л: 1, 2, 3, 4, 5, 6, 7, 8, 9, 10, 11, 12, 13, 14, 19;</w:t>
      </w:r>
      <w:r>
        <w:br/>
      </w:r>
      <w:r>
        <w:rPr>
          <w:rFonts w:ascii="Times New Roman"/>
          <w:b w:val="false"/>
          <w:i w:val="false"/>
          <w:color w:val="000000"/>
          <w:sz w:val="28"/>
        </w:rPr>
        <w:t>
      Радиозавод, Проезд М: 1, 3, 5, 6, 7, 9, 11, 13;</w:t>
      </w:r>
      <w:r>
        <w:br/>
      </w:r>
      <w:r>
        <w:rPr>
          <w:rFonts w:ascii="Times New Roman"/>
          <w:b w:val="false"/>
          <w:i w:val="false"/>
          <w:color w:val="000000"/>
          <w:sz w:val="28"/>
        </w:rPr>
        <w:t>
      Радиозавод, Проезд Н: 1;</w:t>
      </w:r>
      <w:r>
        <w:br/>
      </w:r>
      <w:r>
        <w:rPr>
          <w:rFonts w:ascii="Times New Roman"/>
          <w:b w:val="false"/>
          <w:i w:val="false"/>
          <w:color w:val="000000"/>
          <w:sz w:val="28"/>
        </w:rPr>
        <w:t>
      Радиозавод, Проезд О: 1;</w:t>
      </w:r>
      <w:r>
        <w:br/>
      </w:r>
      <w:r>
        <w:rPr>
          <w:rFonts w:ascii="Times New Roman"/>
          <w:b w:val="false"/>
          <w:i w:val="false"/>
          <w:color w:val="000000"/>
          <w:sz w:val="28"/>
        </w:rPr>
        <w:t>
      Радиозавод, Проезд П: 1;</w:t>
      </w:r>
      <w:r>
        <w:br/>
      </w:r>
      <w:r>
        <w:rPr>
          <w:rFonts w:ascii="Times New Roman"/>
          <w:b w:val="false"/>
          <w:i w:val="false"/>
          <w:color w:val="000000"/>
          <w:sz w:val="28"/>
        </w:rPr>
        <w:t>
      Радиозавод, Проезд Р: 1, 7;</w:t>
      </w:r>
      <w:r>
        <w:br/>
      </w:r>
      <w:r>
        <w:rPr>
          <w:rFonts w:ascii="Times New Roman"/>
          <w:b w:val="false"/>
          <w:i w:val="false"/>
          <w:color w:val="000000"/>
          <w:sz w:val="28"/>
        </w:rPr>
        <w:t>
      Радиозавод, Проезд С: 1, 2, 3, 4, 6, 7, 8, 10;</w:t>
      </w:r>
      <w:r>
        <w:br/>
      </w:r>
      <w:r>
        <w:rPr>
          <w:rFonts w:ascii="Times New Roman"/>
          <w:b w:val="false"/>
          <w:i w:val="false"/>
          <w:color w:val="000000"/>
          <w:sz w:val="28"/>
        </w:rPr>
        <w:t>
      Лесозавод, ул. Путинцева: 1, 2, 3, 4, 4/1, 5, 6, 6/1, 7, 7/1, 8, 9, 9/1, 10, 10/1, 11, 12, 12/1, 13, 14, 14/1, 15, 16, 16/1, 17, 17/1, 18, 18/1, 19, 20;</w:t>
      </w:r>
      <w:r>
        <w:br/>
      </w:r>
      <w:r>
        <w:rPr>
          <w:rFonts w:ascii="Times New Roman"/>
          <w:b w:val="false"/>
          <w:i w:val="false"/>
          <w:color w:val="000000"/>
          <w:sz w:val="28"/>
        </w:rPr>
        <w:t>
      ул. Пчелиная, сад "Реченька": 19;</w:t>
      </w:r>
      <w:r>
        <w:br/>
      </w:r>
      <w:r>
        <w:rPr>
          <w:rFonts w:ascii="Times New Roman"/>
          <w:b w:val="false"/>
          <w:i w:val="false"/>
          <w:color w:val="000000"/>
          <w:sz w:val="28"/>
        </w:rPr>
        <w:t>
      Лесозавод, ул. Ракетная: 5, 6, 7, 11, 13, 42;</w:t>
      </w:r>
      <w:r>
        <w:br/>
      </w:r>
      <w:r>
        <w:rPr>
          <w:rFonts w:ascii="Times New Roman"/>
          <w:b w:val="false"/>
          <w:i w:val="false"/>
          <w:color w:val="000000"/>
          <w:sz w:val="28"/>
        </w:rPr>
        <w:t>
      Лесозавод, ул. Рыбная: 14;</w:t>
      </w:r>
      <w:r>
        <w:br/>
      </w:r>
      <w:r>
        <w:rPr>
          <w:rFonts w:ascii="Times New Roman"/>
          <w:b w:val="false"/>
          <w:i w:val="false"/>
          <w:color w:val="000000"/>
          <w:sz w:val="28"/>
        </w:rPr>
        <w:t>
      ул. Рябиновая, сад "Иртыш": 8, 9, 12, 25, 34;</w:t>
      </w:r>
      <w:r>
        <w:br/>
      </w:r>
      <w:r>
        <w:rPr>
          <w:rFonts w:ascii="Times New Roman"/>
          <w:b w:val="false"/>
          <w:i w:val="false"/>
          <w:color w:val="000000"/>
          <w:sz w:val="28"/>
        </w:rPr>
        <w:t>
      Лесозавод, ул. Салматова: 1, 3;</w:t>
      </w:r>
      <w:r>
        <w:br/>
      </w:r>
      <w:r>
        <w:rPr>
          <w:rFonts w:ascii="Times New Roman"/>
          <w:b w:val="false"/>
          <w:i w:val="false"/>
          <w:color w:val="000000"/>
          <w:sz w:val="28"/>
        </w:rPr>
        <w:t>
      Лесозавод, ул. Саматова: 3, 5, 13;</w:t>
      </w:r>
      <w:r>
        <w:br/>
      </w:r>
      <w:r>
        <w:rPr>
          <w:rFonts w:ascii="Times New Roman"/>
          <w:b w:val="false"/>
          <w:i w:val="false"/>
          <w:color w:val="000000"/>
          <w:sz w:val="28"/>
        </w:rPr>
        <w:t>
      ул. Северная, сад "Весна": 60;</w:t>
      </w:r>
      <w:r>
        <w:br/>
      </w:r>
      <w:r>
        <w:rPr>
          <w:rFonts w:ascii="Times New Roman"/>
          <w:b w:val="false"/>
          <w:i w:val="false"/>
          <w:color w:val="000000"/>
          <w:sz w:val="28"/>
        </w:rPr>
        <w:t>
      ул. Северная, сад "Иртыш": 1, 11, 15, 17, 24, 44, 48;</w:t>
      </w:r>
      <w:r>
        <w:br/>
      </w:r>
      <w:r>
        <w:rPr>
          <w:rFonts w:ascii="Times New Roman"/>
          <w:b w:val="false"/>
          <w:i w:val="false"/>
          <w:color w:val="000000"/>
          <w:sz w:val="28"/>
        </w:rPr>
        <w:t>
      ул. Сливовая, сад "Иртыш", 34;</w:t>
      </w:r>
      <w:r>
        <w:br/>
      </w:r>
      <w:r>
        <w:rPr>
          <w:rFonts w:ascii="Times New Roman"/>
          <w:b w:val="false"/>
          <w:i w:val="false"/>
          <w:color w:val="000000"/>
          <w:sz w:val="28"/>
        </w:rPr>
        <w:t>
      ул. Смородиновая, сад "Реченька": 13;</w:t>
      </w:r>
      <w:r>
        <w:br/>
      </w:r>
      <w:r>
        <w:rPr>
          <w:rFonts w:ascii="Times New Roman"/>
          <w:b w:val="false"/>
          <w:i w:val="false"/>
          <w:color w:val="000000"/>
          <w:sz w:val="28"/>
        </w:rPr>
        <w:t>
      Лесозавод, ул. Сорокина: 1, 2, 3, 4, 5, 6, 7, 8, 9, 10, 11, 12, 13, 14, 15, 16, 17, 18, 19, 20, 21, 22, 23, 24;</w:t>
      </w:r>
      <w:r>
        <w:br/>
      </w:r>
      <w:r>
        <w:rPr>
          <w:rFonts w:ascii="Times New Roman"/>
          <w:b w:val="false"/>
          <w:i w:val="false"/>
          <w:color w:val="000000"/>
          <w:sz w:val="28"/>
        </w:rPr>
        <w:t>
      ул. Сосновая, сад "Иртыш": 2, 6, 15, 40, 42, 43, 44;</w:t>
      </w:r>
      <w:r>
        <w:br/>
      </w:r>
      <w:r>
        <w:rPr>
          <w:rFonts w:ascii="Times New Roman"/>
          <w:b w:val="false"/>
          <w:i w:val="false"/>
          <w:color w:val="000000"/>
          <w:sz w:val="28"/>
        </w:rPr>
        <w:t>
      ул. Спутник-1: 1;</w:t>
      </w:r>
      <w:r>
        <w:br/>
      </w:r>
      <w:r>
        <w:rPr>
          <w:rFonts w:ascii="Times New Roman"/>
          <w:b w:val="false"/>
          <w:i w:val="false"/>
          <w:color w:val="000000"/>
          <w:sz w:val="28"/>
        </w:rPr>
        <w:t>
      Лесозавод, ул. Степная: 1, 1/1, 1А, 2, 3, 4, 5, 6, 7, 8, 9, 10, 11, 12, 13, 14, 15, 31;</w:t>
      </w:r>
      <w:r>
        <w:br/>
      </w:r>
      <w:r>
        <w:rPr>
          <w:rFonts w:ascii="Times New Roman"/>
          <w:b w:val="false"/>
          <w:i w:val="false"/>
          <w:color w:val="000000"/>
          <w:sz w:val="28"/>
        </w:rPr>
        <w:t>
      ул. Степная, сад "Иртыш": 13;</w:t>
      </w:r>
      <w:r>
        <w:br/>
      </w:r>
      <w:r>
        <w:rPr>
          <w:rFonts w:ascii="Times New Roman"/>
          <w:b w:val="false"/>
          <w:i w:val="false"/>
          <w:color w:val="000000"/>
          <w:sz w:val="28"/>
        </w:rPr>
        <w:t>
      Лесозавод, ул. Строительная: 1, 6, 8, 10, 12, 14, 20, 22, 24;</w:t>
      </w:r>
      <w:r>
        <w:br/>
      </w:r>
      <w:r>
        <w:rPr>
          <w:rFonts w:ascii="Times New Roman"/>
          <w:b w:val="false"/>
          <w:i w:val="false"/>
          <w:color w:val="000000"/>
          <w:sz w:val="28"/>
        </w:rPr>
        <w:t>
      ул. Сурова: 1, 2, 3, 4, 5, 6, 7, 8, 9, 10, 11, 12, 13, 14, 15, 16, 17, 18, 19, 20;</w:t>
      </w:r>
      <w:r>
        <w:br/>
      </w:r>
      <w:r>
        <w:rPr>
          <w:rFonts w:ascii="Times New Roman"/>
          <w:b w:val="false"/>
          <w:i w:val="false"/>
          <w:color w:val="000000"/>
          <w:sz w:val="28"/>
        </w:rPr>
        <w:t>
      Лесозавод, ул. Тупиковая: 1, 2, 3, 4, 5, 6, 7, 8;</w:t>
      </w:r>
      <w:r>
        <w:br/>
      </w:r>
      <w:r>
        <w:rPr>
          <w:rFonts w:ascii="Times New Roman"/>
          <w:b w:val="false"/>
          <w:i w:val="false"/>
          <w:color w:val="000000"/>
          <w:sz w:val="28"/>
        </w:rPr>
        <w:t>
      ул. Хвойная, сад "Сосновый бор": 341, 526, 528;</w:t>
      </w:r>
      <w:r>
        <w:br/>
      </w:r>
      <w:r>
        <w:rPr>
          <w:rFonts w:ascii="Times New Roman"/>
          <w:b w:val="false"/>
          <w:i w:val="false"/>
          <w:color w:val="000000"/>
          <w:sz w:val="28"/>
        </w:rPr>
        <w:t>
      Лесозавод, ул. Хрустальная: 1, 2, 2А, 3, 4, 5, 6, 7, 8, 9, 10, 11, 12, 13, 14, 15, 16, 17, 18, 19, 20, 21, 22, 23, 24, 25, 26, 27, 28, 29, 30;</w:t>
      </w:r>
      <w:r>
        <w:br/>
      </w:r>
      <w:r>
        <w:rPr>
          <w:rFonts w:ascii="Times New Roman"/>
          <w:b w:val="false"/>
          <w:i w:val="false"/>
          <w:color w:val="000000"/>
          <w:sz w:val="28"/>
        </w:rPr>
        <w:t>
      ул. Хрустальная, сад "Иртыш": 10, 14;</w:t>
      </w:r>
      <w:r>
        <w:br/>
      </w:r>
      <w:r>
        <w:rPr>
          <w:rFonts w:ascii="Times New Roman"/>
          <w:b w:val="false"/>
          <w:i w:val="false"/>
          <w:color w:val="000000"/>
          <w:sz w:val="28"/>
        </w:rPr>
        <w:t>
      Лесозавод, ул. Царева: 1, 2, 2/4, 3, 4, 5, 6, 7, 8, 9, 10, 11, 12, 13, 14, 15, 16, 17, 18, 19, 20, 21, 22, 23, 24;</w:t>
      </w:r>
      <w:r>
        <w:br/>
      </w:r>
      <w:r>
        <w:rPr>
          <w:rFonts w:ascii="Times New Roman"/>
          <w:b w:val="false"/>
          <w:i w:val="false"/>
          <w:color w:val="000000"/>
          <w:sz w:val="28"/>
        </w:rPr>
        <w:t>
      Лесозавод, ул. Цветочная: 1, 2, 3, 4, 5, 6, 7, 8, 9, 10, 11, 12, 13, 14;</w:t>
      </w:r>
      <w:r>
        <w:br/>
      </w:r>
      <w:r>
        <w:rPr>
          <w:rFonts w:ascii="Times New Roman"/>
          <w:b w:val="false"/>
          <w:i w:val="false"/>
          <w:color w:val="000000"/>
          <w:sz w:val="28"/>
        </w:rPr>
        <w:t>
      Лесозавод, ул. Цветочная-1: 6;</w:t>
      </w:r>
      <w:r>
        <w:br/>
      </w:r>
      <w:r>
        <w:rPr>
          <w:rFonts w:ascii="Times New Roman"/>
          <w:b w:val="false"/>
          <w:i w:val="false"/>
          <w:color w:val="000000"/>
          <w:sz w:val="28"/>
        </w:rPr>
        <w:t>
      Лесозавод, ул. Центральная: 2, 4, 6, 7, 8, 10;</w:t>
      </w:r>
      <w:r>
        <w:br/>
      </w:r>
      <w:r>
        <w:rPr>
          <w:rFonts w:ascii="Times New Roman"/>
          <w:b w:val="false"/>
          <w:i w:val="false"/>
          <w:color w:val="000000"/>
          <w:sz w:val="28"/>
        </w:rPr>
        <w:t>
      ул. Черемуховая, сад "Иртыш": 10, 18, 35;</w:t>
      </w:r>
      <w:r>
        <w:br/>
      </w:r>
      <w:r>
        <w:rPr>
          <w:rFonts w:ascii="Times New Roman"/>
          <w:b w:val="false"/>
          <w:i w:val="false"/>
          <w:color w:val="000000"/>
          <w:sz w:val="28"/>
        </w:rPr>
        <w:t>
      Лесозавод, ул. Шанина: 1, 1/1, 2, 3, 4, 5, 6, 7, 8, 9, 10, 11, 12, 13, 14, 15, 16, 17, 18, 19, 20, 21, 22, 23, 24;</w:t>
      </w:r>
      <w:r>
        <w:br/>
      </w:r>
      <w:r>
        <w:rPr>
          <w:rFonts w:ascii="Times New Roman"/>
          <w:b w:val="false"/>
          <w:i w:val="false"/>
          <w:color w:val="000000"/>
          <w:sz w:val="28"/>
        </w:rPr>
        <w:t>
      Лесозавод, ул. Шарипова: 2, 3, 4, 5, 6, 7, 8, 9, 10, 11, 11/1, 12, 13, 14, 15, 16, 17, 18, 19, 20, 21, 22, 23, 24, 25, 26, 27, 28, 29, 30, 31, 32;</w:t>
      </w:r>
      <w:r>
        <w:br/>
      </w:r>
      <w:r>
        <w:rPr>
          <w:rFonts w:ascii="Times New Roman"/>
          <w:b w:val="false"/>
          <w:i w:val="false"/>
          <w:color w:val="000000"/>
          <w:sz w:val="28"/>
        </w:rPr>
        <w:t>
      Лесозавод, ул. Ширяева: 1, 2, 2/1, 3, 4, 5, 6, 7, 8, 9, 10, 11, 12, 13, 14, 15, 16, 17, 18, 19, 20, 21, 22, 23, 24;</w:t>
      </w:r>
      <w:r>
        <w:br/>
      </w:r>
      <w:r>
        <w:rPr>
          <w:rFonts w:ascii="Times New Roman"/>
          <w:b w:val="false"/>
          <w:i w:val="false"/>
          <w:color w:val="000000"/>
          <w:sz w:val="28"/>
        </w:rPr>
        <w:t>
      ул. Южная, сад "Иртыш": 4, 5, 14;</w:t>
      </w:r>
      <w:r>
        <w:br/>
      </w:r>
      <w:r>
        <w:rPr>
          <w:rFonts w:ascii="Times New Roman"/>
          <w:b w:val="false"/>
          <w:i w:val="false"/>
          <w:color w:val="000000"/>
          <w:sz w:val="28"/>
        </w:rPr>
        <w:t>
      ул. Яблоневая, сад "Иртыш": 21, 34.</w:t>
      </w:r>
    </w:p>
    <w:bookmarkStart w:name="z137" w:id="130"/>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595</w:t>
      </w:r>
      <w:r>
        <w:br/>
      </w:r>
      <w:r>
        <w:rPr>
          <w:rFonts w:ascii="Times New Roman"/>
          <w:b w:val="false"/>
          <w:i w:val="false"/>
          <w:color w:val="000000"/>
          <w:sz w:val="28"/>
        </w:rPr>
        <w:t>
</w:t>
      </w:r>
      <w:r>
        <w:rPr>
          <w:rFonts w:ascii="Times New Roman"/>
          <w:b/>
          <w:i w:val="false"/>
          <w:color w:val="000000"/>
          <w:sz w:val="28"/>
        </w:rPr>
        <w:t>      ул. Салтыкова Щедрина, 60, СОШ N 12</w:t>
      </w:r>
    </w:p>
    <w:bookmarkEnd w:id="130"/>
    <w:p>
      <w:pPr>
        <w:spacing w:after="0"/>
        <w:ind w:left="0"/>
        <w:jc w:val="both"/>
      </w:pPr>
      <w:r>
        <w:rPr>
          <w:rFonts w:ascii="Times New Roman"/>
          <w:b w:val="false"/>
          <w:i w:val="false"/>
          <w:color w:val="000000"/>
          <w:sz w:val="28"/>
        </w:rPr>
        <w:t>      В границах: от перекрестка Салтыкова-Щедрина – Рижская на восток до ул. Российская, по ул. Российская на юг до ул. Суворова, по ул. Суворова на запад до ул. Рижская (включая жилые дома N 15, 17, 19, 21, 23, 25, 27, 29, 31, 33 по ул. Суворова), по ул. Рижская (обе стороны) на север до перекрестка Салтыкова-Щедрина – Рижская.</w:t>
      </w:r>
      <w:r>
        <w:br/>
      </w:r>
      <w:r>
        <w:rPr>
          <w:rFonts w:ascii="Times New Roman"/>
          <w:b w:val="false"/>
          <w:i w:val="false"/>
          <w:color w:val="000000"/>
          <w:sz w:val="28"/>
        </w:rPr>
        <w:t>
      Ул. Алмаатинская: 81, 82, 83, 84, 85, 86, 87, 88, 89, 90, 91, 92, 93, 94, 95, 96, 97, 98, 99, 100, 101, 102, 103, 104, 105, 106, 107, 108, 110;</w:t>
      </w:r>
      <w:r>
        <w:br/>
      </w:r>
      <w:r>
        <w:rPr>
          <w:rFonts w:ascii="Times New Roman"/>
          <w:b w:val="false"/>
          <w:i w:val="false"/>
          <w:color w:val="000000"/>
          <w:sz w:val="28"/>
        </w:rPr>
        <w:t>
      ул. Ермака: 81, 82, 83, 84, 85, 86, 87, 88, 89, 90, 91, 92, 93, 94, 95, 96, 97, 99, 101, 103, 105, 107;</w:t>
      </w:r>
      <w:r>
        <w:br/>
      </w:r>
      <w:r>
        <w:rPr>
          <w:rFonts w:ascii="Times New Roman"/>
          <w:b w:val="false"/>
          <w:i w:val="false"/>
          <w:color w:val="000000"/>
          <w:sz w:val="28"/>
        </w:rPr>
        <w:t>
      ул. Львовская: 81, 82, 83, 84, 85, 86, 87, 88, 89, 90, 91, 92, 93, 94, 95, 96, 97, 98, 99, 100, 101, 102, 103, 104, 105, 106, 107, 108, 109, 110;</w:t>
      </w:r>
      <w:r>
        <w:br/>
      </w:r>
      <w:r>
        <w:rPr>
          <w:rFonts w:ascii="Times New Roman"/>
          <w:b w:val="false"/>
          <w:i w:val="false"/>
          <w:color w:val="000000"/>
          <w:sz w:val="28"/>
        </w:rPr>
        <w:t>
      ул. Муткенова: 56, 58, 58/1, 81, 83, 84, 85, 86, 87, 88, 89, 91, 93, 94, 95, 96, 97, 99, 101, 103, 105, 107, 109;</w:t>
      </w:r>
      <w:r>
        <w:br/>
      </w:r>
      <w:r>
        <w:rPr>
          <w:rFonts w:ascii="Times New Roman"/>
          <w:b w:val="false"/>
          <w:i w:val="false"/>
          <w:color w:val="000000"/>
          <w:sz w:val="28"/>
        </w:rPr>
        <w:t>
      ул. Пятигорская: 81, 82, 83, 84, 85, 86, 87, 88, 89, 90, 91, 92, 93, 94, 95, 96, 97, 98, 99, 100, 101, 102, 103, 104, 105, 106, 108;</w:t>
      </w:r>
      <w:r>
        <w:br/>
      </w:r>
      <w:r>
        <w:rPr>
          <w:rFonts w:ascii="Times New Roman"/>
          <w:b w:val="false"/>
          <w:i w:val="false"/>
          <w:color w:val="000000"/>
          <w:sz w:val="28"/>
        </w:rPr>
        <w:t>
      ул. Рижская: 83, 85, 93, 94, 95, 96;</w:t>
      </w:r>
      <w:r>
        <w:br/>
      </w:r>
      <w:r>
        <w:rPr>
          <w:rFonts w:ascii="Times New Roman"/>
          <w:b w:val="false"/>
          <w:i w:val="false"/>
          <w:color w:val="000000"/>
          <w:sz w:val="28"/>
        </w:rPr>
        <w:t>
      ул. Российская: 82, 84, 86, 88, 90, 92, 94, 96, 98, 100, 102, 104, 106;</w:t>
      </w:r>
      <w:r>
        <w:br/>
      </w:r>
      <w:r>
        <w:rPr>
          <w:rFonts w:ascii="Times New Roman"/>
          <w:b w:val="false"/>
          <w:i w:val="false"/>
          <w:color w:val="000000"/>
          <w:sz w:val="28"/>
        </w:rPr>
        <w:t>
      ул. Смоленская: 81, 82, 82/1, 83, 84, 85, 86, 87, 88, 89, 90, 91, 92, 93, 94, 95, 96;</w:t>
      </w:r>
      <w:r>
        <w:br/>
      </w:r>
      <w:r>
        <w:rPr>
          <w:rFonts w:ascii="Times New Roman"/>
          <w:b w:val="false"/>
          <w:i w:val="false"/>
          <w:color w:val="000000"/>
          <w:sz w:val="28"/>
        </w:rPr>
        <w:t>
      ул. Суворова: 15, 17, 19, 21, 23, 25, 27, 29, 31, 33.</w:t>
      </w:r>
    </w:p>
    <w:bookmarkStart w:name="z138" w:id="131"/>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596</w:t>
      </w:r>
      <w:r>
        <w:br/>
      </w:r>
      <w:r>
        <w:rPr>
          <w:rFonts w:ascii="Times New Roman"/>
          <w:b w:val="false"/>
          <w:i w:val="false"/>
          <w:color w:val="000000"/>
          <w:sz w:val="28"/>
        </w:rPr>
        <w:t>
</w:t>
      </w:r>
      <w:r>
        <w:rPr>
          <w:rFonts w:ascii="Times New Roman"/>
          <w:b/>
          <w:i w:val="false"/>
          <w:color w:val="000000"/>
          <w:sz w:val="28"/>
        </w:rPr>
        <w:t>      ул. Суворова, 41, СОШ N 41</w:t>
      </w:r>
    </w:p>
    <w:bookmarkEnd w:id="131"/>
    <w:p>
      <w:pPr>
        <w:spacing w:after="0"/>
        <w:ind w:left="0"/>
        <w:jc w:val="both"/>
      </w:pPr>
      <w:r>
        <w:rPr>
          <w:rFonts w:ascii="Times New Roman"/>
          <w:b w:val="false"/>
          <w:i w:val="false"/>
          <w:color w:val="000000"/>
          <w:sz w:val="28"/>
        </w:rPr>
        <w:t>      В границах: от перекрестка Димитрова - Алтайская по ул. Димитрова на восток до восточной границы города, вдоль восточной границы города на юг до ул. Суворова (включая жилые дома станции Южная), по ул. Суворова на запад до ул. Целинная, по ул. Целинная (обе стороны) на север до ул. Салтыкова-Щедрина, по ул. Салтыкова-Щедрина на запад до ул. Алтайская, по ул. Алтайская на север до перекрестка Алтайская - Димитрова.</w:t>
      </w:r>
      <w:r>
        <w:br/>
      </w:r>
      <w:r>
        <w:rPr>
          <w:rFonts w:ascii="Times New Roman"/>
          <w:b w:val="false"/>
          <w:i w:val="false"/>
          <w:color w:val="000000"/>
          <w:sz w:val="28"/>
        </w:rPr>
        <w:t>
      Ул. Алтайская: 81, 83, 85, 87, 89, 91, 93, 95, 97, 99, 101, 103, 105, 107;</w:t>
      </w:r>
      <w:r>
        <w:br/>
      </w:r>
      <w:r>
        <w:rPr>
          <w:rFonts w:ascii="Times New Roman"/>
          <w:b w:val="false"/>
          <w:i w:val="false"/>
          <w:color w:val="000000"/>
          <w:sz w:val="28"/>
        </w:rPr>
        <w:t>
      ул. Архангельская: 67, 68, 68/1, 69, 70, 71, 72, 73, 74, 75, 76, 77, 78, 79, 80, 81, 82, 83, 84, 85, 86, 87, 88, 90, 92, 94, 96;</w:t>
      </w:r>
      <w:r>
        <w:br/>
      </w:r>
      <w:r>
        <w:rPr>
          <w:rFonts w:ascii="Times New Roman"/>
          <w:b w:val="false"/>
          <w:i w:val="false"/>
          <w:color w:val="000000"/>
          <w:sz w:val="28"/>
        </w:rPr>
        <w:t>
      ул. Дальневосточная: 78, 79, 80, 81, 83, 84, 85, 86, 87, 88, 89, 90, 91, 92, 93, 94, 95, 96, 98, 100, 102, 104, 104/2, 106, 108, 110, 112, 114, 116, 118, 120;</w:t>
      </w:r>
      <w:r>
        <w:br/>
      </w:r>
      <w:r>
        <w:rPr>
          <w:rFonts w:ascii="Times New Roman"/>
          <w:b w:val="false"/>
          <w:i w:val="false"/>
          <w:color w:val="000000"/>
          <w:sz w:val="28"/>
        </w:rPr>
        <w:t>
      ул. Дерова: 65, 66, 67, 68;</w:t>
      </w:r>
      <w:r>
        <w:br/>
      </w:r>
      <w:r>
        <w:rPr>
          <w:rFonts w:ascii="Times New Roman"/>
          <w:b w:val="false"/>
          <w:i w:val="false"/>
          <w:color w:val="000000"/>
          <w:sz w:val="28"/>
        </w:rPr>
        <w:t>
      ул. Днепропетровская: 83, 84, 85, 87, 89, 91, 93, 95, 96, 97, 98, 99, 100, 101, 102, 103, 104, 105, 106, 107, 108;</w:t>
      </w:r>
      <w:r>
        <w:br/>
      </w:r>
      <w:r>
        <w:rPr>
          <w:rFonts w:ascii="Times New Roman"/>
          <w:b w:val="false"/>
          <w:i w:val="false"/>
          <w:color w:val="000000"/>
          <w:sz w:val="28"/>
        </w:rPr>
        <w:t>
      ул. Запорожская: 83, 84, 85, 86, 87, 88, 89, 90, 91, 92, 93, 94, 95, 96, 97, 98, 99, 100, 101, 102, 103, 104, 105, 106, 107, 108;</w:t>
      </w:r>
      <w:r>
        <w:br/>
      </w:r>
      <w:r>
        <w:rPr>
          <w:rFonts w:ascii="Times New Roman"/>
          <w:b w:val="false"/>
          <w:i w:val="false"/>
          <w:color w:val="000000"/>
          <w:sz w:val="28"/>
        </w:rPr>
        <w:t>
      ул. Муялдинская: 74, 75, 76, 77, 78, 79, 80, 81, 82, 83, 84, 85, 86, 87, 88, 89, 90, 91, 92, 93, 94, 95, 96, 97, 98, 99, 100, 101, 103, 105, 107, 109;</w:t>
      </w:r>
      <w:r>
        <w:br/>
      </w:r>
      <w:r>
        <w:rPr>
          <w:rFonts w:ascii="Times New Roman"/>
          <w:b w:val="false"/>
          <w:i w:val="false"/>
          <w:color w:val="000000"/>
          <w:sz w:val="28"/>
        </w:rPr>
        <w:t>
      ул. Сахалинская: 95, 96, 97, 98, 99, 100, 101, 102, 103, 104, 105, 106, 107, 108, 109, 110, 111, 112, 113, 114, 115, 116, 117, 118, 119, 120, 121, 122;</w:t>
      </w:r>
      <w:r>
        <w:br/>
      </w:r>
      <w:r>
        <w:rPr>
          <w:rFonts w:ascii="Times New Roman"/>
          <w:b w:val="false"/>
          <w:i w:val="false"/>
          <w:color w:val="000000"/>
          <w:sz w:val="28"/>
        </w:rPr>
        <w:t>
      станция Южная: 24, 26, 28, 30, 32, 34, 36, 38, 40, 42, 49, 51, 53, 55, 57, 59, 60, 61, 62, 63, 65, 66, 67, 68, 69, 70, 71, 72, 72/1, 73, 74, 75, 76, 77;</w:t>
      </w:r>
      <w:r>
        <w:br/>
      </w:r>
      <w:r>
        <w:rPr>
          <w:rFonts w:ascii="Times New Roman"/>
          <w:b w:val="false"/>
          <w:i w:val="false"/>
          <w:color w:val="000000"/>
          <w:sz w:val="28"/>
        </w:rPr>
        <w:t>
      ул. Сулейменова: 65, 66, 67, 68, 69, 69/1, 70, 71, 72, 73, 74, 75, 76, 77, 78, 79, 80, 81, 82, 83, 84, 85, 86, 87, 88;</w:t>
      </w:r>
      <w:r>
        <w:br/>
      </w:r>
      <w:r>
        <w:rPr>
          <w:rFonts w:ascii="Times New Roman"/>
          <w:b w:val="false"/>
          <w:i w:val="false"/>
          <w:color w:val="000000"/>
          <w:sz w:val="28"/>
        </w:rPr>
        <w:t>
      ул. Таллинская: 74, 75, 76, 77, 78, 79, 80, 81, 82, 83, 84, 85, 86, 87, 88, 88А, 89, 90, 91, 92, 93, 94, 95, 96, 97, 98, 99, 100, 101, 102, 103, 104, 105, 106, 107, 108, 109, 110, 111, 112, 113, 114, 115, 116, 117, 118, 119, 120, 121, 122, 123;</w:t>
      </w:r>
      <w:r>
        <w:br/>
      </w:r>
      <w:r>
        <w:rPr>
          <w:rFonts w:ascii="Times New Roman"/>
          <w:b w:val="false"/>
          <w:i w:val="false"/>
          <w:color w:val="000000"/>
          <w:sz w:val="28"/>
        </w:rPr>
        <w:t>
      ул. Целинная: 73, 74, 75, 76, 77, 78, 79, 80, 81, 82, 83, 84, 85, 86, 87, 88, 89, 90, 91, 92, 93, 94, 95, 96, 97, 98, 99, 100, 102, 104, 106, 108, 110, 112, 114, 116, 118, 120, 122, 124, 126, 128, 130, 132, 134, 136, 138.</w:t>
      </w:r>
    </w:p>
    <w:bookmarkStart w:name="z139" w:id="132"/>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597</w:t>
      </w:r>
      <w:r>
        <w:br/>
      </w:r>
      <w:r>
        <w:rPr>
          <w:rFonts w:ascii="Times New Roman"/>
          <w:b w:val="false"/>
          <w:i w:val="false"/>
          <w:color w:val="000000"/>
          <w:sz w:val="28"/>
        </w:rPr>
        <w:t>
</w:t>
      </w:r>
      <w:r>
        <w:rPr>
          <w:rFonts w:ascii="Times New Roman"/>
          <w:b/>
          <w:i w:val="false"/>
          <w:color w:val="000000"/>
          <w:sz w:val="28"/>
        </w:rPr>
        <w:t>      ул. Ломова, 164, учебный корпус</w:t>
      </w:r>
      <w:r>
        <w:br/>
      </w:r>
      <w:r>
        <w:rPr>
          <w:rFonts w:ascii="Times New Roman"/>
          <w:b w:val="false"/>
          <w:i w:val="false"/>
          <w:color w:val="000000"/>
          <w:sz w:val="28"/>
        </w:rPr>
        <w:t>
</w:t>
      </w:r>
      <w:r>
        <w:rPr>
          <w:rFonts w:ascii="Times New Roman"/>
          <w:b/>
          <w:i w:val="false"/>
          <w:color w:val="000000"/>
          <w:sz w:val="28"/>
        </w:rPr>
        <w:t>      политехнического колледжа</w:t>
      </w:r>
    </w:p>
    <w:bookmarkEnd w:id="132"/>
    <w:p>
      <w:pPr>
        <w:spacing w:after="0"/>
        <w:ind w:left="0"/>
        <w:jc w:val="both"/>
      </w:pPr>
      <w:r>
        <w:rPr>
          <w:rFonts w:ascii="Times New Roman"/>
          <w:b w:val="false"/>
          <w:i w:val="false"/>
          <w:color w:val="000000"/>
          <w:sz w:val="28"/>
        </w:rPr>
        <w:t>      В границах: от перекрестка Ворушина - Ломова на восток до жилого дома N 181 по ул. Ломова (включая его), от дома N 181 на юг до ул. Гагарина, по ул. Гагарина на запад до ул. Ворушина, по ул. Ворушина на север до ул. Ломова (включая жилые дома N 78, 80, 84 по ул. Гагарина, N 179, 179/1, 179/2, 179А по ул. Ломова).</w:t>
      </w:r>
      <w:r>
        <w:br/>
      </w:r>
      <w:r>
        <w:rPr>
          <w:rFonts w:ascii="Times New Roman"/>
          <w:b w:val="false"/>
          <w:i w:val="false"/>
          <w:color w:val="000000"/>
          <w:sz w:val="28"/>
        </w:rPr>
        <w:t>
      Ул. Гагарина: 78, 80, 84;</w:t>
      </w:r>
      <w:r>
        <w:br/>
      </w:r>
      <w:r>
        <w:rPr>
          <w:rFonts w:ascii="Times New Roman"/>
          <w:b w:val="false"/>
          <w:i w:val="false"/>
          <w:color w:val="000000"/>
          <w:sz w:val="28"/>
        </w:rPr>
        <w:t>
      ул. Ломова: 179, 179А, 179/1, 179/2, 179/4, 181, 181/1, 181/2, 181/3, 181/4, 181/5, 181/6, 181/7, 183, 183/1, 185, 185/1, 187, 189, 191, 193, 195, 197, 199, 215.</w:t>
      </w:r>
    </w:p>
    <w:bookmarkStart w:name="z140" w:id="133"/>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598</w:t>
      </w:r>
      <w:r>
        <w:br/>
      </w:r>
      <w:r>
        <w:rPr>
          <w:rFonts w:ascii="Times New Roman"/>
          <w:b w:val="false"/>
          <w:i w:val="false"/>
          <w:color w:val="000000"/>
          <w:sz w:val="28"/>
        </w:rPr>
        <w:t>
</w:t>
      </w:r>
      <w:r>
        <w:rPr>
          <w:rFonts w:ascii="Times New Roman"/>
          <w:b/>
          <w:i w:val="false"/>
          <w:color w:val="000000"/>
          <w:sz w:val="28"/>
        </w:rPr>
        <w:t>      ул. Майры, 49/1, СОШ N 25</w:t>
      </w:r>
    </w:p>
    <w:bookmarkEnd w:id="133"/>
    <w:p>
      <w:pPr>
        <w:spacing w:after="0"/>
        <w:ind w:left="0"/>
        <w:jc w:val="both"/>
      </w:pPr>
      <w:r>
        <w:rPr>
          <w:rFonts w:ascii="Times New Roman"/>
          <w:b w:val="false"/>
          <w:i w:val="false"/>
          <w:color w:val="000000"/>
          <w:sz w:val="28"/>
        </w:rPr>
        <w:t>      В границах: от автобусной остановки "Вектор" на северо-запад по ул. Майры до жилого дома N 49 по ул. Майры, включая его, от жилого дома N 49 на север до СОШ 25 (включая СОШ 25, жилые дома N 29, 37 по ул. Майры), от СОШ 25 на восток до ул. Бекхожина (включая жилые дома N 9, 13, 15; исключая дома N 11, 11/1, 11/2 ул. Бекхожина), по ул. Бекхожина на юг до автобусной остановки "Вектор".</w:t>
      </w:r>
      <w:r>
        <w:br/>
      </w:r>
      <w:r>
        <w:rPr>
          <w:rFonts w:ascii="Times New Roman"/>
          <w:b w:val="false"/>
          <w:i w:val="false"/>
          <w:color w:val="000000"/>
          <w:sz w:val="28"/>
        </w:rPr>
        <w:t>
      Ул. Бекхожина: 1, 3, 5, 5/1, 7, 9, 13, 15;</w:t>
      </w:r>
      <w:r>
        <w:br/>
      </w:r>
      <w:r>
        <w:rPr>
          <w:rFonts w:ascii="Times New Roman"/>
          <w:b w:val="false"/>
          <w:i w:val="false"/>
          <w:color w:val="000000"/>
          <w:sz w:val="28"/>
        </w:rPr>
        <w:t>
      ул. Майры: 49.</w:t>
      </w:r>
    </w:p>
    <w:bookmarkStart w:name="z141" w:id="134"/>
    <w:p>
      <w:pPr>
        <w:spacing w:after="0"/>
        <w:ind w:left="0"/>
        <w:jc w:val="both"/>
      </w:pPr>
      <w:r>
        <w:rPr>
          <w:rFonts w:ascii="Times New Roman"/>
          <w:b w:val="false"/>
          <w:i w:val="false"/>
          <w:color w:val="000000"/>
          <w:sz w:val="28"/>
        </w:rPr>
        <w:t>
      </w:t>
      </w:r>
      <w:r>
        <w:rPr>
          <w:rFonts w:ascii="Times New Roman"/>
          <w:b/>
          <w:i w:val="false"/>
          <w:color w:val="000000"/>
          <w:sz w:val="28"/>
        </w:rPr>
        <w:t>Избирательный участок N 603</w:t>
      </w:r>
      <w:r>
        <w:br/>
      </w:r>
      <w:r>
        <w:rPr>
          <w:rFonts w:ascii="Times New Roman"/>
          <w:b w:val="false"/>
          <w:i w:val="false"/>
          <w:color w:val="000000"/>
          <w:sz w:val="28"/>
        </w:rPr>
        <w:t>
</w:t>
      </w:r>
      <w:r>
        <w:rPr>
          <w:rFonts w:ascii="Times New Roman"/>
          <w:b/>
          <w:i w:val="false"/>
          <w:color w:val="000000"/>
          <w:sz w:val="28"/>
        </w:rPr>
        <w:t>      село Кенжеколь, ул. Кенжекольская, 5,</w:t>
      </w:r>
      <w:r>
        <w:br/>
      </w:r>
      <w:r>
        <w:rPr>
          <w:rFonts w:ascii="Times New Roman"/>
          <w:b w:val="false"/>
          <w:i w:val="false"/>
          <w:color w:val="000000"/>
          <w:sz w:val="28"/>
        </w:rPr>
        <w:t>
</w:t>
      </w:r>
      <w:r>
        <w:rPr>
          <w:rFonts w:ascii="Times New Roman"/>
          <w:b/>
          <w:i w:val="false"/>
          <w:color w:val="000000"/>
          <w:sz w:val="28"/>
        </w:rPr>
        <w:t>      "Детская музыкальная школа села</w:t>
      </w:r>
      <w:r>
        <w:br/>
      </w:r>
      <w:r>
        <w:rPr>
          <w:rFonts w:ascii="Times New Roman"/>
          <w:b w:val="false"/>
          <w:i w:val="false"/>
          <w:color w:val="000000"/>
          <w:sz w:val="28"/>
        </w:rPr>
        <w:t>
</w:t>
      </w:r>
      <w:r>
        <w:rPr>
          <w:rFonts w:ascii="Times New Roman"/>
          <w:b/>
          <w:i w:val="false"/>
          <w:color w:val="000000"/>
          <w:sz w:val="28"/>
        </w:rPr>
        <w:t>      Кенжеколь" отдела образования города Павлодара</w:t>
      </w:r>
    </w:p>
    <w:bookmarkEnd w:id="134"/>
    <w:p>
      <w:pPr>
        <w:spacing w:after="0"/>
        <w:ind w:left="0"/>
        <w:jc w:val="both"/>
      </w:pPr>
      <w:r>
        <w:rPr>
          <w:rFonts w:ascii="Times New Roman"/>
          <w:b w:val="false"/>
          <w:i w:val="false"/>
          <w:color w:val="000000"/>
          <w:sz w:val="28"/>
        </w:rPr>
        <w:t>      В границах: от улицы Шоктальская на запад по нечетной стороне ул. Токина (дома с N 1 по N 63) до ул. Абдикова, по ул. Абдикова (обе стороны, дома с N 1 по N 30) на юг до ул. Кенжекольская, по ул. Кенжекольская (обе стороны, дома с N 1 по N 62) на восток до ул. Луговая, по ул. Луговая (дома с N 7/1 по N 53) на юг до ул. Южная, по ул. Южная (обе стороны, дома с N 1 по N 40) на юго-восток до ул. Шоктальская (включая микрорайон индивидуального жилищного строительства в районе аэропорта, в том числе жилые дома, расположенные на улицах: Солодовникова, Шермухамедова, Таукова, Казакова, Гуляйкина), по ул. Шоктальская (обе стороны, дома с N 15 по  N 54А) на север до ул. Токина.</w:t>
      </w:r>
      <w:r>
        <w:br/>
      </w:r>
      <w:r>
        <w:rPr>
          <w:rFonts w:ascii="Times New Roman"/>
          <w:b w:val="false"/>
          <w:i w:val="false"/>
          <w:color w:val="000000"/>
          <w:sz w:val="28"/>
        </w:rPr>
        <w:t>
      Ул. Абдикова: 1, 2, 3, 4, 5, 6, 7, 8, 9, 11, 12, 13, 14, 15, 15А, 16, 17, 18, 19, 20, 20А, 21, 22, 23, 23А, 24, 25, 26, 27, 28, 29, 29А, 30;</w:t>
      </w:r>
      <w:r>
        <w:br/>
      </w:r>
      <w:r>
        <w:rPr>
          <w:rFonts w:ascii="Times New Roman"/>
          <w:b w:val="false"/>
          <w:i w:val="false"/>
          <w:color w:val="000000"/>
          <w:sz w:val="28"/>
        </w:rPr>
        <w:t>
      ул. Алиясова: 1/2, 1/3, 1/6, 2, 4, 5, 5/1, 5/3, 6, 7/7, 8/2, 8/3, 11К, 21, 21В, 31;</w:t>
      </w:r>
      <w:r>
        <w:br/>
      </w:r>
      <w:r>
        <w:rPr>
          <w:rFonts w:ascii="Times New Roman"/>
          <w:b w:val="false"/>
          <w:i w:val="false"/>
          <w:color w:val="000000"/>
          <w:sz w:val="28"/>
        </w:rPr>
        <w:t>
      ул. Ашимбетова: 1, 1/3, 1/5, 2, 3, 4, 5, 6, 7, 8, 9, 10, 11, 12, 13, 14, 15, 16, 17, 18, 19, 20, 21, 22, 23, 24, 25, 26, 27, 28, 29, 30;</w:t>
      </w:r>
      <w:r>
        <w:br/>
      </w:r>
      <w:r>
        <w:rPr>
          <w:rFonts w:ascii="Times New Roman"/>
          <w:b w:val="false"/>
          <w:i w:val="false"/>
          <w:color w:val="000000"/>
          <w:sz w:val="28"/>
        </w:rPr>
        <w:t>
      ул. Дружбы: 1, 2, 3, 4, 5, 6, 6Г, 7, 8, 8Д, 9, 10, 11, 12, 13, 14, 15, 16, 16Г, 17, 18, 19, 20, 21, 22, 23, 24, 25, 26, 27;</w:t>
      </w:r>
      <w:r>
        <w:br/>
      </w:r>
      <w:r>
        <w:rPr>
          <w:rFonts w:ascii="Times New Roman"/>
          <w:b w:val="false"/>
          <w:i w:val="false"/>
          <w:color w:val="000000"/>
          <w:sz w:val="28"/>
        </w:rPr>
        <w:t>
      ул. Кенжекольская: 1, 2, 3, 4, 5, 6, 7, 8, 8/1, 9, 9/2, 10, 10/1, 11, 12, 13, 13А, 14, 15, 16, 16А, 17, 18, 19, 20, 21, 22, 23, 24, 25, 26, 27, 28, 29, 30, 31, 32, 33, 34, 35, 35Б, 35В, 35Г, 36, 37, 60, 62;</w:t>
      </w:r>
      <w:r>
        <w:br/>
      </w:r>
      <w:r>
        <w:rPr>
          <w:rFonts w:ascii="Times New Roman"/>
          <w:b w:val="false"/>
          <w:i w:val="false"/>
          <w:color w:val="000000"/>
          <w:sz w:val="28"/>
        </w:rPr>
        <w:t>
      ул. Кирпичная: 4, 5;</w:t>
      </w:r>
      <w:r>
        <w:br/>
      </w:r>
      <w:r>
        <w:rPr>
          <w:rFonts w:ascii="Times New Roman"/>
          <w:b w:val="false"/>
          <w:i w:val="false"/>
          <w:color w:val="000000"/>
          <w:sz w:val="28"/>
        </w:rPr>
        <w:t>
      ул. Луговая: 7/1, 8, 9В, 12, 13А, 27, 30, 53;</w:t>
      </w:r>
      <w:r>
        <w:br/>
      </w:r>
      <w:r>
        <w:rPr>
          <w:rFonts w:ascii="Times New Roman"/>
          <w:b w:val="false"/>
          <w:i w:val="false"/>
          <w:color w:val="000000"/>
          <w:sz w:val="28"/>
        </w:rPr>
        <w:t>
      ул. Октябрьская: 1, 2, 3, 4, 5, 5А, 6, 7, 8, 9, 10, 11, 12, 13, 14, 15, 15А, 16, 17, 18, 19, 20, 21, 22, 23, 24, 25, 26, 27, 28, 29, 30 , 30А, 31, 32, 33, 34, 35, 36, 37, 38, 39;</w:t>
      </w:r>
      <w:r>
        <w:br/>
      </w:r>
      <w:r>
        <w:rPr>
          <w:rFonts w:ascii="Times New Roman"/>
          <w:b w:val="false"/>
          <w:i w:val="false"/>
          <w:color w:val="000000"/>
          <w:sz w:val="28"/>
        </w:rPr>
        <w:t>
      ул. Рамазанова: 16, 17, 17А, 18, 19, 19Б, 19/3, 20, 21, 21/2, 23, 24, 24А, 26, 28, 29, 31, 34А, 34;</w:t>
      </w:r>
      <w:r>
        <w:br/>
      </w:r>
      <w:r>
        <w:rPr>
          <w:rFonts w:ascii="Times New Roman"/>
          <w:b w:val="false"/>
          <w:i w:val="false"/>
          <w:color w:val="000000"/>
          <w:sz w:val="28"/>
        </w:rPr>
        <w:t>
      ул. Сатпаева: 1, 2, 3, 4, 5, 6, 7, 8, 9, 10, 11, 12, 13, 14, 15, 16, 17, 17/1, 18, 19, 20, 21, 22, 23, 25, 27, 47, 50, 99;</w:t>
      </w:r>
      <w:r>
        <w:br/>
      </w:r>
      <w:r>
        <w:rPr>
          <w:rFonts w:ascii="Times New Roman"/>
          <w:b w:val="false"/>
          <w:i w:val="false"/>
          <w:color w:val="000000"/>
          <w:sz w:val="28"/>
        </w:rPr>
        <w:t>
      ул. Солодовникова: 2, 5, 8;</w:t>
      </w:r>
      <w:r>
        <w:br/>
      </w:r>
      <w:r>
        <w:rPr>
          <w:rFonts w:ascii="Times New Roman"/>
          <w:b w:val="false"/>
          <w:i w:val="false"/>
          <w:color w:val="000000"/>
          <w:sz w:val="28"/>
        </w:rPr>
        <w:t>
      ул. Токина: 1, 1А, 1Б, 3, 5, 7, 9, 11, 13, 15, 17, 19, 21, 23, 25, 27, 29, 31, 33, 35, 37, 63;</w:t>
      </w:r>
      <w:r>
        <w:br/>
      </w:r>
      <w:r>
        <w:rPr>
          <w:rFonts w:ascii="Times New Roman"/>
          <w:b w:val="false"/>
          <w:i w:val="false"/>
          <w:color w:val="000000"/>
          <w:sz w:val="28"/>
        </w:rPr>
        <w:t>
      ул. Таукова: 22;</w:t>
      </w:r>
      <w:r>
        <w:br/>
      </w:r>
      <w:r>
        <w:rPr>
          <w:rFonts w:ascii="Times New Roman"/>
          <w:b w:val="false"/>
          <w:i w:val="false"/>
          <w:color w:val="000000"/>
          <w:sz w:val="28"/>
        </w:rPr>
        <w:t>
      ул. Шермухамедова; 1, 6,10;</w:t>
      </w:r>
      <w:r>
        <w:br/>
      </w:r>
      <w:r>
        <w:rPr>
          <w:rFonts w:ascii="Times New Roman"/>
          <w:b w:val="false"/>
          <w:i w:val="false"/>
          <w:color w:val="000000"/>
          <w:sz w:val="28"/>
        </w:rPr>
        <w:t>
      ул. Шоктальская: 15, 16, 16Д, 17, 17/1, 18, 18А, 19, 20, 21, 22, 29, 30А, 31, 40Б, 41, 54А;</w:t>
      </w:r>
      <w:r>
        <w:br/>
      </w:r>
      <w:r>
        <w:rPr>
          <w:rFonts w:ascii="Times New Roman"/>
          <w:b w:val="false"/>
          <w:i w:val="false"/>
          <w:color w:val="000000"/>
          <w:sz w:val="28"/>
        </w:rPr>
        <w:t>
      ул. Южная: 1, 2, 3, 4, 5, 6, 7, 7/1,8, 9, 10, 10А, 10Б, 10Г, 12, 13, 14, 15б, 32, 40.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