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2406" w14:textId="7cf2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2010 года N 79/29 "О бюджете города Павлодара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15 ноября 2011 года N 61/39. Зарегистрировано Департаментом юстиции Павлодарской области 25 ноября 2011 года N 12-1-179.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2010 года N 79/29 "О бюджете города Павлодара на 2011 - 2013 годы" (29 очередная сессия 4 созыва), (зарегистрированное в Реестре государственной регистрации нормативных правовых актов за N 12-1-165, опубликованное 30 декабря 2010 года в газетах "Компаньон" N 52 и 10 января 2011 года "Версия"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"25 929 655" заменить цифрами "26 394 368";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"6 727 393" заменить цифрами "7 192 106";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"27 050 263" заменить цифрами "27 031 276";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"- 1 108 108" заменить цифрами "-624 408";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"1 108 108" заменить цифрами "624 408";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"108 989" заменить цифрами "98 843";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кредиты"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"1 015 111" заменить цифрами "1 001 004";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"48 763" заменить цифрами "22 269";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"27 648" заменить цифрами "26 023";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"483 700" заменить цифрами "483 712";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"455 000" заменить цифрами "469 000";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Левитина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ноября  2011 года N 61/39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89"/>
        <w:gridCol w:w="731"/>
        <w:gridCol w:w="8124"/>
        <w:gridCol w:w="3098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26394368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18604569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2605358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1637101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7450174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6721033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214141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3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122726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68758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68758</w:t>
            </w:r>
          </w:p>
        </w:tc>
      </w:tr>
      <w:tr>
        <w:trPr>
          <w:trHeight w:val="13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3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0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24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51215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51215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474967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208929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7192106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7192106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40"/>
        <w:gridCol w:w="762"/>
        <w:gridCol w:w="7174"/>
        <w:gridCol w:w="311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27031276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350009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214687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122059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119325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65656</w:t>
            </w:r>
          </w:p>
        </w:tc>
      </w:tr>
      <w:tr>
        <w:trPr>
          <w:trHeight w:val="14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59016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100194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100194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46186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10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9474228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2876427</w:t>
            </w:r>
          </w:p>
        </w:tc>
      </w:tr>
      <w:tr>
        <w:trPr>
          <w:trHeight w:val="10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2753033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2737516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4813154</w:t>
            </w:r>
          </w:p>
        </w:tc>
      </w:tr>
      <w:tr>
        <w:trPr>
          <w:trHeight w:val="12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4804533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4369979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434554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1747513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57128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1522603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937216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876206</w:t>
            </w:r>
          </w:p>
        </w:tc>
      </w:tr>
      <w:tr>
        <w:trPr>
          <w:trHeight w:val="12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872962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178195</w:t>
            </w:r>
          </w:p>
        </w:tc>
      </w:tr>
      <w:tr>
        <w:trPr>
          <w:trHeight w:val="18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275189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68407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71396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70849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9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61010</w:t>
            </w:r>
          </w:p>
        </w:tc>
      </w:tr>
      <w:tr>
        <w:trPr>
          <w:trHeight w:val="13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5182607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3466034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86432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3378795</w:t>
            </w:r>
          </w:p>
        </w:tc>
      </w:tr>
      <w:tr>
        <w:trPr>
          <w:trHeight w:val="11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1026148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1003853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инженерно–коммуникационной инфраструктуры в рамках Программы занятости 2020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473133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216073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1498507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44346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14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1454161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259428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163755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1006013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678826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285153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8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262368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203438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185629</w:t>
            </w:r>
          </w:p>
        </w:tc>
      </w:tr>
      <w:tr>
        <w:trPr>
          <w:trHeight w:val="15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126766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95907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90954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8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63469</w:t>
            </w:r>
          </w:p>
        </w:tc>
      </w:tr>
      <w:tr>
        <w:trPr>
          <w:trHeight w:val="8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18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13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98292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27799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47157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47157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37057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60496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60496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8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2212128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2112086</w:t>
            </w:r>
          </w:p>
        </w:tc>
      </w:tr>
      <w:tr>
        <w:trPr>
          <w:trHeight w:val="11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</w:p>
        </w:tc>
      </w:tr>
      <w:tr>
        <w:trPr>
          <w:trHeight w:val="13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2077715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2061673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3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234656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213333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98843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98843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86960</w:t>
            </w:r>
          </w:p>
        </w:tc>
      </w:tr>
      <w:tr>
        <w:trPr>
          <w:trHeight w:val="15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7046930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7046930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7046930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259276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6786543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-12500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-624408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