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98c4" w14:textId="70d9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Павлодара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20 декабря 2011 года N 63/40. Зарегистрировано Департаментом юстиции Павлодарской области 10 января 2012 года N 12-1-181. Утратило силу в связи с истечением срока действия (письмо маслихата города Павлодара Павлодарской области от 04 марта 2014 года N 1-20/76)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04.03.2014 N 1-20/76).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N 404/40 от 6 декабря 2011 года "Об областном бюджете на 2012 – 2014 годы" (зарегистрированное в Реестре государственной регистрации нормативных  правовых актов за N 3193 от 15 декабря 2011 года),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Павлодара на 2012 –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29 461 393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21 614 251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564 054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7 169 382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33 570 856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бюджетные кредиты – 262 000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176 912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201 850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24 938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-4 548 375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- 4 548 375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Павлодара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  действие с 01.01.2012); от 17.04.2012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12.07.2012 </w:t>
      </w:r>
      <w:r>
        <w:rPr>
          <w:rFonts w:ascii="Times New Roman"/>
          <w:b w:val="false"/>
          <w:i w:val="false"/>
          <w:color w:val="000000"/>
          <w:sz w:val="28"/>
        </w:rPr>
        <w:t>N 46/7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23.10.2012 </w:t>
      </w:r>
      <w:r>
        <w:rPr>
          <w:rFonts w:ascii="Times New Roman"/>
          <w:b w:val="false"/>
          <w:i w:val="false"/>
          <w:color w:val="000000"/>
          <w:sz w:val="28"/>
        </w:rPr>
        <w:t>N 81/11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N 85/12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Павлодара на 2012 год предусмотрены бюджетные изъятия из бюджета города Павлодара в областной бюджет в сумме 6 972 364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Павлодара на 2012 год в сумме 259 000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маслихата города Павлодара Павлодарской области от 17.04.2012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12.07.2012 </w:t>
      </w:r>
      <w:r>
        <w:rPr>
          <w:rFonts w:ascii="Times New Roman"/>
          <w:b w:val="false"/>
          <w:i w:val="false"/>
          <w:color w:val="000000"/>
          <w:sz w:val="28"/>
        </w:rPr>
        <w:t>N 46/7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23.10.2012 </w:t>
      </w:r>
      <w:r>
        <w:rPr>
          <w:rFonts w:ascii="Times New Roman"/>
          <w:b w:val="false"/>
          <w:i w:val="false"/>
          <w:color w:val="000000"/>
          <w:sz w:val="28"/>
        </w:rPr>
        <w:t>N 81/11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бюджета города Павлодара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аппаратов акимов Кенжекольского сельского округа, сел Мойылды, Павлодарское, поселка Ленинский,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2012 год повышение на 25 процентов окладов и тарифных ставок специалистам сферы образования, социального обеспечения и культуры, работающим в сельской местности и не являющимися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города Павлодара на 2012 год предусмотрены целевые трансферты из республиканского бюджета на реализацию мероприятий Программы занятости 2020 в сумме 603 650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70 890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23 210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26 321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и развитие (или) приобретение инженерно-коммуникационной инфраструктуры – 483 229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города Павлодара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решениями маслихата города Павлодара Павлодарской области от 17.04.2012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12.07.2012  </w:t>
      </w:r>
      <w:r>
        <w:rPr>
          <w:rFonts w:ascii="Times New Roman"/>
          <w:b w:val="false"/>
          <w:i w:val="false"/>
          <w:color w:val="000000"/>
          <w:sz w:val="28"/>
        </w:rPr>
        <w:t>N 46/7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23.10.2012 </w:t>
      </w:r>
      <w:r>
        <w:rPr>
          <w:rFonts w:ascii="Times New Roman"/>
          <w:b w:val="false"/>
          <w:i w:val="false"/>
          <w:color w:val="000000"/>
          <w:sz w:val="28"/>
        </w:rPr>
        <w:t>N 81/11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N 85/12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Предоставить меры социальной поддержки в виде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города Павлодара в 2012 году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6-2 в соответствии с решением маслихата города Павлодара Павлодарской области от 30.01.2012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6-3. Предусмотреть в бюджете города Павлодара погашение кредиторской задолженности за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6-3 в соответствии с решением маслихата города Павлодара Павлодарской области от 17.04.2012 </w:t>
      </w:r>
      <w:r>
        <w:rPr>
          <w:rFonts w:ascii="Times New Roman"/>
          <w:b w:val="false"/>
          <w:i w:val="false"/>
          <w:color w:val="000000"/>
          <w:sz w:val="28"/>
        </w:rPr>
        <w:t>N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Левитина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Желнов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2012 года N 85/12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Павлодара Павлодарской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N 85/12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 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398"/>
        <w:gridCol w:w="290"/>
        <w:gridCol w:w="8773"/>
        <w:gridCol w:w="2337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29461393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21614251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2927774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1896151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398995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632595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7330136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6544318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502748</w:t>
            </w:r>
          </w:p>
        </w:tc>
      </w:tr>
      <w:tr>
        <w:trPr>
          <w:trHeight w:val="7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243450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</w:p>
        </w:tc>
      </w:tr>
      <w:tr>
        <w:trPr>
          <w:trHeight w:val="15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56575</w:t>
            </w:r>
          </w:p>
        </w:tc>
      </w:tr>
      <w:tr>
        <w:trPr>
          <w:trHeight w:val="14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4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0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128956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  <w:tr>
        <w:trPr>
          <w:trHeight w:val="3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7169382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80"/>
        <w:gridCol w:w="538"/>
        <w:gridCol w:w="538"/>
        <w:gridCol w:w="7962"/>
        <w:gridCol w:w="2282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33570856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543272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169645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18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74935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51109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11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9627819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3140909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3140909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2263837</w:t>
            </w:r>
          </w:p>
        </w:tc>
      </w:tr>
      <w:tr>
        <w:trPr>
          <w:trHeight w:val="3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11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850042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5217360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5208150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4557939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13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1227403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867390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18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8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582849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1245749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1158411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1153983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276249</w:t>
            </w:r>
          </w:p>
        </w:tc>
      </w:tr>
      <w:tr>
        <w:trPr>
          <w:trHeight w:val="21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58181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76674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18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23210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5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10322013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6394246</w:t>
            </w:r>
          </w:p>
        </w:tc>
      </w:tr>
      <w:tr>
        <w:trPr>
          <w:trHeight w:val="12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6297394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876646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995728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3690045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720975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986558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75522</w:t>
            </w:r>
          </w:p>
        </w:tc>
      </w:tr>
      <w:tr>
        <w:trPr>
          <w:trHeight w:val="1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2752072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2725221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334246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2100645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555965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249319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 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149841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551549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7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323228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166173</w:t>
            </w:r>
          </w:p>
        </w:tc>
      </w:tr>
      <w:tr>
        <w:trPr>
          <w:trHeight w:val="10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10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4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11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2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1496322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1323279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0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0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1316876</w:t>
            </w:r>
          </w:p>
        </w:tc>
      </w:tr>
      <w:tr>
        <w:trPr>
          <w:trHeight w:val="4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1293694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  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4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4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675430</w:t>
            </w:r>
          </w:p>
        </w:tc>
      </w:tr>
      <w:tr>
        <w:trPr>
          <w:trHeight w:val="14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597846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 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176912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10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  автомобильных дорог района (города областного значения)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-4548375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4548375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4"/>
        <w:gridCol w:w="542"/>
        <w:gridCol w:w="8328"/>
        <w:gridCol w:w="3167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21688002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21377881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4911687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4911687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3811179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3811179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3096496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1955115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448595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692728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9249449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8441251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504700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262175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</w:t>
            </w:r>
          </w:p>
        </w:tc>
      </w:tr>
      <w:tr>
        <w:trPr>
          <w:trHeight w:val="16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309070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132771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78721</w:t>
            </w:r>
          </w:p>
        </w:tc>
      </w:tr>
      <w:tr>
        <w:trPr>
          <w:trHeight w:val="7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78721</w:t>
            </w:r>
          </w:p>
        </w:tc>
      </w:tr>
      <w:tr>
        <w:trPr>
          <w:trHeight w:val="126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590"/>
        <w:gridCol w:w="613"/>
        <w:gridCol w:w="547"/>
        <w:gridCol w:w="7675"/>
        <w:gridCol w:w="3194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21363002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345074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201760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9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117606</w:t>
            </w:r>
          </w:p>
        </w:tc>
      </w:tr>
      <w:tr>
        <w:trPr>
          <w:trHeight w:val="9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117606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</w:t>
            </w:r>
          </w:p>
        </w:tc>
      </w:tr>
      <w:tr>
        <w:trPr>
          <w:trHeight w:val="11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63541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107899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107899</w:t>
            </w:r>
          </w:p>
        </w:tc>
      </w:tr>
      <w:tr>
        <w:trPr>
          <w:trHeight w:val="16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30519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15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35415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64575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64575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64575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64575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7668441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2313820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2313820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2313820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5141405</w:t>
            </w:r>
          </w:p>
        </w:tc>
      </w:tr>
      <w:tr>
        <w:trPr>
          <w:trHeight w:val="11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5131551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4646206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485345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42349</w:t>
            </w:r>
          </w:p>
        </w:tc>
      </w:tr>
      <w:tr>
        <w:trPr>
          <w:trHeight w:val="3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170867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170867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</w:t>
            </w:r>
          </w:p>
        </w:tc>
      </w:tr>
      <w:tr>
        <w:trPr>
          <w:trHeight w:val="13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</w:p>
        </w:tc>
      </w:tr>
      <w:tr>
        <w:trPr>
          <w:trHeight w:val="8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  и конкурсов районного (городского) масштаба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1092718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1028554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1024081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181836</w:t>
            </w:r>
          </w:p>
        </w:tc>
      </w:tr>
      <w:tr>
        <w:trPr>
          <w:trHeight w:val="18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62054</w:t>
            </w:r>
          </w:p>
        </w:tc>
      </w:tr>
      <w:tr>
        <w:trPr>
          <w:trHeight w:val="14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355291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75616</w:t>
            </w:r>
          </w:p>
        </w:tc>
      </w:tr>
      <w:tr>
        <w:trPr>
          <w:trHeight w:val="6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83652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</w:t>
            </w:r>
          </w:p>
        </w:tc>
      </w:tr>
      <w:tr>
        <w:trPr>
          <w:trHeight w:val="19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138614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21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8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64164</w:t>
            </w:r>
          </w:p>
        </w:tc>
      </w:tr>
      <w:tr>
        <w:trPr>
          <w:trHeight w:val="7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64164</w:t>
            </w:r>
          </w:p>
        </w:tc>
      </w:tr>
      <w:tr>
        <w:trPr>
          <w:trHeight w:val="11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  и реализации социальных программ для населения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62633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1409339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17613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279675</w:t>
            </w:r>
          </w:p>
        </w:tc>
      </w:tr>
      <w:tr>
        <w:trPr>
          <w:trHeight w:val="11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276090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101374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1112051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1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1092988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191210</w:t>
            </w:r>
          </w:p>
        </w:tc>
      </w:tr>
      <w:tr>
        <w:trPr>
          <w:trHeight w:val="55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282216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591819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784848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285130</w:t>
            </w:r>
          </w:p>
        </w:tc>
      </w:tr>
      <w:tr>
        <w:trPr>
          <w:trHeight w:val="11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269089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269089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269490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269490</w:t>
            </w:r>
          </w:p>
        </w:tc>
      </w:tr>
      <w:tr>
        <w:trPr>
          <w:trHeight w:val="9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246437</w:t>
            </w:r>
          </w:p>
        </w:tc>
      </w:tr>
      <w:tr>
        <w:trPr>
          <w:trHeight w:val="15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</w:t>
            </w:r>
          </w:p>
        </w:tc>
      </w:tr>
      <w:tr>
        <w:trPr>
          <w:trHeight w:val="2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156956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108602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102877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7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16899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31455</w:t>
            </w:r>
          </w:p>
        </w:tc>
      </w:tr>
      <w:tr>
        <w:trPr>
          <w:trHeight w:val="8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73272</w:t>
            </w:r>
          </w:p>
        </w:tc>
      </w:tr>
      <w:tr>
        <w:trPr>
          <w:trHeight w:val="60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10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  развития языков и культуры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47435</w:t>
            </w:r>
          </w:p>
        </w:tc>
      </w:tr>
      <w:tr>
        <w:trPr>
          <w:trHeight w:val="13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</w:t>
            </w:r>
          </w:p>
        </w:tc>
      </w:tr>
      <w:tr>
        <w:trPr>
          <w:trHeight w:val="4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</w:p>
        </w:tc>
      </w:tr>
      <w:tr>
        <w:trPr>
          <w:trHeight w:val="8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13558</w:t>
            </w:r>
          </w:p>
        </w:tc>
      </w:tr>
      <w:tr>
        <w:trPr>
          <w:trHeight w:val="13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59397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</w:t>
            </w:r>
          </w:p>
        </w:tc>
      </w:tr>
      <w:tr>
        <w:trPr>
          <w:trHeight w:val="6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31127</w:t>
            </w:r>
          </w:p>
        </w:tc>
      </w:tr>
      <w:tr>
        <w:trPr>
          <w:trHeight w:val="10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</w:p>
        </w:tc>
      </w:tr>
      <w:tr>
        <w:trPr>
          <w:trHeight w:val="91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4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32977</w:t>
            </w:r>
          </w:p>
        </w:tc>
      </w:tr>
      <w:tr>
        <w:trPr>
          <w:trHeight w:val="2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7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20076</w:t>
            </w:r>
          </w:p>
        </w:tc>
      </w:tr>
      <w:tr>
        <w:trPr>
          <w:trHeight w:val="6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12901</w:t>
            </w:r>
          </w:p>
        </w:tc>
      </w:tr>
      <w:tr>
        <w:trPr>
          <w:trHeight w:val="1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1648451</w:t>
            </w:r>
          </w:p>
        </w:tc>
      </w:tr>
      <w:tr>
        <w:trPr>
          <w:trHeight w:val="4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1533913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10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14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1528991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1528991</w:t>
            </w:r>
          </w:p>
        </w:tc>
      </w:tr>
      <w:tr>
        <w:trPr>
          <w:trHeight w:val="7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10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8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114538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223815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</w:p>
        </w:tc>
      </w:tr>
      <w:tr>
        <w:trPr>
          <w:trHeight w:val="57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22139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3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201676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110088</w:t>
            </w:r>
          </w:p>
        </w:tc>
      </w:tr>
      <w:tr>
        <w:trPr>
          <w:trHeight w:val="9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91588</w:t>
            </w:r>
          </w:p>
        </w:tc>
      </w:tr>
      <w:tr>
        <w:trPr>
          <w:trHeight w:val="13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91588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7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8006305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325000</w:t>
            </w:r>
          </w:p>
        </w:tc>
      </w:tr>
      <w:tr>
        <w:trPr>
          <w:trHeight w:val="5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-325000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606"/>
        <w:gridCol w:w="8243"/>
        <w:gridCol w:w="3209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1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31772150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31444246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10677217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10677217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7786820</w:t>
            </w:r>
          </w:p>
        </w:tc>
      </w:tr>
      <w:tr>
        <w:trPr>
          <w:trHeight w:val="1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7786820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3372356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2147573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477893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746831</w:t>
            </w:r>
          </w:p>
        </w:tc>
      </w:tr>
      <w:tr>
        <w:trPr>
          <w:trHeight w:val="4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9276851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8441251</w:t>
            </w:r>
          </w:p>
        </w:tc>
      </w:tr>
      <w:tr>
        <w:trPr>
          <w:trHeight w:val="7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505000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286384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44216</w:t>
            </w:r>
          </w:p>
        </w:tc>
      </w:tr>
      <w:tr>
        <w:trPr>
          <w:trHeight w:val="13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331002</w:t>
            </w:r>
          </w:p>
        </w:tc>
      </w:tr>
      <w:tr>
        <w:trPr>
          <w:trHeight w:val="34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143504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84231</w:t>
            </w:r>
          </w:p>
        </w:tc>
      </w:tr>
      <w:tr>
        <w:trPr>
          <w:trHeight w:val="79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84231</w:t>
            </w:r>
          </w:p>
        </w:tc>
      </w:tr>
      <w:tr>
        <w:trPr>
          <w:trHeight w:val="12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3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8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40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46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56870</w:t>
            </w:r>
          </w:p>
        </w:tc>
      </w:tr>
      <w:tr>
        <w:trPr>
          <w:trHeight w:val="4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184400</w:t>
            </w:r>
          </w:p>
        </w:tc>
      </w:tr>
      <w:tr>
        <w:trPr>
          <w:trHeight w:val="52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184400</w:t>
            </w:r>
          </w:p>
        </w:tc>
      </w:tr>
      <w:tr>
        <w:trPr>
          <w:trHeight w:val="48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143000</w:t>
            </w:r>
          </w:p>
        </w:tc>
      </w:tr>
      <w:tr>
        <w:trPr>
          <w:trHeight w:val="39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91"/>
        <w:gridCol w:w="613"/>
        <w:gridCol w:w="656"/>
        <w:gridCol w:w="7443"/>
        <w:gridCol w:w="3290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30916150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351950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9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119753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119753</w:t>
            </w:r>
          </w:p>
        </w:tc>
      </w:tr>
      <w:tr>
        <w:trPr>
          <w:trHeight w:val="11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64428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110555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110555</w:t>
            </w:r>
          </w:p>
        </w:tc>
      </w:tr>
      <w:tr>
        <w:trPr>
          <w:trHeight w:val="16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60276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</w:t>
            </w:r>
          </w:p>
        </w:tc>
      </w:tr>
      <w:tr>
        <w:trPr>
          <w:trHeight w:val="11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</w:p>
        </w:tc>
      </w:tr>
      <w:tr>
        <w:trPr>
          <w:trHeight w:val="21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27903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69095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69095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69095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7705072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2306824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2306824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2306824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5175073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5164529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4676186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488343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180591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180591</w:t>
            </w:r>
          </w:p>
        </w:tc>
      </w:tr>
      <w:tr>
        <w:trPr>
          <w:trHeight w:val="12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34643</w:t>
            </w:r>
          </w:p>
        </w:tc>
      </w:tr>
      <w:tr>
        <w:trPr>
          <w:trHeight w:val="17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142871</w:t>
            </w:r>
          </w:p>
        </w:tc>
      </w:tr>
      <w:tr>
        <w:trPr>
          <w:trHeight w:val="12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  и конкурсов районного (городского) масштаба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1156522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1091943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1087461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194566</w:t>
            </w:r>
          </w:p>
        </w:tc>
      </w:tr>
      <w:tr>
        <w:trPr>
          <w:trHeight w:val="18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66397</w:t>
            </w:r>
          </w:p>
        </w:tc>
      </w:tr>
      <w:tr>
        <w:trPr>
          <w:trHeight w:val="13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380162</w:t>
            </w:r>
          </w:p>
        </w:tc>
      </w:tr>
      <w:tr>
        <w:trPr>
          <w:trHeight w:val="10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77661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85591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80571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  до 18 лет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19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150062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9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64579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64579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62941</w:t>
            </w:r>
          </w:p>
        </w:tc>
      </w:tr>
      <w:tr>
        <w:trPr>
          <w:trHeight w:val="8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1291133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14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18846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82390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15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78555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78555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1189897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20398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1169499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204594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301973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633247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762155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274224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</w:p>
        </w:tc>
      </w:tr>
      <w:tr>
        <w:trPr>
          <w:trHeight w:val="8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257595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253319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253319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250909</w:t>
            </w:r>
          </w:p>
        </w:tc>
      </w:tr>
      <w:tr>
        <w:trPr>
          <w:trHeight w:val="15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  по различным видам спорта на областных спортивных соревнованиях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100868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51739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33657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75880</w:t>
            </w:r>
          </w:p>
        </w:tc>
      </w:tr>
      <w:tr>
        <w:trPr>
          <w:trHeight w:val="8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49803</w:t>
            </w:r>
          </w:p>
        </w:tc>
      </w:tr>
      <w:tr>
        <w:trPr>
          <w:trHeight w:val="18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34783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</w:p>
        </w:tc>
      </w:tr>
      <w:tr>
        <w:trPr>
          <w:trHeight w:val="11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60932</w:t>
            </w:r>
          </w:p>
        </w:tc>
      </w:tr>
      <w:tr>
        <w:trPr>
          <w:trHeight w:val="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14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8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33296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6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1564914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1442358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4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14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1437090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1437090</w:t>
            </w:r>
          </w:p>
        </w:tc>
      </w:tr>
      <w:tr>
        <w:trPr>
          <w:trHeight w:val="7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122556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122556</w:t>
            </w:r>
          </w:p>
        </w:tc>
      </w:tr>
      <w:tr>
        <w:trPr>
          <w:trHeight w:val="11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122556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191346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22753</w:t>
            </w:r>
          </w:p>
        </w:tc>
      </w:tr>
      <w:tr>
        <w:trPr>
          <w:trHeight w:val="14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168593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76578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76578</w:t>
            </w:r>
          </w:p>
        </w:tc>
      </w:tr>
      <w:tr>
        <w:trPr>
          <w:trHeight w:val="13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92015</w:t>
            </w:r>
          </w:p>
        </w:tc>
      </w:tr>
      <w:tr>
        <w:trPr>
          <w:trHeight w:val="15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17701832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17701832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17701832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17701832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-856000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Павлодара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583"/>
        <w:gridCol w:w="561"/>
        <w:gridCol w:w="10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среднее,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 на 2012 год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Кенжекольского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93"/>
        <w:gridCol w:w="573"/>
        <w:gridCol w:w="533"/>
        <w:gridCol w:w="101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2012 год аппарата акима села Мойылды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33"/>
        <w:gridCol w:w="533"/>
        <w:gridCol w:w="553"/>
        <w:gridCol w:w="100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2012 год аппарата акима села Павлодарское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города Павлодара Павлодарской области от 30.01.2012 </w:t>
      </w:r>
      <w:r>
        <w:rPr>
          <w:rFonts w:ascii="Times New Roman"/>
          <w:b w:val="false"/>
          <w:i w:val="false"/>
          <w:color w:val="ff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 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531"/>
        <w:gridCol w:w="536"/>
        <w:gridCol w:w="107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63/40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на 2012 год аппарата акима поселка Ленинский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73"/>
        <w:gridCol w:w="513"/>
        <w:gridCol w:w="508"/>
        <w:gridCol w:w="9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гражданам на дому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