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e8eb" w14:textId="40ee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Павлодарское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Павлодарское города Павлодара Павлодарской области от 11 апреля 2011 года N 13. Зарегистрировано Департаментом юстиции Павлодарской области 06 мая 2011 года N 12-1-170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во исполнение постановления акимата города Павлодара от 26 июня 2008 года N 788/16 "Об утверждении схемы развития и застройки села Павлодарское города Павлодара", протокола схода жителей села Павлодарское от 27 декабря 2007 года N 12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села Павлодарское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возложить на заместителя акима села Мустафина Д. 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    И. Фогель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села Павлодарское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2011 года N 13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новых улиц села Павлодарское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3213"/>
        <w:gridCol w:w="713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улицы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соответствии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 схемой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развития села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улицы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Табиғат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Авенира Кузьмина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Ертіс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Аль-Фараби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Республики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Армандастар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семьи Никитенко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Байтерек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Омский тракт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Балдырған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Камал Баймульдиновой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Достық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Жасдаурен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Женіс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Айналайын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Ефросиньи Пожарской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Малай Сары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Ардагерлер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